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78" w:rsidRPr="00634E7D" w:rsidRDefault="00E07178" w:rsidP="00AC35A7">
      <w:pPr>
        <w:spacing w:line="480" w:lineRule="auto"/>
        <w:jc w:val="center"/>
        <w:rPr>
          <w:rFonts w:ascii="Arial" w:hAnsi="Arial" w:cs="Arial"/>
          <w:b/>
          <w:iCs/>
          <w:sz w:val="22"/>
          <w:szCs w:val="22"/>
        </w:rPr>
      </w:pPr>
    </w:p>
    <w:p w:rsidR="00E07178" w:rsidRPr="00634E7D" w:rsidRDefault="00E07178" w:rsidP="00AC35A7">
      <w:pPr>
        <w:spacing w:line="480" w:lineRule="auto"/>
        <w:jc w:val="center"/>
        <w:rPr>
          <w:rFonts w:ascii="Arial" w:hAnsi="Arial" w:cs="Arial"/>
          <w:b/>
          <w:iCs/>
          <w:sz w:val="22"/>
          <w:szCs w:val="22"/>
        </w:rPr>
      </w:pPr>
    </w:p>
    <w:p w:rsidR="0057073C" w:rsidRPr="00634E7D" w:rsidRDefault="0057073C" w:rsidP="00AC35A7">
      <w:pPr>
        <w:spacing w:line="480" w:lineRule="auto"/>
        <w:jc w:val="center"/>
        <w:rPr>
          <w:rFonts w:ascii="Arial" w:hAnsi="Arial" w:cs="Arial"/>
          <w:b/>
          <w:iCs/>
          <w:sz w:val="22"/>
          <w:szCs w:val="22"/>
        </w:rPr>
      </w:pPr>
      <w:r w:rsidRPr="00634E7D">
        <w:rPr>
          <w:rFonts w:ascii="Arial" w:hAnsi="Arial" w:cs="Arial"/>
          <w:b/>
          <w:iCs/>
          <w:sz w:val="22"/>
          <w:szCs w:val="22"/>
        </w:rPr>
        <w:t>EMPOCALDAS S.A. E.S.P.</w:t>
      </w:r>
    </w:p>
    <w:p w:rsidR="000A6534" w:rsidRPr="00634E7D" w:rsidRDefault="000A6534" w:rsidP="0057073C">
      <w:pPr>
        <w:spacing w:line="480" w:lineRule="auto"/>
        <w:jc w:val="center"/>
        <w:rPr>
          <w:rFonts w:ascii="Arial" w:hAnsi="Arial" w:cs="Arial"/>
          <w:b/>
          <w:sz w:val="22"/>
          <w:szCs w:val="22"/>
        </w:rPr>
      </w:pPr>
    </w:p>
    <w:p w:rsidR="000A6534" w:rsidRPr="00634E7D" w:rsidRDefault="000A6534" w:rsidP="0057073C">
      <w:pPr>
        <w:spacing w:line="480" w:lineRule="auto"/>
        <w:jc w:val="center"/>
        <w:rPr>
          <w:rFonts w:ascii="Arial" w:hAnsi="Arial" w:cs="Arial"/>
          <w:b/>
          <w:sz w:val="22"/>
          <w:szCs w:val="22"/>
        </w:rPr>
      </w:pPr>
    </w:p>
    <w:p w:rsidR="000A6534" w:rsidRPr="00634E7D" w:rsidRDefault="00FC7D07" w:rsidP="0057073C">
      <w:pPr>
        <w:spacing w:line="480" w:lineRule="auto"/>
        <w:jc w:val="center"/>
        <w:rPr>
          <w:rFonts w:ascii="Arial" w:hAnsi="Arial" w:cs="Arial"/>
          <w:b/>
          <w:sz w:val="22"/>
          <w:szCs w:val="22"/>
        </w:rPr>
      </w:pPr>
      <w:r w:rsidRPr="00634E7D">
        <w:rPr>
          <w:rFonts w:ascii="Arial" w:hAnsi="Arial" w:cs="Arial"/>
          <w:b/>
          <w:sz w:val="22"/>
          <w:szCs w:val="22"/>
        </w:rPr>
        <w:t>P</w:t>
      </w:r>
      <w:r w:rsidR="0057073C" w:rsidRPr="00634E7D">
        <w:rPr>
          <w:rFonts w:ascii="Arial" w:hAnsi="Arial" w:cs="Arial"/>
          <w:b/>
          <w:sz w:val="22"/>
          <w:szCs w:val="22"/>
        </w:rPr>
        <w:t>LIEGO DE CONDICIONES</w:t>
      </w:r>
      <w:r w:rsidR="002B5ED7">
        <w:rPr>
          <w:rFonts w:ascii="Arial" w:hAnsi="Arial" w:cs="Arial"/>
          <w:b/>
          <w:sz w:val="22"/>
          <w:szCs w:val="22"/>
        </w:rPr>
        <w:t xml:space="preserve"> DEFINITIVO</w:t>
      </w:r>
      <w:r w:rsidR="0057073C" w:rsidRPr="00634E7D">
        <w:rPr>
          <w:rFonts w:ascii="Arial" w:hAnsi="Arial" w:cs="Arial"/>
          <w:b/>
          <w:sz w:val="22"/>
          <w:szCs w:val="22"/>
        </w:rPr>
        <w:t xml:space="preserve"> </w:t>
      </w:r>
    </w:p>
    <w:p w:rsidR="000A6534" w:rsidRPr="00634E7D" w:rsidRDefault="000A6534" w:rsidP="0057073C">
      <w:pPr>
        <w:spacing w:line="480" w:lineRule="auto"/>
        <w:jc w:val="center"/>
        <w:rPr>
          <w:rFonts w:ascii="Arial" w:hAnsi="Arial" w:cs="Arial"/>
          <w:b/>
          <w:sz w:val="22"/>
          <w:szCs w:val="22"/>
        </w:rPr>
      </w:pPr>
    </w:p>
    <w:p w:rsidR="0057073C" w:rsidRPr="00634E7D" w:rsidRDefault="0057073C" w:rsidP="0057073C">
      <w:pPr>
        <w:spacing w:line="480" w:lineRule="auto"/>
        <w:jc w:val="center"/>
        <w:rPr>
          <w:rFonts w:ascii="Arial" w:hAnsi="Arial" w:cs="Arial"/>
          <w:b/>
          <w:iCs/>
          <w:sz w:val="22"/>
          <w:szCs w:val="22"/>
        </w:rPr>
      </w:pPr>
      <w:r w:rsidRPr="00634E7D">
        <w:rPr>
          <w:rFonts w:ascii="Arial" w:hAnsi="Arial" w:cs="Arial"/>
          <w:b/>
          <w:iCs/>
          <w:sz w:val="22"/>
          <w:szCs w:val="22"/>
        </w:rPr>
        <w:t xml:space="preserve">INVITACIÓN  PÚBLICA </w:t>
      </w:r>
      <w:r w:rsidRPr="001C6476">
        <w:rPr>
          <w:rFonts w:ascii="Arial" w:hAnsi="Arial" w:cs="Arial"/>
          <w:b/>
          <w:iCs/>
          <w:sz w:val="22"/>
          <w:szCs w:val="22"/>
        </w:rPr>
        <w:t xml:space="preserve">DE OFERTAS No.  </w:t>
      </w:r>
      <w:r w:rsidR="005E1142" w:rsidRPr="005E1142">
        <w:rPr>
          <w:rFonts w:ascii="Arial" w:hAnsi="Arial" w:cs="Arial"/>
          <w:b/>
          <w:iCs/>
          <w:sz w:val="28"/>
          <w:szCs w:val="22"/>
        </w:rPr>
        <w:t>0155</w:t>
      </w:r>
      <w:r w:rsidR="001C6476" w:rsidRPr="005E1142">
        <w:rPr>
          <w:rFonts w:ascii="Arial" w:hAnsi="Arial" w:cs="Arial"/>
          <w:b/>
          <w:iCs/>
          <w:sz w:val="28"/>
          <w:szCs w:val="22"/>
        </w:rPr>
        <w:t xml:space="preserve"> </w:t>
      </w:r>
      <w:r w:rsidRPr="001C6476">
        <w:rPr>
          <w:rFonts w:ascii="Arial" w:hAnsi="Arial" w:cs="Arial"/>
          <w:b/>
          <w:iCs/>
          <w:sz w:val="22"/>
          <w:szCs w:val="22"/>
        </w:rPr>
        <w:t xml:space="preserve">DE </w:t>
      </w:r>
      <w:r w:rsidR="00691359" w:rsidRPr="001C6476">
        <w:rPr>
          <w:rFonts w:ascii="Arial" w:hAnsi="Arial" w:cs="Arial"/>
          <w:b/>
          <w:iCs/>
          <w:sz w:val="22"/>
          <w:szCs w:val="22"/>
        </w:rPr>
        <w:t>2013</w:t>
      </w:r>
    </w:p>
    <w:p w:rsidR="0057073C" w:rsidRPr="00634E7D" w:rsidRDefault="0057073C" w:rsidP="0057073C">
      <w:pPr>
        <w:spacing w:line="480" w:lineRule="auto"/>
        <w:jc w:val="center"/>
        <w:rPr>
          <w:rFonts w:ascii="Arial" w:hAnsi="Arial" w:cs="Arial"/>
          <w:iCs/>
          <w:sz w:val="22"/>
          <w:szCs w:val="22"/>
        </w:rPr>
      </w:pPr>
    </w:p>
    <w:p w:rsidR="00E07178" w:rsidRPr="00634E7D" w:rsidRDefault="00E07178" w:rsidP="00C21DFF">
      <w:pPr>
        <w:autoSpaceDE w:val="0"/>
        <w:autoSpaceDN w:val="0"/>
        <w:adjustRightInd w:val="0"/>
        <w:jc w:val="both"/>
        <w:rPr>
          <w:rFonts w:ascii="Arial" w:hAnsi="Arial" w:cs="Arial"/>
          <w:b/>
          <w:iCs/>
          <w:sz w:val="22"/>
          <w:szCs w:val="22"/>
          <w:lang w:val="es-ES"/>
        </w:rPr>
      </w:pPr>
    </w:p>
    <w:p w:rsidR="00E07178" w:rsidRPr="00634E7D" w:rsidRDefault="00E07178" w:rsidP="00C21DFF">
      <w:pPr>
        <w:autoSpaceDE w:val="0"/>
        <w:autoSpaceDN w:val="0"/>
        <w:adjustRightInd w:val="0"/>
        <w:jc w:val="both"/>
        <w:rPr>
          <w:rFonts w:ascii="Arial" w:hAnsi="Arial" w:cs="Arial"/>
          <w:b/>
          <w:iCs/>
          <w:sz w:val="22"/>
          <w:szCs w:val="22"/>
          <w:lang w:val="es-ES"/>
        </w:rPr>
      </w:pPr>
    </w:p>
    <w:p w:rsidR="00E07178" w:rsidRPr="00634E7D" w:rsidRDefault="00E07178" w:rsidP="00C21DFF">
      <w:pPr>
        <w:autoSpaceDE w:val="0"/>
        <w:autoSpaceDN w:val="0"/>
        <w:adjustRightInd w:val="0"/>
        <w:jc w:val="both"/>
        <w:rPr>
          <w:rFonts w:ascii="Arial" w:hAnsi="Arial" w:cs="Arial"/>
          <w:b/>
          <w:iCs/>
          <w:sz w:val="22"/>
          <w:szCs w:val="22"/>
          <w:lang w:val="es-ES"/>
        </w:rPr>
      </w:pPr>
    </w:p>
    <w:p w:rsidR="00C21DFF" w:rsidRPr="00634E7D" w:rsidRDefault="0057073C" w:rsidP="00C21DFF">
      <w:pPr>
        <w:autoSpaceDE w:val="0"/>
        <w:autoSpaceDN w:val="0"/>
        <w:adjustRightInd w:val="0"/>
        <w:jc w:val="both"/>
        <w:rPr>
          <w:rFonts w:ascii="Arial" w:eastAsia="TTE27DC3D0t00" w:hAnsi="Arial" w:cs="Arial"/>
          <w:sz w:val="22"/>
          <w:szCs w:val="22"/>
        </w:rPr>
      </w:pPr>
      <w:r w:rsidRPr="00634E7D">
        <w:rPr>
          <w:rFonts w:ascii="Arial" w:hAnsi="Arial" w:cs="Arial"/>
          <w:b/>
          <w:iCs/>
          <w:sz w:val="22"/>
          <w:szCs w:val="22"/>
          <w:lang w:val="es-ES"/>
        </w:rPr>
        <w:t>OBJETO:</w:t>
      </w:r>
      <w:r w:rsidR="00AC35A7" w:rsidRPr="00634E7D">
        <w:rPr>
          <w:rFonts w:ascii="Arial" w:hAnsi="Arial" w:cs="Arial"/>
          <w:iCs/>
          <w:sz w:val="22"/>
          <w:szCs w:val="22"/>
          <w:lang w:val="es-ES"/>
        </w:rPr>
        <w:t xml:space="preserve"> Seleccionar</w:t>
      </w:r>
      <w:r w:rsidRPr="00634E7D">
        <w:rPr>
          <w:rFonts w:ascii="Arial" w:hAnsi="Arial" w:cs="Arial"/>
          <w:iCs/>
          <w:sz w:val="22"/>
          <w:szCs w:val="22"/>
          <w:lang w:val="es-ES"/>
        </w:rPr>
        <w:t xml:space="preserve"> en aplicación de los trámites legales correspondientes al contratista para el </w:t>
      </w:r>
      <w:r w:rsidR="00691359" w:rsidRPr="00634E7D">
        <w:rPr>
          <w:rFonts w:ascii="Arial" w:eastAsia="TTE27DC3D0t00" w:hAnsi="Arial" w:cs="Arial"/>
          <w:sz w:val="22"/>
          <w:szCs w:val="22"/>
        </w:rPr>
        <w:t xml:space="preserve">SUMINISTRO DE REACTIVOS </w:t>
      </w:r>
      <w:r w:rsidR="001C6476">
        <w:rPr>
          <w:rFonts w:ascii="Arial" w:eastAsia="TTE27DC3D0t00" w:hAnsi="Arial" w:cs="Arial"/>
          <w:sz w:val="22"/>
          <w:szCs w:val="22"/>
        </w:rPr>
        <w:t>GRADO ANALÍTICO PARA LAS PLANTAS DE TRATAMIENTO DE EMPOCALDAS S.A. E.S.P. – SEGUNDO SEMESTRE DE 2013.</w:t>
      </w:r>
    </w:p>
    <w:p w:rsidR="00DB0D54" w:rsidRPr="00634E7D" w:rsidRDefault="00DB0D54" w:rsidP="00C21DFF">
      <w:pPr>
        <w:autoSpaceDE w:val="0"/>
        <w:autoSpaceDN w:val="0"/>
        <w:adjustRightInd w:val="0"/>
        <w:jc w:val="both"/>
        <w:rPr>
          <w:rFonts w:ascii="Arial" w:eastAsia="TTE27DC3D0t00" w:hAnsi="Arial" w:cs="Arial"/>
          <w:b/>
          <w:sz w:val="22"/>
          <w:szCs w:val="22"/>
        </w:rPr>
      </w:pPr>
    </w:p>
    <w:p w:rsidR="00E07178" w:rsidRPr="00634E7D" w:rsidRDefault="00E07178" w:rsidP="00C21DFF">
      <w:pPr>
        <w:jc w:val="both"/>
        <w:rPr>
          <w:rFonts w:ascii="Arial" w:hAnsi="Arial" w:cs="Arial"/>
          <w:b/>
          <w:iCs/>
          <w:sz w:val="22"/>
          <w:szCs w:val="22"/>
          <w:lang w:val="es-ES"/>
        </w:rPr>
      </w:pPr>
    </w:p>
    <w:p w:rsidR="00E07178" w:rsidRPr="00634E7D" w:rsidRDefault="00E07178" w:rsidP="00C21DFF">
      <w:pPr>
        <w:jc w:val="both"/>
        <w:rPr>
          <w:rFonts w:ascii="Arial" w:hAnsi="Arial" w:cs="Arial"/>
          <w:b/>
          <w:iCs/>
          <w:sz w:val="22"/>
          <w:szCs w:val="22"/>
          <w:lang w:val="es-ES"/>
        </w:rPr>
      </w:pPr>
    </w:p>
    <w:p w:rsidR="0057073C" w:rsidRPr="00634E7D" w:rsidRDefault="0057073C" w:rsidP="00C21DFF">
      <w:pPr>
        <w:jc w:val="both"/>
        <w:rPr>
          <w:rFonts w:ascii="Arial" w:hAnsi="Arial" w:cs="Arial"/>
          <w:iCs/>
          <w:sz w:val="22"/>
          <w:szCs w:val="22"/>
          <w:lang w:val="es-ES"/>
        </w:rPr>
      </w:pPr>
      <w:r w:rsidRPr="00634E7D">
        <w:rPr>
          <w:rFonts w:ascii="Arial" w:hAnsi="Arial" w:cs="Arial"/>
          <w:b/>
          <w:iCs/>
          <w:sz w:val="22"/>
          <w:szCs w:val="22"/>
          <w:lang w:val="es-ES"/>
        </w:rPr>
        <w:t>PRESUPUESTO OFICIAL:</w:t>
      </w:r>
      <w:r w:rsidRPr="00634E7D">
        <w:rPr>
          <w:rFonts w:ascii="Arial" w:hAnsi="Arial" w:cs="Arial"/>
          <w:iCs/>
          <w:sz w:val="22"/>
          <w:szCs w:val="22"/>
          <w:lang w:val="es-ES"/>
        </w:rPr>
        <w:t xml:space="preserve"> El presupuesto ofi</w:t>
      </w:r>
      <w:r w:rsidR="00AC35A7" w:rsidRPr="00634E7D">
        <w:rPr>
          <w:rFonts w:ascii="Arial" w:hAnsi="Arial" w:cs="Arial"/>
          <w:iCs/>
          <w:sz w:val="22"/>
          <w:szCs w:val="22"/>
          <w:lang w:val="es-ES"/>
        </w:rPr>
        <w:t xml:space="preserve">cial para el presente proceso </w:t>
      </w:r>
      <w:r w:rsidR="001C6476">
        <w:rPr>
          <w:rFonts w:ascii="Arial" w:hAnsi="Arial" w:cs="Arial"/>
          <w:iCs/>
          <w:sz w:val="22"/>
          <w:szCs w:val="22"/>
          <w:lang w:val="es-ES"/>
        </w:rPr>
        <w:t xml:space="preserve">de selección </w:t>
      </w:r>
      <w:r w:rsidR="00AC35A7" w:rsidRPr="00634E7D">
        <w:rPr>
          <w:rFonts w:ascii="Arial" w:hAnsi="Arial" w:cs="Arial"/>
          <w:iCs/>
          <w:sz w:val="22"/>
          <w:szCs w:val="22"/>
          <w:lang w:val="es-ES"/>
        </w:rPr>
        <w:t>asciende a</w:t>
      </w:r>
      <w:r w:rsidRPr="00634E7D">
        <w:rPr>
          <w:rFonts w:ascii="Arial" w:hAnsi="Arial" w:cs="Arial"/>
          <w:iCs/>
          <w:sz w:val="22"/>
          <w:szCs w:val="22"/>
          <w:lang w:val="es-ES"/>
        </w:rPr>
        <w:t xml:space="preserve"> la suma de </w:t>
      </w:r>
      <w:r w:rsidR="00691359" w:rsidRPr="00634E7D">
        <w:rPr>
          <w:rFonts w:ascii="Arial" w:hAnsi="Arial" w:cs="Arial"/>
          <w:iCs/>
          <w:sz w:val="22"/>
          <w:szCs w:val="22"/>
          <w:lang w:val="es-ES"/>
        </w:rPr>
        <w:t>CINCUENTA Y CINCO MILLONES DE PESOS ($55.000.000)</w:t>
      </w:r>
      <w:r w:rsidR="00C21DFF" w:rsidRPr="00634E7D">
        <w:rPr>
          <w:rFonts w:ascii="Arial" w:hAnsi="Arial" w:cs="Arial"/>
          <w:iCs/>
          <w:sz w:val="22"/>
          <w:szCs w:val="22"/>
          <w:lang w:val="es-ES"/>
        </w:rPr>
        <w:t>,</w:t>
      </w:r>
      <w:r w:rsidR="00C21DFF" w:rsidRPr="00634E7D">
        <w:rPr>
          <w:rFonts w:ascii="Arial" w:hAnsi="Arial" w:cs="Arial"/>
          <w:sz w:val="22"/>
          <w:szCs w:val="22"/>
        </w:rPr>
        <w:t xml:space="preserve"> </w:t>
      </w:r>
      <w:r w:rsidR="00C21DFF" w:rsidRPr="00634E7D">
        <w:rPr>
          <w:rFonts w:ascii="Arial" w:hAnsi="Arial" w:cs="Arial"/>
          <w:sz w:val="22"/>
          <w:szCs w:val="22"/>
          <w:lang w:val="es-MX"/>
        </w:rPr>
        <w:t xml:space="preserve">incluido IVA </w:t>
      </w:r>
      <w:r w:rsidRPr="00634E7D">
        <w:rPr>
          <w:rFonts w:ascii="Arial" w:hAnsi="Arial" w:cs="Arial"/>
          <w:iCs/>
          <w:sz w:val="22"/>
          <w:szCs w:val="22"/>
          <w:lang w:val="es-ES"/>
        </w:rPr>
        <w:t xml:space="preserve">y la entrega de los suministros </w:t>
      </w:r>
      <w:r w:rsidR="00E07178" w:rsidRPr="00634E7D">
        <w:rPr>
          <w:rFonts w:ascii="Arial" w:hAnsi="Arial" w:cs="Arial"/>
          <w:iCs/>
          <w:sz w:val="22"/>
          <w:szCs w:val="22"/>
          <w:lang w:val="es-ES"/>
        </w:rPr>
        <w:t xml:space="preserve">en el municipio de </w:t>
      </w:r>
      <w:r w:rsidR="00902BE4" w:rsidRPr="00634E7D">
        <w:rPr>
          <w:rFonts w:ascii="Arial" w:hAnsi="Arial" w:cs="Arial"/>
          <w:bCs/>
          <w:sz w:val="22"/>
          <w:szCs w:val="22"/>
        </w:rPr>
        <w:t xml:space="preserve">Municipio de </w:t>
      </w:r>
      <w:r w:rsidR="00902BE4" w:rsidRPr="00124857">
        <w:rPr>
          <w:rFonts w:ascii="Arial" w:hAnsi="Arial" w:cs="Arial"/>
          <w:sz w:val="22"/>
          <w:szCs w:val="22"/>
        </w:rPr>
        <w:t>Chinchiná, Caldas, Planta los Cuervos</w:t>
      </w:r>
      <w:r w:rsidR="00902BE4">
        <w:rPr>
          <w:rFonts w:ascii="Arial" w:hAnsi="Arial" w:cs="Arial"/>
          <w:sz w:val="22"/>
          <w:szCs w:val="22"/>
        </w:rPr>
        <w:t xml:space="preserve"> de</w:t>
      </w:r>
      <w:r w:rsidR="00205E76" w:rsidRPr="00634E7D">
        <w:rPr>
          <w:rFonts w:ascii="Arial" w:hAnsi="Arial" w:cs="Arial"/>
          <w:iCs/>
          <w:sz w:val="22"/>
          <w:szCs w:val="22"/>
          <w:lang w:val="es-ES"/>
        </w:rPr>
        <w:t xml:space="preserve"> </w:t>
      </w:r>
      <w:r w:rsidR="001C6476" w:rsidRPr="00634E7D">
        <w:rPr>
          <w:rFonts w:ascii="Arial" w:hAnsi="Arial" w:cs="Arial"/>
          <w:iCs/>
          <w:sz w:val="22"/>
          <w:szCs w:val="22"/>
          <w:lang w:val="es-ES"/>
        </w:rPr>
        <w:t>EMPOCALDAS</w:t>
      </w:r>
      <w:r w:rsidR="001C6476">
        <w:rPr>
          <w:rFonts w:ascii="Arial" w:hAnsi="Arial" w:cs="Arial"/>
          <w:iCs/>
          <w:sz w:val="22"/>
          <w:szCs w:val="22"/>
          <w:lang w:val="es-ES"/>
        </w:rPr>
        <w:t xml:space="preserve"> S.A. E.S.P.</w:t>
      </w:r>
    </w:p>
    <w:p w:rsidR="0057073C" w:rsidRPr="00634E7D" w:rsidRDefault="0057073C" w:rsidP="0057073C">
      <w:pPr>
        <w:pStyle w:val="DefaultText"/>
        <w:tabs>
          <w:tab w:val="left" w:pos="360"/>
        </w:tabs>
        <w:spacing w:line="480" w:lineRule="auto"/>
        <w:jc w:val="both"/>
        <w:rPr>
          <w:rFonts w:ascii="Arial" w:hAnsi="Arial" w:cs="Arial"/>
          <w:iCs/>
          <w:sz w:val="22"/>
          <w:szCs w:val="22"/>
          <w:lang w:val="es-ES"/>
        </w:rPr>
      </w:pPr>
    </w:p>
    <w:p w:rsidR="00AC35A7" w:rsidRPr="00634E7D" w:rsidRDefault="00AC35A7" w:rsidP="0057073C">
      <w:pPr>
        <w:pStyle w:val="DefaultText"/>
        <w:tabs>
          <w:tab w:val="left" w:pos="360"/>
        </w:tabs>
        <w:spacing w:line="480" w:lineRule="auto"/>
        <w:jc w:val="both"/>
        <w:rPr>
          <w:rFonts w:ascii="Arial" w:hAnsi="Arial" w:cs="Arial"/>
          <w:b/>
          <w:iCs/>
          <w:sz w:val="22"/>
          <w:szCs w:val="22"/>
          <w:lang w:val="es-CO"/>
        </w:rPr>
      </w:pPr>
    </w:p>
    <w:p w:rsidR="00AC35A7" w:rsidRPr="00634E7D" w:rsidRDefault="00AC35A7" w:rsidP="0057073C">
      <w:pPr>
        <w:pStyle w:val="DefaultText"/>
        <w:tabs>
          <w:tab w:val="left" w:pos="360"/>
        </w:tabs>
        <w:spacing w:line="480" w:lineRule="auto"/>
        <w:jc w:val="both"/>
        <w:rPr>
          <w:rFonts w:ascii="Arial" w:hAnsi="Arial" w:cs="Arial"/>
          <w:b/>
          <w:iCs/>
          <w:sz w:val="22"/>
          <w:szCs w:val="22"/>
          <w:lang w:val="es-CO"/>
        </w:rPr>
      </w:pPr>
    </w:p>
    <w:p w:rsidR="0057073C" w:rsidRPr="00F4457F" w:rsidRDefault="0057073C" w:rsidP="0057073C">
      <w:pPr>
        <w:pStyle w:val="DefaultText"/>
        <w:tabs>
          <w:tab w:val="left" w:pos="360"/>
        </w:tabs>
        <w:spacing w:line="480" w:lineRule="auto"/>
        <w:jc w:val="both"/>
        <w:rPr>
          <w:rFonts w:ascii="Arial" w:hAnsi="Arial" w:cs="Arial"/>
          <w:iCs/>
          <w:sz w:val="22"/>
          <w:szCs w:val="22"/>
          <w:lang w:val="es-CO"/>
        </w:rPr>
      </w:pPr>
      <w:r w:rsidRPr="00F4457F">
        <w:rPr>
          <w:rFonts w:ascii="Arial" w:hAnsi="Arial" w:cs="Arial"/>
          <w:b/>
          <w:iCs/>
          <w:sz w:val="22"/>
          <w:szCs w:val="22"/>
          <w:lang w:val="es-CO"/>
        </w:rPr>
        <w:t xml:space="preserve">APERTURA: </w:t>
      </w:r>
      <w:r w:rsidR="00AC35A7" w:rsidRPr="00F4457F">
        <w:rPr>
          <w:rFonts w:ascii="Arial" w:hAnsi="Arial" w:cs="Arial"/>
          <w:b/>
          <w:iCs/>
          <w:sz w:val="22"/>
          <w:szCs w:val="22"/>
          <w:lang w:val="es-CO"/>
        </w:rPr>
        <w:t xml:space="preserve">  </w:t>
      </w:r>
      <w:r w:rsidR="00C32127" w:rsidRPr="00F4457F">
        <w:rPr>
          <w:rFonts w:ascii="Arial" w:hAnsi="Arial" w:cs="Arial"/>
          <w:b/>
          <w:iCs/>
          <w:sz w:val="22"/>
          <w:szCs w:val="22"/>
          <w:lang w:val="es-CO"/>
        </w:rPr>
        <w:t xml:space="preserve">       </w:t>
      </w:r>
      <w:r w:rsidR="00902BE4">
        <w:rPr>
          <w:rFonts w:ascii="Arial" w:hAnsi="Arial" w:cs="Arial"/>
          <w:iCs/>
          <w:sz w:val="22"/>
          <w:szCs w:val="22"/>
          <w:lang w:val="es-CO"/>
        </w:rPr>
        <w:t>SEPTIEMBRE 25</w:t>
      </w:r>
      <w:r w:rsidR="00AC35A7" w:rsidRPr="00F4457F">
        <w:rPr>
          <w:rFonts w:ascii="Arial" w:hAnsi="Arial" w:cs="Arial"/>
          <w:iCs/>
          <w:sz w:val="22"/>
          <w:szCs w:val="22"/>
          <w:lang w:val="es-CO"/>
        </w:rPr>
        <w:t xml:space="preserve"> </w:t>
      </w:r>
      <w:r w:rsidRPr="00F4457F">
        <w:rPr>
          <w:rFonts w:ascii="Arial" w:hAnsi="Arial" w:cs="Arial"/>
          <w:iCs/>
          <w:sz w:val="22"/>
          <w:szCs w:val="22"/>
          <w:lang w:val="es-CO"/>
        </w:rPr>
        <w:t xml:space="preserve"> DE </w:t>
      </w:r>
      <w:r w:rsidR="00691359" w:rsidRPr="00F4457F">
        <w:rPr>
          <w:rFonts w:ascii="Arial" w:hAnsi="Arial" w:cs="Arial"/>
          <w:iCs/>
          <w:sz w:val="22"/>
          <w:szCs w:val="22"/>
          <w:lang w:val="es-CO"/>
        </w:rPr>
        <w:t>2013</w:t>
      </w:r>
    </w:p>
    <w:p w:rsidR="00C21DFF" w:rsidRPr="00634E7D" w:rsidRDefault="0057073C" w:rsidP="00C21DFF">
      <w:pPr>
        <w:pStyle w:val="DefaultText"/>
        <w:tabs>
          <w:tab w:val="left" w:pos="360"/>
        </w:tabs>
        <w:spacing w:line="480" w:lineRule="auto"/>
        <w:jc w:val="both"/>
        <w:rPr>
          <w:rFonts w:ascii="Arial" w:hAnsi="Arial" w:cs="Arial"/>
          <w:iCs/>
          <w:sz w:val="22"/>
          <w:szCs w:val="22"/>
          <w:lang w:val="es-CO"/>
        </w:rPr>
      </w:pPr>
      <w:r w:rsidRPr="00F4457F">
        <w:rPr>
          <w:rFonts w:ascii="Arial" w:hAnsi="Arial" w:cs="Arial"/>
          <w:b/>
          <w:iCs/>
          <w:sz w:val="22"/>
          <w:szCs w:val="22"/>
          <w:lang w:val="es-ES"/>
        </w:rPr>
        <w:t>CIERRE:</w:t>
      </w:r>
      <w:r w:rsidRPr="00F4457F">
        <w:rPr>
          <w:rFonts w:ascii="Arial" w:hAnsi="Arial" w:cs="Arial"/>
          <w:iCs/>
          <w:sz w:val="22"/>
          <w:szCs w:val="22"/>
          <w:lang w:val="es-ES"/>
        </w:rPr>
        <w:t xml:space="preserve"> </w:t>
      </w:r>
      <w:r w:rsidR="00C32127" w:rsidRPr="00F4457F">
        <w:rPr>
          <w:rFonts w:ascii="Arial" w:hAnsi="Arial" w:cs="Arial"/>
          <w:iCs/>
          <w:sz w:val="22"/>
          <w:szCs w:val="22"/>
          <w:lang w:val="es-ES"/>
        </w:rPr>
        <w:t xml:space="preserve">               </w:t>
      </w:r>
      <w:r w:rsidR="00902BE4">
        <w:rPr>
          <w:rFonts w:ascii="Arial" w:hAnsi="Arial" w:cs="Arial"/>
          <w:iCs/>
          <w:sz w:val="22"/>
          <w:szCs w:val="22"/>
          <w:lang w:val="es-CO"/>
        </w:rPr>
        <w:t>OCTUBRE 02</w:t>
      </w:r>
      <w:r w:rsidR="00C32127" w:rsidRPr="00F4457F">
        <w:rPr>
          <w:rFonts w:ascii="Arial" w:hAnsi="Arial" w:cs="Arial"/>
          <w:iCs/>
          <w:sz w:val="22"/>
          <w:szCs w:val="22"/>
          <w:lang w:val="es-CO"/>
        </w:rPr>
        <w:t xml:space="preserve"> DE </w:t>
      </w:r>
      <w:r w:rsidR="00691359" w:rsidRPr="00F4457F">
        <w:rPr>
          <w:rFonts w:ascii="Arial" w:hAnsi="Arial" w:cs="Arial"/>
          <w:iCs/>
          <w:sz w:val="22"/>
          <w:szCs w:val="22"/>
          <w:lang w:val="es-CO"/>
        </w:rPr>
        <w:t>2013</w:t>
      </w:r>
    </w:p>
    <w:p w:rsidR="0057073C" w:rsidRPr="00634E7D" w:rsidRDefault="0057073C" w:rsidP="0057073C">
      <w:pPr>
        <w:spacing w:line="480" w:lineRule="auto"/>
        <w:jc w:val="both"/>
        <w:rPr>
          <w:rFonts w:ascii="Arial" w:hAnsi="Arial" w:cs="Arial"/>
          <w:b/>
          <w:iCs/>
          <w:sz w:val="22"/>
          <w:szCs w:val="22"/>
        </w:rPr>
      </w:pPr>
    </w:p>
    <w:p w:rsidR="00AC35A7" w:rsidRPr="00634E7D" w:rsidRDefault="00AC35A7" w:rsidP="0057073C">
      <w:pPr>
        <w:spacing w:line="480" w:lineRule="auto"/>
        <w:jc w:val="center"/>
        <w:rPr>
          <w:rFonts w:ascii="Arial" w:hAnsi="Arial" w:cs="Arial"/>
          <w:iCs/>
          <w:sz w:val="22"/>
          <w:szCs w:val="22"/>
        </w:rPr>
      </w:pPr>
    </w:p>
    <w:p w:rsidR="00AC35A7" w:rsidRPr="00634E7D" w:rsidRDefault="00AC35A7" w:rsidP="0057073C">
      <w:pPr>
        <w:spacing w:line="480" w:lineRule="auto"/>
        <w:jc w:val="center"/>
        <w:rPr>
          <w:rFonts w:ascii="Arial" w:hAnsi="Arial" w:cs="Arial"/>
          <w:iCs/>
          <w:sz w:val="22"/>
          <w:szCs w:val="22"/>
        </w:rPr>
      </w:pPr>
    </w:p>
    <w:p w:rsidR="00AC35A7" w:rsidRPr="00634E7D" w:rsidRDefault="00AC35A7" w:rsidP="0057073C">
      <w:pPr>
        <w:spacing w:line="480" w:lineRule="auto"/>
        <w:jc w:val="center"/>
        <w:rPr>
          <w:rFonts w:ascii="Arial" w:hAnsi="Arial" w:cs="Arial"/>
          <w:iCs/>
          <w:sz w:val="22"/>
          <w:szCs w:val="22"/>
        </w:rPr>
      </w:pPr>
    </w:p>
    <w:p w:rsidR="001C6476" w:rsidRDefault="001C6476" w:rsidP="0057073C">
      <w:pPr>
        <w:spacing w:line="480" w:lineRule="auto"/>
        <w:jc w:val="center"/>
        <w:rPr>
          <w:rFonts w:ascii="Arial" w:hAnsi="Arial" w:cs="Arial"/>
          <w:iCs/>
          <w:sz w:val="22"/>
          <w:szCs w:val="22"/>
        </w:rPr>
      </w:pPr>
    </w:p>
    <w:p w:rsidR="0057073C" w:rsidRPr="00634E7D" w:rsidRDefault="0057073C" w:rsidP="0057073C">
      <w:pPr>
        <w:spacing w:line="480" w:lineRule="auto"/>
        <w:jc w:val="center"/>
        <w:rPr>
          <w:rFonts w:ascii="Arial" w:hAnsi="Arial" w:cs="Arial"/>
          <w:iCs/>
          <w:sz w:val="22"/>
          <w:szCs w:val="22"/>
        </w:rPr>
      </w:pPr>
      <w:r w:rsidRPr="00634E7D">
        <w:rPr>
          <w:rFonts w:ascii="Arial" w:hAnsi="Arial" w:cs="Arial"/>
          <w:iCs/>
          <w:sz w:val="22"/>
          <w:szCs w:val="22"/>
        </w:rPr>
        <w:t xml:space="preserve">Manizales, </w:t>
      </w:r>
      <w:r w:rsidR="001C6476">
        <w:rPr>
          <w:rFonts w:ascii="Arial" w:hAnsi="Arial" w:cs="Arial"/>
          <w:iCs/>
          <w:sz w:val="22"/>
          <w:szCs w:val="22"/>
        </w:rPr>
        <w:t>septiembre</w:t>
      </w:r>
      <w:r w:rsidR="00AC35A7" w:rsidRPr="00634E7D">
        <w:rPr>
          <w:rFonts w:ascii="Arial" w:hAnsi="Arial" w:cs="Arial"/>
          <w:iCs/>
          <w:sz w:val="22"/>
          <w:szCs w:val="22"/>
        </w:rPr>
        <w:t xml:space="preserve"> </w:t>
      </w:r>
      <w:r w:rsidRPr="00634E7D">
        <w:rPr>
          <w:rFonts w:ascii="Arial" w:hAnsi="Arial" w:cs="Arial"/>
          <w:iCs/>
          <w:sz w:val="22"/>
          <w:szCs w:val="22"/>
        </w:rPr>
        <w:t xml:space="preserve">de </w:t>
      </w:r>
      <w:r w:rsidR="00691359" w:rsidRPr="00634E7D">
        <w:rPr>
          <w:rFonts w:ascii="Arial" w:hAnsi="Arial" w:cs="Arial"/>
          <w:iCs/>
          <w:sz w:val="22"/>
          <w:szCs w:val="22"/>
        </w:rPr>
        <w:t>2013</w:t>
      </w:r>
    </w:p>
    <w:p w:rsidR="00E07178" w:rsidRPr="00634E7D" w:rsidRDefault="00E07178" w:rsidP="00E07178">
      <w:pPr>
        <w:rPr>
          <w:rFonts w:ascii="Arial" w:hAnsi="Arial" w:cs="Arial"/>
          <w:b/>
          <w:i/>
          <w:iCs/>
          <w:sz w:val="22"/>
          <w:szCs w:val="22"/>
        </w:rPr>
      </w:pPr>
    </w:p>
    <w:p w:rsidR="00E07178" w:rsidRPr="00634E7D" w:rsidRDefault="00E07178" w:rsidP="00E07178">
      <w:pPr>
        <w:rPr>
          <w:rFonts w:ascii="Arial" w:hAnsi="Arial" w:cs="Arial"/>
          <w:b/>
          <w:i/>
          <w:iCs/>
          <w:sz w:val="22"/>
          <w:szCs w:val="22"/>
        </w:rPr>
      </w:pPr>
    </w:p>
    <w:p w:rsidR="00E07178" w:rsidRPr="00634E7D" w:rsidRDefault="00E07178" w:rsidP="00E07178">
      <w:pPr>
        <w:rPr>
          <w:rFonts w:ascii="Arial" w:hAnsi="Arial" w:cs="Arial"/>
          <w:b/>
          <w:i/>
          <w:iCs/>
          <w:sz w:val="22"/>
          <w:szCs w:val="22"/>
        </w:rPr>
      </w:pPr>
    </w:p>
    <w:p w:rsidR="00E07178" w:rsidRPr="00634E7D" w:rsidRDefault="00E07178" w:rsidP="00E07178">
      <w:pPr>
        <w:jc w:val="center"/>
        <w:rPr>
          <w:rFonts w:ascii="Arial" w:hAnsi="Arial" w:cs="Arial"/>
          <w:b/>
          <w:i/>
          <w:iCs/>
          <w:sz w:val="22"/>
          <w:szCs w:val="22"/>
        </w:rPr>
      </w:pPr>
    </w:p>
    <w:p w:rsidR="00691359" w:rsidRPr="00634E7D" w:rsidRDefault="00691359" w:rsidP="00E07178">
      <w:pPr>
        <w:jc w:val="center"/>
        <w:rPr>
          <w:rFonts w:ascii="Arial" w:hAnsi="Arial" w:cs="Arial"/>
          <w:b/>
          <w:i/>
          <w:iCs/>
          <w:sz w:val="22"/>
          <w:szCs w:val="22"/>
        </w:rPr>
      </w:pPr>
    </w:p>
    <w:p w:rsidR="0057073C" w:rsidRPr="00634E7D" w:rsidRDefault="00E07178" w:rsidP="00E07178">
      <w:pPr>
        <w:jc w:val="center"/>
        <w:rPr>
          <w:rFonts w:ascii="Arial" w:hAnsi="Arial" w:cs="Arial"/>
          <w:b/>
          <w:iCs/>
          <w:sz w:val="22"/>
          <w:szCs w:val="22"/>
        </w:rPr>
      </w:pPr>
      <w:r w:rsidRPr="00634E7D">
        <w:rPr>
          <w:rFonts w:ascii="Arial" w:hAnsi="Arial" w:cs="Arial"/>
          <w:b/>
          <w:iCs/>
          <w:sz w:val="22"/>
          <w:szCs w:val="22"/>
        </w:rPr>
        <w:t>INTRODUCCIÓ</w:t>
      </w:r>
      <w:r w:rsidR="0057073C" w:rsidRPr="00634E7D">
        <w:rPr>
          <w:rFonts w:ascii="Arial" w:hAnsi="Arial" w:cs="Arial"/>
          <w:b/>
          <w:iCs/>
          <w:sz w:val="22"/>
          <w:szCs w:val="22"/>
        </w:rPr>
        <w:t>N</w:t>
      </w:r>
    </w:p>
    <w:p w:rsidR="0057073C" w:rsidRPr="00634E7D" w:rsidRDefault="0057073C" w:rsidP="0057073C">
      <w:pPr>
        <w:jc w:val="center"/>
        <w:rPr>
          <w:rFonts w:ascii="Arial" w:hAnsi="Arial" w:cs="Arial"/>
          <w:iCs/>
          <w:sz w:val="22"/>
          <w:szCs w:val="22"/>
        </w:rPr>
      </w:pPr>
    </w:p>
    <w:p w:rsidR="000A6534" w:rsidRPr="00634E7D" w:rsidRDefault="000A6534" w:rsidP="0057073C">
      <w:pPr>
        <w:autoSpaceDE w:val="0"/>
        <w:autoSpaceDN w:val="0"/>
        <w:adjustRightInd w:val="0"/>
        <w:jc w:val="both"/>
        <w:rPr>
          <w:rFonts w:ascii="Arial" w:hAnsi="Arial" w:cs="Arial"/>
          <w:color w:val="0D0D0D"/>
          <w:sz w:val="22"/>
          <w:szCs w:val="22"/>
          <w:lang w:val="es-ES"/>
        </w:rPr>
      </w:pPr>
    </w:p>
    <w:p w:rsidR="00E07178" w:rsidRPr="00634E7D" w:rsidRDefault="00E07178" w:rsidP="00E07178">
      <w:pPr>
        <w:autoSpaceDE w:val="0"/>
        <w:autoSpaceDN w:val="0"/>
        <w:adjustRightInd w:val="0"/>
        <w:jc w:val="both"/>
        <w:rPr>
          <w:rFonts w:ascii="Arial" w:hAnsi="Arial" w:cs="Arial"/>
          <w:color w:val="0D0D0D"/>
          <w:sz w:val="22"/>
          <w:szCs w:val="22"/>
          <w:lang w:val="es-ES"/>
        </w:rPr>
      </w:pPr>
      <w:r w:rsidRPr="00634E7D">
        <w:rPr>
          <w:rFonts w:ascii="Arial" w:hAnsi="Arial" w:cs="Arial"/>
          <w:color w:val="0D0D0D"/>
          <w:sz w:val="22"/>
          <w:szCs w:val="22"/>
          <w:lang w:val="es-ES"/>
        </w:rPr>
        <w:t xml:space="preserve">En virtud del principio de publicidad establecido en la Ley 80 de 1993, Ley 1150 de 2007 y el Decreto Reglamentario No. 0734 de </w:t>
      </w:r>
      <w:r w:rsidR="00691359" w:rsidRPr="00634E7D">
        <w:rPr>
          <w:rFonts w:ascii="Arial" w:hAnsi="Arial" w:cs="Arial"/>
          <w:color w:val="0D0D0D"/>
          <w:sz w:val="22"/>
          <w:szCs w:val="22"/>
          <w:lang w:val="es-ES"/>
        </w:rPr>
        <w:t>2013</w:t>
      </w:r>
      <w:r w:rsidRPr="00634E7D">
        <w:rPr>
          <w:rFonts w:ascii="Arial" w:hAnsi="Arial" w:cs="Arial"/>
          <w:color w:val="0D0D0D"/>
          <w:sz w:val="22"/>
          <w:szCs w:val="22"/>
          <w:lang w:val="es-ES"/>
        </w:rPr>
        <w:t>, y el Manual de Contratación Interno de la Entidad, la Empresa de Obras Sanitarias de Caldas S.A. E.S.P., se permite presentar el pliego de condiciones para el siguiente proceso de selección.</w:t>
      </w:r>
    </w:p>
    <w:p w:rsidR="00E07178" w:rsidRPr="00634E7D" w:rsidRDefault="00E07178" w:rsidP="00E07178">
      <w:pPr>
        <w:autoSpaceDE w:val="0"/>
        <w:autoSpaceDN w:val="0"/>
        <w:adjustRightInd w:val="0"/>
        <w:jc w:val="both"/>
        <w:rPr>
          <w:rFonts w:ascii="Arial" w:hAnsi="Arial" w:cs="Arial"/>
          <w:color w:val="0D0D0D"/>
          <w:sz w:val="22"/>
          <w:szCs w:val="22"/>
          <w:lang w:val="es-ES"/>
        </w:rPr>
      </w:pPr>
    </w:p>
    <w:p w:rsidR="00E07178" w:rsidRPr="00634E7D" w:rsidRDefault="00E07178" w:rsidP="00E07178">
      <w:pPr>
        <w:autoSpaceDE w:val="0"/>
        <w:autoSpaceDN w:val="0"/>
        <w:adjustRightInd w:val="0"/>
        <w:jc w:val="both"/>
        <w:rPr>
          <w:rFonts w:ascii="Arial" w:hAnsi="Arial" w:cs="Arial"/>
          <w:color w:val="0D0D0D"/>
          <w:sz w:val="22"/>
          <w:szCs w:val="22"/>
          <w:lang w:val="es-ES"/>
        </w:rPr>
      </w:pPr>
      <w:r w:rsidRPr="00634E7D">
        <w:rPr>
          <w:rFonts w:ascii="Arial" w:hAnsi="Arial" w:cs="Arial"/>
          <w:color w:val="0D0D0D"/>
          <w:sz w:val="22"/>
          <w:szCs w:val="22"/>
          <w:lang w:val="es-ES"/>
        </w:rPr>
        <w:t>Este documento contiene la información particular de las condiciones y requisitos del proceso de selección.</w:t>
      </w:r>
    </w:p>
    <w:p w:rsidR="00E07178" w:rsidRPr="00634E7D" w:rsidRDefault="00E07178" w:rsidP="00E07178">
      <w:pPr>
        <w:autoSpaceDE w:val="0"/>
        <w:autoSpaceDN w:val="0"/>
        <w:adjustRightInd w:val="0"/>
        <w:jc w:val="both"/>
        <w:rPr>
          <w:rFonts w:ascii="Arial" w:hAnsi="Arial" w:cs="Arial"/>
          <w:color w:val="0D0D0D"/>
          <w:sz w:val="22"/>
          <w:szCs w:val="22"/>
          <w:lang w:val="es-ES"/>
        </w:rPr>
      </w:pPr>
    </w:p>
    <w:p w:rsidR="00E07178" w:rsidRPr="00634E7D" w:rsidRDefault="00E07178" w:rsidP="00E07178">
      <w:pPr>
        <w:autoSpaceDE w:val="0"/>
        <w:autoSpaceDN w:val="0"/>
        <w:adjustRightInd w:val="0"/>
        <w:jc w:val="both"/>
        <w:rPr>
          <w:rFonts w:ascii="Arial" w:hAnsi="Arial" w:cs="Arial"/>
          <w:color w:val="0D0D0D"/>
          <w:sz w:val="22"/>
          <w:szCs w:val="22"/>
          <w:lang w:val="es-ES"/>
        </w:rPr>
      </w:pPr>
      <w:r w:rsidRPr="00634E7D">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E07178" w:rsidRPr="00634E7D" w:rsidRDefault="00E07178" w:rsidP="00E07178">
      <w:pPr>
        <w:autoSpaceDE w:val="0"/>
        <w:autoSpaceDN w:val="0"/>
        <w:adjustRightInd w:val="0"/>
        <w:jc w:val="both"/>
        <w:rPr>
          <w:rFonts w:ascii="Arial" w:hAnsi="Arial" w:cs="Arial"/>
          <w:color w:val="0D0D0D"/>
          <w:sz w:val="22"/>
          <w:szCs w:val="22"/>
          <w:lang w:val="es-ES"/>
        </w:rPr>
      </w:pPr>
    </w:p>
    <w:p w:rsidR="00E07178" w:rsidRPr="00634E7D" w:rsidRDefault="00E07178" w:rsidP="00E07178">
      <w:pPr>
        <w:autoSpaceDE w:val="0"/>
        <w:autoSpaceDN w:val="0"/>
        <w:adjustRightInd w:val="0"/>
        <w:jc w:val="both"/>
        <w:rPr>
          <w:rFonts w:ascii="Arial" w:hAnsi="Arial" w:cs="Arial"/>
          <w:color w:val="0D0D0D"/>
          <w:sz w:val="22"/>
          <w:szCs w:val="22"/>
          <w:lang w:val="es-ES"/>
        </w:rPr>
      </w:pPr>
      <w:r w:rsidRPr="00634E7D">
        <w:rPr>
          <w:rFonts w:ascii="Arial" w:hAnsi="Arial" w:cs="Arial"/>
          <w:color w:val="0D0D0D"/>
          <w:sz w:val="22"/>
          <w:szCs w:val="22"/>
          <w:lang w:val="es-ES"/>
        </w:rPr>
        <w:t xml:space="preserve">EMPOCALDAS S.A. E.S.P, agradece las sugerencias u observaciones al mismo, las cuales deberán ser enviadas al correo electrónico: </w:t>
      </w:r>
      <w:hyperlink r:id="rId8" w:history="1">
        <w:r w:rsidRPr="00634E7D">
          <w:rPr>
            <w:rStyle w:val="Hipervnculo"/>
            <w:rFonts w:ascii="Arial" w:hAnsi="Arial" w:cs="Arial"/>
            <w:sz w:val="22"/>
            <w:szCs w:val="22"/>
            <w:lang w:val="es-ES"/>
          </w:rPr>
          <w:t>observaciones@empocaldas.com.co</w:t>
        </w:r>
      </w:hyperlink>
    </w:p>
    <w:p w:rsidR="00E07178" w:rsidRPr="00634E7D" w:rsidRDefault="00E07178" w:rsidP="00E07178">
      <w:pPr>
        <w:autoSpaceDE w:val="0"/>
        <w:autoSpaceDN w:val="0"/>
        <w:adjustRightInd w:val="0"/>
        <w:jc w:val="both"/>
        <w:rPr>
          <w:rFonts w:ascii="Arial" w:hAnsi="Arial" w:cs="Arial"/>
          <w:color w:val="0D0D0D"/>
          <w:sz w:val="22"/>
          <w:szCs w:val="22"/>
          <w:lang w:val="es-ES"/>
        </w:rPr>
      </w:pPr>
    </w:p>
    <w:p w:rsidR="00E07178" w:rsidRPr="00634E7D" w:rsidRDefault="00E07178" w:rsidP="00E07178">
      <w:pPr>
        <w:autoSpaceDE w:val="0"/>
        <w:autoSpaceDN w:val="0"/>
        <w:adjustRightInd w:val="0"/>
        <w:jc w:val="both"/>
        <w:rPr>
          <w:rFonts w:ascii="Arial" w:hAnsi="Arial" w:cs="Arial"/>
          <w:color w:val="0D0D0D"/>
          <w:sz w:val="22"/>
          <w:szCs w:val="22"/>
          <w:lang w:val="es-ES"/>
        </w:rPr>
      </w:pPr>
    </w:p>
    <w:p w:rsidR="00E07178" w:rsidRPr="00634E7D" w:rsidRDefault="00E07178" w:rsidP="00E07178">
      <w:pPr>
        <w:autoSpaceDE w:val="0"/>
        <w:autoSpaceDN w:val="0"/>
        <w:adjustRightInd w:val="0"/>
        <w:jc w:val="both"/>
        <w:rPr>
          <w:rFonts w:ascii="Arial" w:hAnsi="Arial" w:cs="Arial"/>
          <w:color w:val="0D0D0D"/>
          <w:sz w:val="22"/>
          <w:szCs w:val="22"/>
          <w:lang w:val="es-ES"/>
        </w:rPr>
      </w:pPr>
      <w:r w:rsidRPr="00634E7D">
        <w:rPr>
          <w:rFonts w:ascii="Arial" w:hAnsi="Arial" w:cs="Arial"/>
          <w:color w:val="0D0D0D"/>
          <w:sz w:val="22"/>
          <w:szCs w:val="22"/>
          <w:lang w:val="es-ES"/>
        </w:rPr>
        <w:t>PROGRAMA PRESIDENCIAL “LUCHA CONTRA LA CORRUPCIÓN”</w:t>
      </w:r>
    </w:p>
    <w:p w:rsidR="00E07178" w:rsidRPr="00634E7D" w:rsidRDefault="00E07178" w:rsidP="00E07178">
      <w:pPr>
        <w:autoSpaceDE w:val="0"/>
        <w:autoSpaceDN w:val="0"/>
        <w:adjustRightInd w:val="0"/>
        <w:jc w:val="both"/>
        <w:rPr>
          <w:rFonts w:ascii="Arial" w:hAnsi="Arial" w:cs="Arial"/>
          <w:color w:val="0D0D0D"/>
          <w:sz w:val="22"/>
          <w:szCs w:val="22"/>
          <w:lang w:val="es-ES"/>
        </w:rPr>
      </w:pPr>
    </w:p>
    <w:p w:rsidR="00E07178" w:rsidRPr="00634E7D" w:rsidRDefault="00E07178" w:rsidP="00E07178">
      <w:pPr>
        <w:autoSpaceDE w:val="0"/>
        <w:autoSpaceDN w:val="0"/>
        <w:adjustRightInd w:val="0"/>
        <w:jc w:val="both"/>
        <w:rPr>
          <w:rFonts w:ascii="Arial" w:hAnsi="Arial" w:cs="Arial"/>
          <w:color w:val="0D0D0D"/>
          <w:sz w:val="22"/>
          <w:szCs w:val="22"/>
          <w:lang w:val="es-ES"/>
        </w:rPr>
      </w:pPr>
      <w:r w:rsidRPr="00634E7D">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(1) 565 86 71; la línea transparente del programa, a los números telefónicos: 01 8000 913 040 o (1) 560 75 56; en el correo electrónico: webmaster@anticorrupción.gov.co; al sitio de denuncias del programa, en el Portal de Internet: </w:t>
      </w:r>
      <w:hyperlink r:id="rId9" w:history="1">
        <w:r w:rsidRPr="00634E7D">
          <w:rPr>
            <w:rStyle w:val="Hipervnculo"/>
            <w:rFonts w:ascii="Arial" w:hAnsi="Arial" w:cs="Arial"/>
            <w:color w:val="0D0D0D"/>
            <w:sz w:val="22"/>
            <w:szCs w:val="22"/>
            <w:lang w:val="es-ES"/>
          </w:rPr>
          <w:t>www.anticorrupción.gov.co</w:t>
        </w:r>
      </w:hyperlink>
      <w:r w:rsidRPr="00634E7D">
        <w:rPr>
          <w:rFonts w:ascii="Arial" w:hAnsi="Arial" w:cs="Arial"/>
          <w:color w:val="0D0D0D"/>
          <w:sz w:val="22"/>
          <w:szCs w:val="22"/>
          <w:lang w:val="es-ES"/>
        </w:rPr>
        <w:t>; correspondencia o personalmente, en la dirección Carrera 8 No. 7-27, Bogotá, D.C.</w:t>
      </w:r>
    </w:p>
    <w:p w:rsidR="00E07178" w:rsidRPr="00634E7D" w:rsidRDefault="00E07178" w:rsidP="00E07178">
      <w:pPr>
        <w:autoSpaceDE w:val="0"/>
        <w:autoSpaceDN w:val="0"/>
        <w:adjustRightInd w:val="0"/>
        <w:jc w:val="both"/>
        <w:rPr>
          <w:rFonts w:ascii="Arial" w:hAnsi="Arial" w:cs="Arial"/>
          <w:color w:val="0D0D0D"/>
          <w:sz w:val="22"/>
          <w:szCs w:val="22"/>
          <w:lang w:val="es-ES"/>
        </w:rPr>
      </w:pPr>
    </w:p>
    <w:p w:rsidR="00E07178" w:rsidRDefault="00E07178" w:rsidP="00E07178">
      <w:pPr>
        <w:autoSpaceDE w:val="0"/>
        <w:autoSpaceDN w:val="0"/>
        <w:adjustRightInd w:val="0"/>
        <w:jc w:val="both"/>
        <w:rPr>
          <w:rFonts w:ascii="Arial" w:hAnsi="Arial" w:cs="Arial"/>
          <w:color w:val="0D0D0D"/>
          <w:sz w:val="22"/>
          <w:szCs w:val="22"/>
          <w:lang w:val="es-ES"/>
        </w:rPr>
      </w:pPr>
    </w:p>
    <w:p w:rsidR="001C6476" w:rsidRPr="00634E7D" w:rsidRDefault="001C6476" w:rsidP="00E07178">
      <w:pPr>
        <w:autoSpaceDE w:val="0"/>
        <w:autoSpaceDN w:val="0"/>
        <w:adjustRightInd w:val="0"/>
        <w:jc w:val="both"/>
        <w:rPr>
          <w:rFonts w:ascii="Arial" w:hAnsi="Arial" w:cs="Arial"/>
          <w:color w:val="0D0D0D"/>
          <w:sz w:val="22"/>
          <w:szCs w:val="22"/>
          <w:lang w:val="es-ES"/>
        </w:rPr>
      </w:pPr>
    </w:p>
    <w:p w:rsidR="00E07178" w:rsidRPr="00634E7D" w:rsidRDefault="00E07178" w:rsidP="00E07178">
      <w:pPr>
        <w:autoSpaceDE w:val="0"/>
        <w:autoSpaceDN w:val="0"/>
        <w:adjustRightInd w:val="0"/>
        <w:jc w:val="both"/>
        <w:rPr>
          <w:rFonts w:ascii="Arial" w:hAnsi="Arial" w:cs="Arial"/>
          <w:color w:val="0D0D0D"/>
          <w:sz w:val="22"/>
          <w:szCs w:val="22"/>
          <w:lang w:val="es-ES"/>
        </w:rPr>
      </w:pPr>
    </w:p>
    <w:p w:rsidR="00E07178" w:rsidRPr="00634E7D" w:rsidRDefault="00E07178" w:rsidP="00E07178">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634E7D">
        <w:rPr>
          <w:rFonts w:ascii="Arial" w:hAnsi="Arial" w:cs="Arial"/>
          <w:b/>
          <w:color w:val="0D0D0D"/>
          <w:sz w:val="22"/>
          <w:szCs w:val="22"/>
        </w:rPr>
        <w:t>SE CONVOCA A LAS VEEDURÍAS CIUDADANAS QUE SE ENCUENTREN CONFORMADAS DE ACUERDO CON LA LEY PARA QUE REALICEN EL CONTROL SOCIAL AL PRESENTE PROCESO DE CONTRATACIÓN.</w:t>
      </w:r>
    </w:p>
    <w:p w:rsidR="000A6534" w:rsidRPr="00634E7D" w:rsidRDefault="000A6534" w:rsidP="0057073C">
      <w:pPr>
        <w:pStyle w:val="Textoindependiente21"/>
        <w:rPr>
          <w:rFonts w:cs="Arial"/>
          <w:i/>
          <w:iCs/>
          <w:sz w:val="22"/>
          <w:szCs w:val="22"/>
          <w:lang w:val="es-ES_tradnl"/>
        </w:rPr>
      </w:pPr>
    </w:p>
    <w:p w:rsidR="000A6534" w:rsidRPr="00634E7D" w:rsidRDefault="000A6534" w:rsidP="0057073C">
      <w:pPr>
        <w:pStyle w:val="Textoindependiente21"/>
        <w:rPr>
          <w:rFonts w:cs="Arial"/>
          <w:i/>
          <w:iCs/>
          <w:sz w:val="22"/>
          <w:szCs w:val="22"/>
          <w:lang w:val="es-ES_tradnl"/>
        </w:rPr>
      </w:pPr>
    </w:p>
    <w:p w:rsidR="000A6534" w:rsidRPr="00634E7D" w:rsidRDefault="000A6534" w:rsidP="0057073C">
      <w:pPr>
        <w:pStyle w:val="Textoindependiente21"/>
        <w:rPr>
          <w:rFonts w:cs="Arial"/>
          <w:i/>
          <w:iCs/>
          <w:sz w:val="22"/>
          <w:szCs w:val="22"/>
          <w:lang w:val="es-ES_tradnl"/>
        </w:rPr>
      </w:pPr>
    </w:p>
    <w:p w:rsidR="000A6534" w:rsidRPr="00634E7D" w:rsidRDefault="000A6534" w:rsidP="0057073C">
      <w:pPr>
        <w:pStyle w:val="Textoindependiente21"/>
        <w:rPr>
          <w:rFonts w:cs="Arial"/>
          <w:i/>
          <w:iCs/>
          <w:sz w:val="22"/>
          <w:szCs w:val="22"/>
          <w:lang w:val="es-ES_tradnl"/>
        </w:rPr>
      </w:pPr>
    </w:p>
    <w:p w:rsidR="000A6534" w:rsidRPr="00634E7D" w:rsidRDefault="000A6534" w:rsidP="0057073C">
      <w:pPr>
        <w:pStyle w:val="Textoindependiente21"/>
        <w:rPr>
          <w:rFonts w:cs="Arial"/>
          <w:i/>
          <w:iCs/>
          <w:sz w:val="22"/>
          <w:szCs w:val="22"/>
          <w:lang w:val="es-ES_tradnl"/>
        </w:rPr>
      </w:pPr>
    </w:p>
    <w:p w:rsidR="000A6534" w:rsidRPr="00634E7D" w:rsidRDefault="000A6534" w:rsidP="0057073C">
      <w:pPr>
        <w:pStyle w:val="Textoindependiente21"/>
        <w:rPr>
          <w:rFonts w:cs="Arial"/>
          <w:i/>
          <w:iCs/>
          <w:sz w:val="22"/>
          <w:szCs w:val="22"/>
          <w:lang w:val="es-ES_tradnl"/>
        </w:rPr>
      </w:pPr>
    </w:p>
    <w:p w:rsidR="000A6534" w:rsidRPr="00634E7D" w:rsidRDefault="000A6534" w:rsidP="0057073C">
      <w:pPr>
        <w:pStyle w:val="Textoindependiente21"/>
        <w:rPr>
          <w:rFonts w:cs="Arial"/>
          <w:i/>
          <w:iCs/>
          <w:sz w:val="22"/>
          <w:szCs w:val="22"/>
          <w:lang w:val="es-ES_tradnl"/>
        </w:rPr>
      </w:pPr>
    </w:p>
    <w:p w:rsidR="000A6534" w:rsidRPr="00634E7D" w:rsidRDefault="000A6534" w:rsidP="0057073C">
      <w:pPr>
        <w:pStyle w:val="Textoindependiente21"/>
        <w:rPr>
          <w:rFonts w:cs="Arial"/>
          <w:i/>
          <w:iCs/>
          <w:sz w:val="22"/>
          <w:szCs w:val="22"/>
          <w:lang w:val="es-ES_tradnl"/>
        </w:rPr>
      </w:pPr>
    </w:p>
    <w:p w:rsidR="000A6534" w:rsidRPr="00634E7D" w:rsidRDefault="000A6534" w:rsidP="0057073C">
      <w:pPr>
        <w:pStyle w:val="Textoindependiente21"/>
        <w:rPr>
          <w:rFonts w:cs="Arial"/>
          <w:i/>
          <w:iCs/>
          <w:sz w:val="22"/>
          <w:szCs w:val="22"/>
          <w:lang w:val="es-ES_tradnl"/>
        </w:rPr>
      </w:pPr>
    </w:p>
    <w:p w:rsidR="000A6534" w:rsidRPr="00634E7D" w:rsidRDefault="000A6534" w:rsidP="0057073C">
      <w:pPr>
        <w:pStyle w:val="Textoindependiente21"/>
        <w:rPr>
          <w:rFonts w:cs="Arial"/>
          <w:i/>
          <w:iCs/>
          <w:sz w:val="22"/>
          <w:szCs w:val="22"/>
          <w:lang w:val="es-ES_tradnl"/>
        </w:rPr>
      </w:pPr>
    </w:p>
    <w:p w:rsidR="000A6534" w:rsidRPr="00634E7D" w:rsidRDefault="000A6534" w:rsidP="0057073C">
      <w:pPr>
        <w:pStyle w:val="Textoindependiente21"/>
        <w:rPr>
          <w:rFonts w:cs="Arial"/>
          <w:i/>
          <w:iCs/>
          <w:sz w:val="22"/>
          <w:szCs w:val="22"/>
          <w:lang w:val="es-ES_tradnl"/>
        </w:rPr>
      </w:pPr>
    </w:p>
    <w:p w:rsidR="000A6534" w:rsidRPr="00634E7D" w:rsidRDefault="000A6534" w:rsidP="0057073C">
      <w:pPr>
        <w:pStyle w:val="Textoindependiente21"/>
        <w:rPr>
          <w:rFonts w:cs="Arial"/>
          <w:i/>
          <w:iCs/>
          <w:sz w:val="22"/>
          <w:szCs w:val="22"/>
          <w:lang w:val="es-ES_tradnl"/>
        </w:rPr>
      </w:pPr>
    </w:p>
    <w:p w:rsidR="001C6476" w:rsidRDefault="001C6476" w:rsidP="001C6476">
      <w:pPr>
        <w:pStyle w:val="Textoindependiente21"/>
        <w:rPr>
          <w:rFonts w:cs="Arial"/>
          <w:i/>
          <w:iCs/>
          <w:sz w:val="22"/>
          <w:szCs w:val="22"/>
          <w:lang w:val="es-ES_tradnl"/>
        </w:rPr>
      </w:pPr>
    </w:p>
    <w:p w:rsidR="0057073C" w:rsidRPr="00634E7D" w:rsidRDefault="0057073C" w:rsidP="001C6476">
      <w:pPr>
        <w:pStyle w:val="Textoindependiente21"/>
        <w:jc w:val="center"/>
        <w:rPr>
          <w:rFonts w:cs="Arial"/>
          <w:sz w:val="22"/>
          <w:szCs w:val="22"/>
        </w:rPr>
      </w:pPr>
      <w:r w:rsidRPr="00634E7D">
        <w:rPr>
          <w:rFonts w:cs="Arial"/>
          <w:sz w:val="22"/>
          <w:szCs w:val="22"/>
        </w:rPr>
        <w:lastRenderedPageBreak/>
        <w:t>CAPITULO I</w:t>
      </w:r>
    </w:p>
    <w:p w:rsidR="0057073C" w:rsidRPr="00634E7D" w:rsidRDefault="0057073C" w:rsidP="0057073C">
      <w:pPr>
        <w:pStyle w:val="Textoindependiente21"/>
        <w:jc w:val="center"/>
        <w:rPr>
          <w:rFonts w:cs="Arial"/>
          <w:sz w:val="22"/>
          <w:szCs w:val="22"/>
        </w:rPr>
      </w:pPr>
    </w:p>
    <w:p w:rsidR="0057073C" w:rsidRPr="00634E7D" w:rsidRDefault="0057073C" w:rsidP="0057073C">
      <w:pPr>
        <w:pStyle w:val="Textoindependiente21"/>
        <w:jc w:val="center"/>
        <w:rPr>
          <w:rFonts w:cs="Arial"/>
          <w:sz w:val="22"/>
          <w:szCs w:val="22"/>
        </w:rPr>
      </w:pPr>
      <w:r w:rsidRPr="00634E7D">
        <w:rPr>
          <w:rFonts w:cs="Arial"/>
          <w:sz w:val="22"/>
          <w:szCs w:val="22"/>
        </w:rPr>
        <w:t>GENERALIDADES</w:t>
      </w:r>
    </w:p>
    <w:p w:rsidR="0057073C" w:rsidRPr="00634E7D" w:rsidRDefault="0057073C" w:rsidP="0057073C">
      <w:pPr>
        <w:pStyle w:val="Textoindependiente21"/>
        <w:jc w:val="center"/>
        <w:rPr>
          <w:rFonts w:cs="Arial"/>
          <w:sz w:val="22"/>
          <w:szCs w:val="22"/>
        </w:rPr>
      </w:pPr>
    </w:p>
    <w:p w:rsidR="0057073C" w:rsidRPr="00634E7D" w:rsidRDefault="0057073C" w:rsidP="0057073C">
      <w:pPr>
        <w:pStyle w:val="Textoindependiente21"/>
        <w:jc w:val="center"/>
        <w:rPr>
          <w:rFonts w:cs="Arial"/>
          <w:i/>
          <w:iCs/>
          <w:sz w:val="22"/>
          <w:szCs w:val="22"/>
          <w:lang w:val="es-ES_tradnl"/>
        </w:rPr>
      </w:pPr>
    </w:p>
    <w:p w:rsidR="0057073C" w:rsidRPr="00634E7D" w:rsidRDefault="0057073C" w:rsidP="0057073C">
      <w:pPr>
        <w:pStyle w:val="Textoindependiente21"/>
        <w:rPr>
          <w:rFonts w:cs="Arial"/>
          <w:sz w:val="22"/>
          <w:szCs w:val="22"/>
          <w:lang w:val="es-ES_tradnl"/>
        </w:rPr>
      </w:pPr>
      <w:r w:rsidRPr="00634E7D">
        <w:rPr>
          <w:rFonts w:cs="Arial"/>
          <w:sz w:val="22"/>
          <w:szCs w:val="22"/>
          <w:lang w:val="es-ES_tradnl"/>
        </w:rPr>
        <w:t>1.  PRESENTACIÓN DE LA EMPRESA</w:t>
      </w:r>
    </w:p>
    <w:p w:rsidR="0057073C" w:rsidRPr="00634E7D" w:rsidRDefault="0057073C" w:rsidP="0057073C">
      <w:pPr>
        <w:pStyle w:val="Textoindependiente21"/>
        <w:rPr>
          <w:rFonts w:cs="Arial"/>
          <w:sz w:val="22"/>
          <w:szCs w:val="22"/>
          <w:lang w:val="es-ES_tradnl"/>
        </w:rPr>
      </w:pPr>
    </w:p>
    <w:p w:rsidR="0057073C" w:rsidRPr="00634E7D" w:rsidRDefault="0057073C" w:rsidP="0057073C">
      <w:pPr>
        <w:jc w:val="both"/>
        <w:rPr>
          <w:rFonts w:ascii="Arial" w:hAnsi="Arial" w:cs="Arial"/>
          <w:bCs/>
          <w:sz w:val="22"/>
          <w:szCs w:val="22"/>
        </w:rPr>
      </w:pPr>
      <w:r w:rsidRPr="00634E7D">
        <w:rPr>
          <w:rFonts w:ascii="Arial" w:hAnsi="Arial" w:cs="Arial"/>
          <w:sz w:val="22"/>
          <w:szCs w:val="22"/>
        </w:rPr>
        <w:t xml:space="preserve">EMPOCALDAS S.A. E.S.P. </w:t>
      </w:r>
      <w:r w:rsidRPr="00634E7D">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57073C" w:rsidRPr="00634E7D" w:rsidRDefault="0057073C" w:rsidP="0057073C">
      <w:pPr>
        <w:jc w:val="both"/>
        <w:rPr>
          <w:rFonts w:ascii="Arial" w:hAnsi="Arial" w:cs="Arial"/>
          <w:bCs/>
          <w:sz w:val="22"/>
          <w:szCs w:val="22"/>
        </w:rPr>
      </w:pPr>
    </w:p>
    <w:p w:rsidR="0057073C" w:rsidRPr="00634E7D" w:rsidRDefault="0057073C" w:rsidP="0057073C">
      <w:pPr>
        <w:jc w:val="both"/>
        <w:rPr>
          <w:rFonts w:ascii="Arial" w:hAnsi="Arial" w:cs="Arial"/>
          <w:bCs/>
          <w:sz w:val="22"/>
          <w:szCs w:val="22"/>
        </w:rPr>
      </w:pPr>
      <w:r w:rsidRPr="00634E7D">
        <w:rPr>
          <w:rFonts w:ascii="Arial" w:hAnsi="Arial" w:cs="Arial"/>
          <w:bCs/>
          <w:sz w:val="22"/>
          <w:szCs w:val="22"/>
        </w:rPr>
        <w:t xml:space="preserve">Su sede principal está ubicada en la Carrera 23 Nro. 75-82 en la Ciudad de Manizales, Departamento de Caldas. Su página web es </w:t>
      </w:r>
      <w:hyperlink r:id="rId10" w:history="1">
        <w:r w:rsidRPr="00634E7D">
          <w:rPr>
            <w:rStyle w:val="Hipervnculo"/>
            <w:rFonts w:ascii="Arial" w:hAnsi="Arial" w:cs="Arial"/>
            <w:bCs/>
            <w:sz w:val="22"/>
            <w:szCs w:val="22"/>
          </w:rPr>
          <w:t>www.empocaldas.com.co</w:t>
        </w:r>
      </w:hyperlink>
      <w:r w:rsidRPr="00634E7D">
        <w:rPr>
          <w:rFonts w:ascii="Arial" w:hAnsi="Arial" w:cs="Arial"/>
          <w:bCs/>
          <w:sz w:val="22"/>
          <w:szCs w:val="22"/>
        </w:rPr>
        <w:t xml:space="preserve"> y presta servicios públicos de acueducto y alcantarillado en municipios y centros poblados del departamento de Caldas.  </w:t>
      </w:r>
    </w:p>
    <w:p w:rsidR="0057073C" w:rsidRPr="00634E7D" w:rsidRDefault="0057073C" w:rsidP="0057073C">
      <w:pPr>
        <w:ind w:left="360"/>
        <w:jc w:val="both"/>
        <w:rPr>
          <w:rFonts w:ascii="Arial" w:hAnsi="Arial" w:cs="Arial"/>
          <w:b/>
          <w:sz w:val="22"/>
          <w:szCs w:val="22"/>
        </w:rPr>
      </w:pPr>
    </w:p>
    <w:p w:rsidR="0057073C" w:rsidRPr="00634E7D" w:rsidRDefault="00BE63D9" w:rsidP="00BE63D9">
      <w:pPr>
        <w:jc w:val="both"/>
        <w:rPr>
          <w:rFonts w:ascii="Arial" w:hAnsi="Arial" w:cs="Arial"/>
          <w:b/>
          <w:bCs/>
          <w:sz w:val="22"/>
          <w:szCs w:val="22"/>
        </w:rPr>
      </w:pPr>
      <w:r w:rsidRPr="00634E7D">
        <w:rPr>
          <w:rFonts w:ascii="Arial" w:hAnsi="Arial" w:cs="Arial"/>
          <w:b/>
          <w:bCs/>
          <w:sz w:val="22"/>
          <w:szCs w:val="22"/>
        </w:rPr>
        <w:t xml:space="preserve">1.1   </w:t>
      </w:r>
      <w:r w:rsidR="00E07178" w:rsidRPr="00634E7D">
        <w:rPr>
          <w:rFonts w:ascii="Arial" w:hAnsi="Arial" w:cs="Arial"/>
          <w:b/>
          <w:bCs/>
          <w:sz w:val="22"/>
          <w:szCs w:val="22"/>
        </w:rPr>
        <w:t>OBJETO</w:t>
      </w:r>
    </w:p>
    <w:p w:rsidR="0057073C" w:rsidRPr="00634E7D" w:rsidRDefault="0057073C" w:rsidP="0057073C">
      <w:pPr>
        <w:widowControl w:val="0"/>
        <w:jc w:val="both"/>
        <w:rPr>
          <w:rFonts w:ascii="Arial" w:hAnsi="Arial" w:cs="Arial"/>
          <w:bCs/>
          <w:sz w:val="22"/>
          <w:szCs w:val="22"/>
        </w:rPr>
      </w:pPr>
    </w:p>
    <w:p w:rsidR="00E07178" w:rsidRDefault="001C6476" w:rsidP="0057073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eastAsia="TTE27DC3D0t00" w:hAnsi="Arial" w:cs="Arial"/>
          <w:sz w:val="22"/>
          <w:szCs w:val="22"/>
          <w:lang w:val="es-CO"/>
        </w:rPr>
      </w:pPr>
      <w:r w:rsidRPr="00634E7D">
        <w:rPr>
          <w:rFonts w:ascii="Arial" w:hAnsi="Arial" w:cs="Arial"/>
          <w:iCs/>
          <w:sz w:val="22"/>
          <w:szCs w:val="22"/>
          <w:lang w:val="es-ES"/>
        </w:rPr>
        <w:t xml:space="preserve">Seleccionar en aplicación de los trámites legales correspondientes al contratista para el </w:t>
      </w:r>
      <w:r w:rsidRPr="001C6476">
        <w:rPr>
          <w:rFonts w:ascii="Arial" w:eastAsia="TTE27DC3D0t00" w:hAnsi="Arial" w:cs="Arial"/>
          <w:sz w:val="22"/>
          <w:szCs w:val="22"/>
          <w:lang w:val="es-CO"/>
        </w:rPr>
        <w:t>SUMINISTRO DE REACTIVOS GRADO ANALÍTICO PARA LAS PLANTAS DE TRATAMIENTO DE EMPOCALDAS S.A. E.S.P. – SEGUNDO SEMESTRE DE 2013.</w:t>
      </w:r>
    </w:p>
    <w:p w:rsidR="001C6476" w:rsidRPr="001C6476" w:rsidRDefault="001C6476" w:rsidP="0057073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val="es-CO"/>
        </w:rPr>
      </w:pPr>
    </w:p>
    <w:p w:rsidR="0057073C" w:rsidRPr="00634E7D" w:rsidRDefault="0057073C" w:rsidP="0057073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val="es-ES"/>
        </w:rPr>
      </w:pPr>
      <w:r w:rsidRPr="00634E7D">
        <w:rPr>
          <w:rFonts w:ascii="Arial" w:hAnsi="Arial" w:cs="Arial"/>
          <w:b/>
          <w:sz w:val="22"/>
          <w:szCs w:val="22"/>
          <w:lang w:val="es-ES"/>
        </w:rPr>
        <w:t>1.2 PLAZO PARA ENTREGA</w:t>
      </w:r>
    </w:p>
    <w:p w:rsidR="0057073C" w:rsidRPr="00634E7D" w:rsidRDefault="0057073C" w:rsidP="0057073C">
      <w:pPr>
        <w:jc w:val="both"/>
        <w:rPr>
          <w:rFonts w:ascii="Arial" w:hAnsi="Arial" w:cs="Arial"/>
          <w:sz w:val="22"/>
          <w:szCs w:val="22"/>
          <w:highlight w:val="yellow"/>
        </w:rPr>
      </w:pPr>
    </w:p>
    <w:p w:rsidR="0057073C" w:rsidRPr="00634E7D" w:rsidRDefault="0057073C" w:rsidP="0057073C">
      <w:pPr>
        <w:jc w:val="both"/>
        <w:rPr>
          <w:rFonts w:ascii="Arial" w:hAnsi="Arial" w:cs="Arial"/>
          <w:sz w:val="22"/>
          <w:szCs w:val="22"/>
          <w:lang w:val="es-ES"/>
        </w:rPr>
      </w:pPr>
      <w:r w:rsidRPr="00634E7D">
        <w:rPr>
          <w:rFonts w:ascii="Arial" w:hAnsi="Arial" w:cs="Arial"/>
          <w:sz w:val="22"/>
          <w:szCs w:val="22"/>
          <w:lang w:val="es-ES"/>
        </w:rPr>
        <w:t>E</w:t>
      </w:r>
      <w:r w:rsidR="001C6476">
        <w:rPr>
          <w:rFonts w:ascii="Arial" w:hAnsi="Arial" w:cs="Arial"/>
          <w:sz w:val="22"/>
          <w:szCs w:val="22"/>
          <w:lang w:val="es-ES"/>
        </w:rPr>
        <w:t>l plazo para la realización de los</w:t>
      </w:r>
      <w:r w:rsidRPr="00634E7D">
        <w:rPr>
          <w:rFonts w:ascii="Arial" w:hAnsi="Arial" w:cs="Arial"/>
          <w:sz w:val="22"/>
          <w:szCs w:val="22"/>
          <w:lang w:val="es-ES"/>
        </w:rPr>
        <w:t xml:space="preserve"> suministros será de </w:t>
      </w:r>
      <w:r w:rsidR="00A727DF">
        <w:rPr>
          <w:rFonts w:ascii="Arial" w:hAnsi="Arial" w:cs="Arial"/>
          <w:sz w:val="22"/>
          <w:szCs w:val="22"/>
          <w:lang w:val="es-ES"/>
        </w:rPr>
        <w:t>QUINCE (15) DIAS CALENDARIO PARA LA PRIMERA ENTREGA Y DE CUARENTA Y CINCO (45) DIAS CALENDARIO PARA LA SEGUNDA ENTREGA</w:t>
      </w:r>
      <w:r w:rsidR="00B965DF" w:rsidRPr="00634E7D">
        <w:rPr>
          <w:rFonts w:ascii="Arial" w:hAnsi="Arial" w:cs="Arial"/>
          <w:sz w:val="22"/>
          <w:szCs w:val="22"/>
          <w:lang w:val="es-ES"/>
        </w:rPr>
        <w:t xml:space="preserve"> </w:t>
      </w:r>
      <w:r w:rsidRPr="00634E7D">
        <w:rPr>
          <w:rFonts w:ascii="Arial" w:hAnsi="Arial" w:cs="Arial"/>
          <w:sz w:val="22"/>
          <w:szCs w:val="22"/>
          <w:lang w:val="es-ES"/>
        </w:rPr>
        <w:t>contado</w:t>
      </w:r>
      <w:r w:rsidR="000A6534" w:rsidRPr="00634E7D">
        <w:rPr>
          <w:rFonts w:ascii="Arial" w:hAnsi="Arial" w:cs="Arial"/>
          <w:sz w:val="22"/>
          <w:szCs w:val="22"/>
          <w:lang w:val="es-ES"/>
        </w:rPr>
        <w:t>s</w:t>
      </w:r>
      <w:r w:rsidRPr="00634E7D">
        <w:rPr>
          <w:rFonts w:ascii="Arial" w:hAnsi="Arial" w:cs="Arial"/>
          <w:sz w:val="22"/>
          <w:szCs w:val="22"/>
          <w:lang w:val="es-ES"/>
        </w:rPr>
        <w:t xml:space="preserve"> a partir de la suscripción del acta de inicio del contrato.</w:t>
      </w:r>
    </w:p>
    <w:p w:rsidR="0057073C" w:rsidRPr="00634E7D" w:rsidRDefault="0057073C" w:rsidP="0057073C">
      <w:pPr>
        <w:jc w:val="both"/>
        <w:rPr>
          <w:rFonts w:ascii="Arial" w:hAnsi="Arial" w:cs="Arial"/>
          <w:b/>
          <w:sz w:val="22"/>
          <w:szCs w:val="22"/>
          <w:lang w:val="es-ES"/>
        </w:rPr>
      </w:pPr>
    </w:p>
    <w:p w:rsidR="0057073C" w:rsidRPr="00634E7D" w:rsidRDefault="0057073C" w:rsidP="0057073C">
      <w:pPr>
        <w:jc w:val="both"/>
        <w:rPr>
          <w:rFonts w:ascii="Arial" w:hAnsi="Arial" w:cs="Arial"/>
          <w:b/>
          <w:sz w:val="22"/>
          <w:szCs w:val="22"/>
        </w:rPr>
      </w:pPr>
      <w:r w:rsidRPr="00634E7D">
        <w:rPr>
          <w:rFonts w:ascii="Arial" w:hAnsi="Arial" w:cs="Arial"/>
          <w:b/>
          <w:sz w:val="22"/>
          <w:szCs w:val="22"/>
        </w:rPr>
        <w:t>1.3. DISPONIBILIDAD PRESUPUESTAL Y AJUSTES</w:t>
      </w:r>
    </w:p>
    <w:p w:rsidR="0057073C" w:rsidRPr="00634E7D" w:rsidRDefault="0057073C" w:rsidP="0057073C">
      <w:pPr>
        <w:jc w:val="both"/>
        <w:rPr>
          <w:rFonts w:ascii="Arial" w:hAnsi="Arial" w:cs="Arial"/>
          <w:b/>
          <w:sz w:val="22"/>
          <w:szCs w:val="22"/>
        </w:rPr>
      </w:pPr>
    </w:p>
    <w:p w:rsidR="000A6534" w:rsidRPr="00634E7D" w:rsidRDefault="0057073C" w:rsidP="000A6534">
      <w:pPr>
        <w:jc w:val="both"/>
        <w:rPr>
          <w:rFonts w:ascii="Arial" w:hAnsi="Arial" w:cs="Arial"/>
          <w:iCs/>
          <w:sz w:val="22"/>
          <w:szCs w:val="22"/>
          <w:lang w:val="es-ES"/>
        </w:rPr>
      </w:pPr>
      <w:r w:rsidRPr="00634E7D">
        <w:rPr>
          <w:rFonts w:ascii="Arial" w:hAnsi="Arial" w:cs="Arial"/>
          <w:sz w:val="22"/>
          <w:szCs w:val="22"/>
          <w:lang w:val="es-CO"/>
        </w:rPr>
        <w:t>Los pagos que origine el contrato suscrito como consecuencia de la presente invitación pública, serán cancelados con recursos propios de EMPOCALDAS S.A. E.S.P, con cargo al presupuesto vigente pa</w:t>
      </w:r>
      <w:r w:rsidR="00E07178" w:rsidRPr="00634E7D">
        <w:rPr>
          <w:rFonts w:ascii="Arial" w:hAnsi="Arial" w:cs="Arial"/>
          <w:sz w:val="22"/>
          <w:szCs w:val="22"/>
          <w:lang w:val="es-CO"/>
        </w:rPr>
        <w:t>ra el año 201</w:t>
      </w:r>
      <w:r w:rsidR="00691359" w:rsidRPr="00634E7D">
        <w:rPr>
          <w:rFonts w:ascii="Arial" w:hAnsi="Arial" w:cs="Arial"/>
          <w:sz w:val="22"/>
          <w:szCs w:val="22"/>
          <w:lang w:val="es-CO"/>
        </w:rPr>
        <w:t>3</w:t>
      </w:r>
      <w:r w:rsidR="00E07178" w:rsidRPr="00634E7D">
        <w:rPr>
          <w:rFonts w:ascii="Arial" w:hAnsi="Arial" w:cs="Arial"/>
          <w:sz w:val="22"/>
          <w:szCs w:val="22"/>
          <w:lang w:val="es-CO"/>
        </w:rPr>
        <w:t xml:space="preserve">  bajo el Rubro No.</w:t>
      </w:r>
      <w:r w:rsidRPr="00634E7D">
        <w:rPr>
          <w:rFonts w:ascii="Arial" w:hAnsi="Arial" w:cs="Arial"/>
          <w:sz w:val="22"/>
          <w:szCs w:val="22"/>
          <w:lang w:val="es-CO"/>
        </w:rPr>
        <w:t xml:space="preserve">  </w:t>
      </w:r>
      <w:r w:rsidR="001A2A1A" w:rsidRPr="00634E7D">
        <w:rPr>
          <w:rFonts w:ascii="Arial" w:hAnsi="Arial" w:cs="Arial"/>
          <w:sz w:val="22"/>
          <w:szCs w:val="22"/>
          <w:lang w:val="es-CO"/>
        </w:rPr>
        <w:t>2202</w:t>
      </w:r>
      <w:r w:rsidR="00691359" w:rsidRPr="00634E7D">
        <w:rPr>
          <w:rFonts w:ascii="Arial" w:hAnsi="Arial" w:cs="Arial"/>
          <w:sz w:val="22"/>
          <w:szCs w:val="22"/>
          <w:lang w:val="es-CO"/>
        </w:rPr>
        <w:t>01</w:t>
      </w:r>
      <w:r w:rsidRPr="00634E7D">
        <w:rPr>
          <w:rFonts w:ascii="Arial" w:hAnsi="Arial" w:cs="Arial"/>
          <w:sz w:val="22"/>
          <w:szCs w:val="22"/>
          <w:lang w:val="es-CO"/>
        </w:rPr>
        <w:t xml:space="preserve">, Certificado de Disponibilidad </w:t>
      </w:r>
      <w:r w:rsidR="001C6476" w:rsidRPr="00634E7D">
        <w:rPr>
          <w:rFonts w:ascii="Arial" w:hAnsi="Arial" w:cs="Arial"/>
          <w:sz w:val="22"/>
          <w:szCs w:val="22"/>
          <w:lang w:val="es-CO"/>
        </w:rPr>
        <w:t xml:space="preserve">Presupuestal </w:t>
      </w:r>
      <w:r w:rsidRPr="00634E7D">
        <w:rPr>
          <w:rFonts w:ascii="Arial" w:hAnsi="Arial" w:cs="Arial"/>
          <w:sz w:val="22"/>
          <w:szCs w:val="22"/>
          <w:lang w:val="es-CO"/>
        </w:rPr>
        <w:t xml:space="preserve">No. </w:t>
      </w:r>
      <w:r w:rsidR="00691359" w:rsidRPr="00634E7D">
        <w:rPr>
          <w:rFonts w:ascii="Arial" w:hAnsi="Arial" w:cs="Arial"/>
          <w:sz w:val="22"/>
          <w:szCs w:val="22"/>
          <w:lang w:val="es-CO"/>
        </w:rPr>
        <w:t xml:space="preserve">539 </w:t>
      </w:r>
      <w:r w:rsidRPr="00634E7D">
        <w:rPr>
          <w:rFonts w:ascii="Arial" w:hAnsi="Arial" w:cs="Arial"/>
          <w:sz w:val="22"/>
          <w:szCs w:val="22"/>
          <w:lang w:val="es-CO"/>
        </w:rPr>
        <w:t xml:space="preserve">de </w:t>
      </w:r>
      <w:r w:rsidR="00691359" w:rsidRPr="00634E7D">
        <w:rPr>
          <w:rFonts w:ascii="Arial" w:hAnsi="Arial" w:cs="Arial"/>
          <w:sz w:val="22"/>
          <w:szCs w:val="22"/>
          <w:lang w:val="es-CO"/>
        </w:rPr>
        <w:t>agosto 3</w:t>
      </w:r>
      <w:r w:rsidR="00E07178" w:rsidRPr="00634E7D">
        <w:rPr>
          <w:rFonts w:ascii="Arial" w:hAnsi="Arial" w:cs="Arial"/>
          <w:sz w:val="22"/>
          <w:szCs w:val="22"/>
          <w:lang w:val="es-CO"/>
        </w:rPr>
        <w:t xml:space="preserve">0 </w:t>
      </w:r>
      <w:r w:rsidRPr="00634E7D">
        <w:rPr>
          <w:rFonts w:ascii="Arial" w:hAnsi="Arial" w:cs="Arial"/>
          <w:sz w:val="22"/>
          <w:szCs w:val="22"/>
          <w:lang w:val="es-CO"/>
        </w:rPr>
        <w:t>de 201</w:t>
      </w:r>
      <w:r w:rsidR="00691359" w:rsidRPr="00634E7D">
        <w:rPr>
          <w:rFonts w:ascii="Arial" w:hAnsi="Arial" w:cs="Arial"/>
          <w:sz w:val="22"/>
          <w:szCs w:val="22"/>
          <w:lang w:val="es-CO"/>
        </w:rPr>
        <w:t>3</w:t>
      </w:r>
      <w:r w:rsidRPr="00634E7D">
        <w:rPr>
          <w:rFonts w:ascii="Arial" w:hAnsi="Arial" w:cs="Arial"/>
          <w:sz w:val="22"/>
          <w:szCs w:val="22"/>
          <w:lang w:val="es-CO"/>
        </w:rPr>
        <w:t xml:space="preserve">, por un valor de </w:t>
      </w:r>
      <w:r w:rsidR="001A2A1A" w:rsidRPr="00634E7D">
        <w:rPr>
          <w:rFonts w:ascii="Arial" w:hAnsi="Arial" w:cs="Arial"/>
          <w:sz w:val="22"/>
          <w:szCs w:val="22"/>
          <w:lang w:val="es-CO"/>
        </w:rPr>
        <w:t xml:space="preserve">CINCUENTA </w:t>
      </w:r>
      <w:r w:rsidR="001C6476">
        <w:rPr>
          <w:rFonts w:ascii="Arial" w:hAnsi="Arial" w:cs="Arial"/>
          <w:sz w:val="22"/>
          <w:szCs w:val="22"/>
          <w:lang w:val="es-CO"/>
        </w:rPr>
        <w:t xml:space="preserve">Y CINCO </w:t>
      </w:r>
      <w:r w:rsidR="001A2A1A" w:rsidRPr="00634E7D">
        <w:rPr>
          <w:rFonts w:ascii="Arial" w:hAnsi="Arial" w:cs="Arial"/>
          <w:sz w:val="22"/>
          <w:szCs w:val="22"/>
          <w:lang w:val="es-CO"/>
        </w:rPr>
        <w:t xml:space="preserve">MILLONES </w:t>
      </w:r>
      <w:r w:rsidR="001C6476">
        <w:rPr>
          <w:rFonts w:ascii="Arial" w:hAnsi="Arial" w:cs="Arial"/>
          <w:sz w:val="22"/>
          <w:szCs w:val="22"/>
          <w:lang w:val="es-CO"/>
        </w:rPr>
        <w:t>DE</w:t>
      </w:r>
      <w:r w:rsidR="001A2A1A" w:rsidRPr="00634E7D">
        <w:rPr>
          <w:rFonts w:ascii="Arial" w:hAnsi="Arial" w:cs="Arial"/>
          <w:sz w:val="22"/>
          <w:szCs w:val="22"/>
          <w:lang w:val="es-CO"/>
        </w:rPr>
        <w:t xml:space="preserve"> PESOS  ($5</w:t>
      </w:r>
      <w:r w:rsidR="00B965DF" w:rsidRPr="00634E7D">
        <w:rPr>
          <w:rFonts w:ascii="Arial" w:hAnsi="Arial" w:cs="Arial"/>
          <w:sz w:val="22"/>
          <w:szCs w:val="22"/>
          <w:lang w:val="es-CO"/>
        </w:rPr>
        <w:t>5</w:t>
      </w:r>
      <w:r w:rsidR="001A2A1A" w:rsidRPr="00634E7D">
        <w:rPr>
          <w:rFonts w:ascii="Arial" w:hAnsi="Arial" w:cs="Arial"/>
          <w:sz w:val="22"/>
          <w:szCs w:val="22"/>
          <w:lang w:val="es-CO"/>
        </w:rPr>
        <w:t>.</w:t>
      </w:r>
      <w:r w:rsidR="00B965DF" w:rsidRPr="00634E7D">
        <w:rPr>
          <w:rFonts w:ascii="Arial" w:hAnsi="Arial" w:cs="Arial"/>
          <w:sz w:val="22"/>
          <w:szCs w:val="22"/>
          <w:lang w:val="es-CO"/>
        </w:rPr>
        <w:t>0</w:t>
      </w:r>
      <w:r w:rsidR="001A2A1A" w:rsidRPr="00634E7D">
        <w:rPr>
          <w:rFonts w:ascii="Arial" w:hAnsi="Arial" w:cs="Arial"/>
          <w:sz w:val="22"/>
          <w:szCs w:val="22"/>
          <w:lang w:val="es-CO"/>
        </w:rPr>
        <w:t>00.000)</w:t>
      </w:r>
    </w:p>
    <w:p w:rsidR="0057073C" w:rsidRPr="00634E7D" w:rsidRDefault="0057073C" w:rsidP="0057073C">
      <w:pPr>
        <w:pStyle w:val="DefaultText"/>
        <w:tabs>
          <w:tab w:val="left" w:pos="360"/>
        </w:tabs>
        <w:jc w:val="both"/>
        <w:rPr>
          <w:rFonts w:ascii="Arial" w:hAnsi="Arial" w:cs="Arial"/>
          <w:sz w:val="22"/>
          <w:szCs w:val="22"/>
          <w:lang w:val="es-MX"/>
        </w:rPr>
      </w:pP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b/>
          <w:sz w:val="22"/>
          <w:szCs w:val="22"/>
        </w:rPr>
      </w:pPr>
      <w:r w:rsidRPr="00634E7D">
        <w:rPr>
          <w:rFonts w:ascii="Arial" w:hAnsi="Arial" w:cs="Arial"/>
          <w:b/>
          <w:sz w:val="22"/>
          <w:szCs w:val="22"/>
        </w:rPr>
        <w:t xml:space="preserve">1.4. PRESUPUESTO OFICIAL </w:t>
      </w:r>
    </w:p>
    <w:p w:rsidR="0057073C" w:rsidRPr="00634E7D" w:rsidRDefault="0057073C" w:rsidP="0057073C">
      <w:pPr>
        <w:jc w:val="both"/>
        <w:rPr>
          <w:rFonts w:ascii="Arial" w:hAnsi="Arial" w:cs="Arial"/>
          <w:b/>
          <w:sz w:val="22"/>
          <w:szCs w:val="22"/>
        </w:rPr>
      </w:pPr>
    </w:p>
    <w:p w:rsidR="00841CC7" w:rsidRPr="00124857" w:rsidRDefault="0057073C" w:rsidP="00841CC7">
      <w:pPr>
        <w:jc w:val="both"/>
        <w:rPr>
          <w:rFonts w:ascii="Arial" w:hAnsi="Arial" w:cs="Arial"/>
          <w:sz w:val="22"/>
          <w:szCs w:val="22"/>
        </w:rPr>
      </w:pPr>
      <w:r w:rsidRPr="00634E7D">
        <w:rPr>
          <w:rFonts w:ascii="Arial" w:hAnsi="Arial" w:cs="Arial"/>
          <w:sz w:val="22"/>
          <w:szCs w:val="22"/>
          <w:lang w:val="es-ES"/>
        </w:rPr>
        <w:t xml:space="preserve">Se ha determinado que el valor del presente proceso de selección asciende a la suma de </w:t>
      </w:r>
      <w:r w:rsidR="00691359" w:rsidRPr="00634E7D">
        <w:rPr>
          <w:rFonts w:ascii="Arial" w:hAnsi="Arial" w:cs="Arial"/>
          <w:sz w:val="22"/>
          <w:szCs w:val="22"/>
          <w:lang w:val="es-CO"/>
        </w:rPr>
        <w:t>CINCUENTA Y CINCO MILLONES DE PESOS ($55.000.000)</w:t>
      </w:r>
      <w:r w:rsidR="000A6534" w:rsidRPr="00634E7D">
        <w:rPr>
          <w:rFonts w:ascii="Arial" w:hAnsi="Arial" w:cs="Arial"/>
          <w:iCs/>
          <w:sz w:val="22"/>
          <w:szCs w:val="22"/>
          <w:lang w:val="es-ES"/>
        </w:rPr>
        <w:t>,</w:t>
      </w:r>
      <w:r w:rsidR="000A6534" w:rsidRPr="00634E7D">
        <w:rPr>
          <w:rFonts w:ascii="Arial" w:hAnsi="Arial" w:cs="Arial"/>
          <w:sz w:val="22"/>
          <w:szCs w:val="22"/>
        </w:rPr>
        <w:t xml:space="preserve"> </w:t>
      </w:r>
      <w:r w:rsidR="000A6534" w:rsidRPr="00634E7D">
        <w:rPr>
          <w:rFonts w:ascii="Arial" w:hAnsi="Arial" w:cs="Arial"/>
          <w:sz w:val="22"/>
          <w:szCs w:val="22"/>
          <w:lang w:val="es-MX"/>
        </w:rPr>
        <w:t>incluido IVA</w:t>
      </w:r>
      <w:r w:rsidRPr="00634E7D">
        <w:rPr>
          <w:rFonts w:ascii="Arial" w:hAnsi="Arial" w:cs="Arial"/>
          <w:iCs/>
          <w:sz w:val="22"/>
          <w:szCs w:val="22"/>
          <w:lang w:val="es-ES"/>
        </w:rPr>
        <w:t xml:space="preserve">  y la entrega de los suministros el municipio de</w:t>
      </w:r>
      <w:r w:rsidR="00DB0D54" w:rsidRPr="00634E7D">
        <w:rPr>
          <w:rFonts w:ascii="Arial" w:hAnsi="Arial" w:cs="Arial"/>
          <w:iCs/>
          <w:sz w:val="22"/>
          <w:szCs w:val="22"/>
          <w:lang w:val="es-ES"/>
        </w:rPr>
        <w:t xml:space="preserve"> </w:t>
      </w:r>
      <w:r w:rsidR="00841CC7" w:rsidRPr="00124857">
        <w:rPr>
          <w:rFonts w:ascii="Arial" w:hAnsi="Arial" w:cs="Arial"/>
          <w:sz w:val="22"/>
          <w:szCs w:val="22"/>
        </w:rPr>
        <w:t>Chinchiná, Caldas, Planta los Cuervos.</w:t>
      </w:r>
    </w:p>
    <w:p w:rsidR="0057073C" w:rsidRPr="00841CC7" w:rsidRDefault="0057073C" w:rsidP="000A6534">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El valor total de la propuesta no podrá exceder dicho presupuesto oficial; ya que la misma será </w:t>
      </w:r>
      <w:r w:rsidRPr="00634E7D">
        <w:rPr>
          <w:rFonts w:ascii="Arial" w:hAnsi="Arial" w:cs="Arial"/>
          <w:b/>
          <w:sz w:val="22"/>
          <w:szCs w:val="22"/>
        </w:rPr>
        <w:t>RECHAZADA</w:t>
      </w:r>
      <w:r w:rsidRPr="00634E7D">
        <w:rPr>
          <w:rFonts w:ascii="Arial" w:hAnsi="Arial" w:cs="Arial"/>
          <w:sz w:val="22"/>
          <w:szCs w:val="22"/>
        </w:rPr>
        <w:t xml:space="preserve">. </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lang w:val="es-ES"/>
        </w:rPr>
      </w:pPr>
      <w:r w:rsidRPr="00634E7D">
        <w:rPr>
          <w:rFonts w:ascii="Arial" w:hAnsi="Arial" w:cs="Arial"/>
          <w:b/>
          <w:sz w:val="22"/>
          <w:szCs w:val="22"/>
          <w:lang w:val="es-ES"/>
        </w:rPr>
        <w:lastRenderedPageBreak/>
        <w:t>NOTA:</w:t>
      </w:r>
      <w:r w:rsidRPr="00634E7D">
        <w:rPr>
          <w:rFonts w:ascii="Arial" w:hAnsi="Arial" w:cs="Arial"/>
          <w:sz w:val="22"/>
          <w:szCs w:val="22"/>
          <w:lang w:val="es-ES"/>
        </w:rPr>
        <w:t xml:space="preserve"> Corre a cargo del proveedor los sobrecostos de transporte, debido a cambio de rutas, uso de vías alternas por daño de vías y demás contingencias que se presenten al momento de ejecutarse el contrato. </w:t>
      </w:r>
    </w:p>
    <w:p w:rsidR="0057073C" w:rsidRPr="00634E7D" w:rsidRDefault="0057073C" w:rsidP="0057073C">
      <w:pPr>
        <w:jc w:val="both"/>
        <w:rPr>
          <w:rFonts w:ascii="Arial" w:hAnsi="Arial" w:cs="Arial"/>
          <w:sz w:val="22"/>
          <w:szCs w:val="22"/>
        </w:rPr>
      </w:pPr>
    </w:p>
    <w:p w:rsidR="0057073C" w:rsidRPr="00634E7D" w:rsidRDefault="0057073C" w:rsidP="0057073C">
      <w:pPr>
        <w:numPr>
          <w:ilvl w:val="1"/>
          <w:numId w:val="35"/>
        </w:numPr>
        <w:jc w:val="both"/>
        <w:rPr>
          <w:rFonts w:ascii="Arial" w:hAnsi="Arial" w:cs="Arial"/>
          <w:b/>
          <w:sz w:val="22"/>
          <w:szCs w:val="22"/>
        </w:rPr>
      </w:pPr>
      <w:r w:rsidRPr="00634E7D">
        <w:rPr>
          <w:rFonts w:ascii="Arial" w:hAnsi="Arial" w:cs="Arial"/>
          <w:b/>
          <w:sz w:val="22"/>
          <w:szCs w:val="22"/>
        </w:rPr>
        <w:t>FORMA DE PAGO</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El pago se realizará una vez realizado el suministro</w:t>
      </w:r>
      <w:r w:rsidR="000A6534" w:rsidRPr="00634E7D">
        <w:rPr>
          <w:rFonts w:ascii="Arial" w:hAnsi="Arial" w:cs="Arial"/>
          <w:sz w:val="22"/>
          <w:szCs w:val="22"/>
        </w:rPr>
        <w:t xml:space="preserve"> </w:t>
      </w:r>
      <w:r w:rsidRPr="00634E7D">
        <w:rPr>
          <w:rFonts w:ascii="Arial" w:hAnsi="Arial" w:cs="Arial"/>
          <w:sz w:val="22"/>
          <w:szCs w:val="22"/>
        </w:rPr>
        <w:t xml:space="preserve">y recibido a </w:t>
      </w:r>
      <w:r w:rsidR="00FC416B">
        <w:rPr>
          <w:rFonts w:ascii="Arial" w:hAnsi="Arial" w:cs="Arial"/>
          <w:sz w:val="22"/>
          <w:szCs w:val="22"/>
        </w:rPr>
        <w:t xml:space="preserve">entera </w:t>
      </w:r>
      <w:r w:rsidRPr="00634E7D">
        <w:rPr>
          <w:rFonts w:ascii="Arial" w:hAnsi="Arial" w:cs="Arial"/>
          <w:sz w:val="22"/>
          <w:szCs w:val="22"/>
        </w:rPr>
        <w:t xml:space="preserve">satisfacción por parte del interventor </w:t>
      </w:r>
      <w:r w:rsidR="00FC416B">
        <w:rPr>
          <w:rFonts w:ascii="Arial" w:hAnsi="Arial" w:cs="Arial"/>
          <w:sz w:val="22"/>
          <w:szCs w:val="22"/>
        </w:rPr>
        <w:t>asignado en el</w:t>
      </w:r>
      <w:r w:rsidRPr="00634E7D">
        <w:rPr>
          <w:rFonts w:ascii="Arial" w:hAnsi="Arial" w:cs="Arial"/>
          <w:sz w:val="22"/>
          <w:szCs w:val="22"/>
        </w:rPr>
        <w:t xml:space="preserve"> contrato, previa presentación de la factura</w:t>
      </w:r>
      <w:r w:rsidR="00FC416B">
        <w:rPr>
          <w:rFonts w:ascii="Arial" w:hAnsi="Arial" w:cs="Arial"/>
          <w:sz w:val="22"/>
          <w:szCs w:val="22"/>
        </w:rPr>
        <w:t xml:space="preserve"> o cuenta de cobro con el lleno de los requisitos legales</w:t>
      </w:r>
      <w:r w:rsidRPr="00634E7D">
        <w:rPr>
          <w:rFonts w:ascii="Arial" w:hAnsi="Arial" w:cs="Arial"/>
          <w:sz w:val="22"/>
          <w:szCs w:val="22"/>
        </w:rPr>
        <w:t xml:space="preserve">, la cual deberá ser presentada dentro de los primeros CINCO (5) </w:t>
      </w:r>
      <w:r w:rsidR="00FC416B" w:rsidRPr="00634E7D">
        <w:rPr>
          <w:rFonts w:ascii="Arial" w:hAnsi="Arial" w:cs="Arial"/>
          <w:sz w:val="22"/>
          <w:szCs w:val="22"/>
        </w:rPr>
        <w:t xml:space="preserve">DÍAS </w:t>
      </w:r>
      <w:r w:rsidRPr="00634E7D">
        <w:rPr>
          <w:rFonts w:ascii="Arial" w:hAnsi="Arial" w:cs="Arial"/>
          <w:sz w:val="22"/>
          <w:szCs w:val="22"/>
        </w:rPr>
        <w:t>del mes correspondiente</w:t>
      </w:r>
      <w:r w:rsidR="00691359" w:rsidRPr="00634E7D">
        <w:rPr>
          <w:rFonts w:ascii="Arial" w:hAnsi="Arial" w:cs="Arial"/>
          <w:sz w:val="22"/>
          <w:szCs w:val="22"/>
        </w:rPr>
        <w:t xml:space="preserve">, </w:t>
      </w:r>
      <w:r w:rsidRPr="00634E7D">
        <w:rPr>
          <w:rFonts w:ascii="Arial" w:hAnsi="Arial" w:cs="Arial"/>
          <w:sz w:val="22"/>
          <w:szCs w:val="22"/>
        </w:rPr>
        <w:t xml:space="preserve">JUNTO CON EL CERTIFICADO DE CUMPLIMIENTO </w:t>
      </w:r>
      <w:r w:rsidR="00FC416B">
        <w:rPr>
          <w:rFonts w:ascii="Arial" w:hAnsi="Arial" w:cs="Arial"/>
          <w:sz w:val="22"/>
          <w:szCs w:val="22"/>
        </w:rPr>
        <w:t xml:space="preserve">DE LAS OBLIGACIONES </w:t>
      </w:r>
      <w:r w:rsidRPr="00634E7D">
        <w:rPr>
          <w:rFonts w:ascii="Arial" w:hAnsi="Arial" w:cs="Arial"/>
          <w:sz w:val="22"/>
          <w:szCs w:val="22"/>
        </w:rPr>
        <w:t>FRENTE AL SISTEMA DE SEGURIDAD SOCIAL Y PARAFISCALES (ART. 50 LEY 789 DE 2002).  La factura se cancelará de acuerdo con la programación prevista por la Tesorería de EMPOCALDAS S.A. E.S.P, pero en ningún momento será superior a ciento veinte (120) días, salvo fuerza mayor o caso fortuito.</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No se realizará ningún pago anticipado del valor del contrato. </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b/>
          <w:sz w:val="22"/>
          <w:szCs w:val="22"/>
        </w:rPr>
        <w:t>1.6 PROPUESTAS PARCIALES</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La Empresa de Obras Sanitarias de Caldas S.A. E.S.P NO ACEPTARÁ PROPUESTAS PARCIALES.</w:t>
      </w:r>
      <w:r w:rsidR="00024DD6" w:rsidRPr="00634E7D">
        <w:rPr>
          <w:rFonts w:ascii="Arial" w:hAnsi="Arial" w:cs="Arial"/>
          <w:sz w:val="22"/>
          <w:szCs w:val="22"/>
        </w:rPr>
        <w:t xml:space="preserve"> Se deben cotizar todos los ítems excepto que el producto esté descontinuado o  agotado según certificaciones anexas de por lo menos 3 laboratorios</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b/>
          <w:sz w:val="22"/>
          <w:szCs w:val="22"/>
        </w:rPr>
      </w:pPr>
      <w:r w:rsidRPr="00634E7D">
        <w:rPr>
          <w:rFonts w:ascii="Arial" w:hAnsi="Arial" w:cs="Arial"/>
          <w:b/>
          <w:sz w:val="22"/>
          <w:szCs w:val="22"/>
        </w:rPr>
        <w:t>1.7.  CONSULTA DEL PLIEGO DE CONDICIONES</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La Consulta del pliego de condiciones podrá hacerse durante el plazo del presente proceso de selección en EMPOCALDAS S.A. E.S.P., Secretaria General, ubicada en la Carrera 23 Nº 75 – 82, de la ciudad de Manizales, y en la página web de la entidad:  </w:t>
      </w:r>
      <w:hyperlink r:id="rId11" w:history="1">
        <w:r w:rsidRPr="00634E7D">
          <w:rPr>
            <w:rStyle w:val="Hipervnculo"/>
            <w:rFonts w:ascii="Arial" w:hAnsi="Arial" w:cs="Arial"/>
            <w:sz w:val="22"/>
            <w:szCs w:val="22"/>
          </w:rPr>
          <w:t>www.empocaldas.com.co</w:t>
        </w:r>
      </w:hyperlink>
      <w:r w:rsidRPr="00634E7D">
        <w:rPr>
          <w:rFonts w:ascii="Arial" w:hAnsi="Arial" w:cs="Arial"/>
          <w:sz w:val="22"/>
          <w:szCs w:val="22"/>
        </w:rPr>
        <w:t xml:space="preserve"> .</w:t>
      </w:r>
    </w:p>
    <w:p w:rsidR="0057073C" w:rsidRPr="00634E7D" w:rsidRDefault="0057073C" w:rsidP="0057073C">
      <w:pPr>
        <w:jc w:val="center"/>
        <w:rPr>
          <w:rFonts w:ascii="Arial" w:hAnsi="Arial" w:cs="Arial"/>
          <w:b/>
          <w:sz w:val="22"/>
          <w:szCs w:val="22"/>
        </w:rPr>
      </w:pPr>
    </w:p>
    <w:p w:rsidR="0057073C" w:rsidRPr="00634E7D" w:rsidRDefault="0057073C" w:rsidP="0057073C">
      <w:pPr>
        <w:jc w:val="both"/>
        <w:rPr>
          <w:rFonts w:ascii="Arial" w:hAnsi="Arial" w:cs="Arial"/>
          <w:b/>
          <w:color w:val="0D0D0D"/>
          <w:sz w:val="22"/>
          <w:szCs w:val="22"/>
        </w:rPr>
      </w:pPr>
      <w:r w:rsidRPr="00634E7D">
        <w:rPr>
          <w:rFonts w:ascii="Arial" w:hAnsi="Arial" w:cs="Arial"/>
          <w:b/>
          <w:color w:val="0D0D0D"/>
          <w:sz w:val="22"/>
          <w:szCs w:val="22"/>
        </w:rPr>
        <w:t xml:space="preserve">1.8. INSCRIPCION DE LOS PROPONENTES EN EL DIRECTORIO DE PROPONENTES DE EMPOCALDAS S.A E.S.P </w:t>
      </w:r>
    </w:p>
    <w:p w:rsidR="0057073C" w:rsidRPr="00634E7D" w:rsidRDefault="0057073C" w:rsidP="0057073C">
      <w:pPr>
        <w:ind w:right="6"/>
        <w:jc w:val="both"/>
        <w:rPr>
          <w:rFonts w:ascii="Arial" w:hAnsi="Arial" w:cs="Arial"/>
          <w:b/>
          <w:color w:val="0D0D0D"/>
          <w:sz w:val="22"/>
          <w:szCs w:val="22"/>
        </w:rPr>
      </w:pPr>
    </w:p>
    <w:p w:rsidR="0057073C" w:rsidRPr="00634E7D" w:rsidRDefault="0057073C" w:rsidP="0057073C">
      <w:pPr>
        <w:ind w:right="6"/>
        <w:jc w:val="both"/>
        <w:rPr>
          <w:rFonts w:ascii="Arial" w:hAnsi="Arial" w:cs="Arial"/>
          <w:color w:val="0D0D0D"/>
          <w:sz w:val="22"/>
          <w:szCs w:val="22"/>
        </w:rPr>
      </w:pPr>
      <w:r w:rsidRPr="00634E7D">
        <w:rPr>
          <w:rFonts w:ascii="Arial" w:hAnsi="Arial" w:cs="Arial"/>
          <w:color w:val="0D0D0D"/>
          <w:sz w:val="22"/>
          <w:szCs w:val="22"/>
        </w:rPr>
        <w:t>Para este efecto deberá manifestar su interés en participar en la selección, INSCRIBIÉNDOSE PREVIAMENTE como</w:t>
      </w:r>
      <w:r w:rsidRPr="00634E7D">
        <w:rPr>
          <w:rFonts w:ascii="Arial" w:hAnsi="Arial" w:cs="Arial"/>
          <w:b/>
          <w:color w:val="0D0D0D"/>
          <w:sz w:val="22"/>
          <w:szCs w:val="22"/>
        </w:rPr>
        <w:t xml:space="preserve"> PROVEEDORES,</w:t>
      </w:r>
      <w:r w:rsidRPr="00634E7D">
        <w:rPr>
          <w:rFonts w:ascii="Arial" w:hAnsi="Arial" w:cs="Arial"/>
          <w:color w:val="0D0D0D"/>
          <w:sz w:val="22"/>
          <w:szCs w:val="22"/>
        </w:rPr>
        <w:t xml:space="preserve"> hasta un día antes de la fecha de entrega de las propuestas en el Directorio de Proponentes de EMPOCALDAS S.A E.S.P, para dicha inscripción, deberán diligenciar la documentación indicada en el link de Contratación de la página web de EMPOCALDAS S.A. E.S.P. </w:t>
      </w:r>
      <w:r w:rsidRPr="00634E7D">
        <w:rPr>
          <w:rFonts w:ascii="Arial" w:hAnsi="Arial" w:cs="Arial"/>
          <w:b/>
          <w:color w:val="0D0D0D"/>
          <w:sz w:val="22"/>
          <w:szCs w:val="22"/>
        </w:rPr>
        <w:t>NO SE ACEPTAN INSCRIPCIONES POR MEDIO ELECTRÓNICO</w:t>
      </w:r>
      <w:r w:rsidRPr="00634E7D">
        <w:rPr>
          <w:rFonts w:ascii="Arial" w:hAnsi="Arial" w:cs="Arial"/>
          <w:color w:val="0D0D0D"/>
          <w:sz w:val="22"/>
          <w:szCs w:val="22"/>
        </w:rPr>
        <w:t>.</w:t>
      </w:r>
    </w:p>
    <w:p w:rsidR="0057073C" w:rsidRPr="00634E7D" w:rsidRDefault="0057073C" w:rsidP="0057073C">
      <w:pPr>
        <w:jc w:val="both"/>
        <w:rPr>
          <w:rFonts w:ascii="Arial" w:hAnsi="Arial" w:cs="Arial"/>
          <w:color w:val="0D0D0D"/>
          <w:sz w:val="22"/>
          <w:szCs w:val="22"/>
        </w:rPr>
      </w:pPr>
    </w:p>
    <w:p w:rsidR="0057073C" w:rsidRPr="00634E7D" w:rsidRDefault="0057073C" w:rsidP="0057073C">
      <w:pPr>
        <w:jc w:val="both"/>
        <w:rPr>
          <w:rFonts w:ascii="Arial" w:hAnsi="Arial" w:cs="Arial"/>
          <w:color w:val="0D0D0D"/>
          <w:sz w:val="22"/>
          <w:szCs w:val="22"/>
        </w:rPr>
      </w:pPr>
      <w:r w:rsidRPr="00634E7D">
        <w:rPr>
          <w:rFonts w:ascii="Arial" w:hAnsi="Arial" w:cs="Arial"/>
          <w:color w:val="0D0D0D"/>
          <w:sz w:val="22"/>
          <w:szCs w:val="22"/>
        </w:rPr>
        <w:t>LAS PERSONAS NATURALES O JURIDICAS SOLO PODRAN INSCRIBIRSE UNA SOLA VEZ EN FORMA INDIVIDUAL O EN FORMA COLECTIVA CONFORMANDO CONSORCIOS O UNIONES TEMPORALES.</w:t>
      </w:r>
    </w:p>
    <w:p w:rsidR="0057073C" w:rsidRPr="00634E7D" w:rsidRDefault="0057073C" w:rsidP="0057073C">
      <w:pPr>
        <w:jc w:val="both"/>
        <w:rPr>
          <w:rFonts w:ascii="Arial" w:hAnsi="Arial" w:cs="Arial"/>
          <w:color w:val="0D0D0D"/>
          <w:sz w:val="22"/>
          <w:szCs w:val="22"/>
        </w:rPr>
      </w:pPr>
    </w:p>
    <w:p w:rsidR="0057073C" w:rsidRPr="00634E7D" w:rsidRDefault="00E07178" w:rsidP="0057073C">
      <w:pPr>
        <w:jc w:val="both"/>
        <w:rPr>
          <w:rFonts w:ascii="Arial" w:hAnsi="Arial" w:cs="Arial"/>
          <w:b/>
          <w:color w:val="0D0D0D"/>
          <w:sz w:val="22"/>
          <w:szCs w:val="22"/>
        </w:rPr>
      </w:pPr>
      <w:r w:rsidRPr="00634E7D">
        <w:rPr>
          <w:rFonts w:ascii="Arial" w:hAnsi="Arial" w:cs="Arial"/>
          <w:b/>
          <w:color w:val="0D0D0D"/>
          <w:sz w:val="22"/>
          <w:szCs w:val="22"/>
        </w:rPr>
        <w:t>1.9. RÉGIMEN JURÍ</w:t>
      </w:r>
      <w:r w:rsidR="0057073C" w:rsidRPr="00634E7D">
        <w:rPr>
          <w:rFonts w:ascii="Arial" w:hAnsi="Arial" w:cs="Arial"/>
          <w:b/>
          <w:color w:val="0D0D0D"/>
          <w:sz w:val="22"/>
          <w:szCs w:val="22"/>
        </w:rPr>
        <w:t>DICO APLICABLE</w:t>
      </w:r>
    </w:p>
    <w:p w:rsidR="0057073C" w:rsidRPr="00634E7D" w:rsidRDefault="0057073C" w:rsidP="0057073C">
      <w:pPr>
        <w:jc w:val="both"/>
        <w:rPr>
          <w:rFonts w:ascii="Arial" w:hAnsi="Arial" w:cs="Arial"/>
          <w:b/>
          <w:color w:val="0D0D0D"/>
          <w:sz w:val="22"/>
          <w:szCs w:val="22"/>
        </w:rPr>
      </w:pPr>
    </w:p>
    <w:p w:rsidR="0057073C" w:rsidRPr="00634E7D" w:rsidRDefault="0057073C" w:rsidP="0057073C">
      <w:pPr>
        <w:jc w:val="both"/>
        <w:rPr>
          <w:rFonts w:ascii="Arial" w:hAnsi="Arial" w:cs="Arial"/>
          <w:color w:val="0D0D0D"/>
          <w:sz w:val="22"/>
          <w:szCs w:val="22"/>
        </w:rPr>
      </w:pPr>
      <w:r w:rsidRPr="00634E7D">
        <w:rPr>
          <w:rFonts w:ascii="Arial" w:hAnsi="Arial" w:cs="Arial"/>
          <w:sz w:val="22"/>
          <w:szCs w:val="22"/>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57073C" w:rsidRPr="00634E7D" w:rsidRDefault="0057073C" w:rsidP="0057073C">
      <w:pPr>
        <w:ind w:right="6"/>
        <w:jc w:val="both"/>
        <w:rPr>
          <w:rFonts w:ascii="Arial" w:hAnsi="Arial" w:cs="Arial"/>
          <w:color w:val="0D0D0D"/>
          <w:sz w:val="22"/>
          <w:szCs w:val="22"/>
        </w:rPr>
      </w:pPr>
    </w:p>
    <w:p w:rsidR="0057073C" w:rsidRPr="00634E7D" w:rsidRDefault="0057073C" w:rsidP="0057073C">
      <w:pPr>
        <w:numPr>
          <w:ilvl w:val="1"/>
          <w:numId w:val="36"/>
        </w:numPr>
        <w:ind w:right="6"/>
        <w:jc w:val="both"/>
        <w:rPr>
          <w:rFonts w:ascii="Arial" w:hAnsi="Arial" w:cs="Arial"/>
          <w:b/>
          <w:color w:val="0D0D0D"/>
          <w:sz w:val="22"/>
          <w:szCs w:val="22"/>
        </w:rPr>
      </w:pPr>
      <w:r w:rsidRPr="00634E7D">
        <w:rPr>
          <w:rFonts w:ascii="Arial" w:hAnsi="Arial" w:cs="Arial"/>
          <w:b/>
          <w:color w:val="0D0D0D"/>
          <w:sz w:val="22"/>
          <w:szCs w:val="22"/>
        </w:rPr>
        <w:t>CRONOGRAMA</w:t>
      </w:r>
    </w:p>
    <w:p w:rsidR="0057073C" w:rsidRPr="00634E7D" w:rsidRDefault="0057073C" w:rsidP="0057073C">
      <w:pPr>
        <w:ind w:right="6"/>
        <w:jc w:val="both"/>
        <w:rPr>
          <w:rFonts w:ascii="Arial" w:hAnsi="Arial" w:cs="Arial"/>
          <w:b/>
          <w:color w:val="0D0D0D"/>
          <w:sz w:val="22"/>
          <w:szCs w:val="22"/>
        </w:rPr>
      </w:pPr>
    </w:p>
    <w:p w:rsidR="0057073C" w:rsidRPr="00634E7D" w:rsidRDefault="0057073C" w:rsidP="0057073C">
      <w:pPr>
        <w:ind w:right="6"/>
        <w:jc w:val="both"/>
        <w:rPr>
          <w:rFonts w:ascii="Arial" w:hAnsi="Arial" w:cs="Arial"/>
          <w:color w:val="0D0D0D"/>
          <w:sz w:val="22"/>
          <w:szCs w:val="22"/>
        </w:rPr>
      </w:pPr>
      <w:r w:rsidRPr="00634E7D">
        <w:rPr>
          <w:rFonts w:ascii="Arial" w:hAnsi="Arial" w:cs="Arial"/>
          <w:color w:val="0D0D0D"/>
          <w:sz w:val="22"/>
          <w:szCs w:val="22"/>
        </w:rPr>
        <w:t>El siguiente es el cronograma del proceso:</w:t>
      </w:r>
    </w:p>
    <w:p w:rsidR="0057073C" w:rsidRPr="00634E7D" w:rsidRDefault="0057073C" w:rsidP="0057073C">
      <w:pPr>
        <w:ind w:right="6"/>
        <w:jc w:val="both"/>
        <w:rPr>
          <w:rFonts w:ascii="Arial" w:hAnsi="Arial" w:cs="Arial"/>
          <w:color w:val="0D0D0D"/>
          <w:sz w:val="22"/>
          <w:szCs w:val="22"/>
        </w:rPr>
      </w:pPr>
    </w:p>
    <w:p w:rsidR="0057073C" w:rsidRPr="00634E7D" w:rsidRDefault="0057073C" w:rsidP="0057073C">
      <w:pPr>
        <w:ind w:right="6"/>
        <w:jc w:val="both"/>
        <w:rPr>
          <w:rFonts w:ascii="Arial" w:hAnsi="Arial" w:cs="Arial"/>
          <w:color w:val="0D0D0D"/>
          <w:sz w:val="22"/>
          <w:szCs w:val="22"/>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0A6534" w:rsidRPr="00D67744" w:rsidTr="00BE63D9">
        <w:trPr>
          <w:trHeight w:val="46"/>
          <w:jc w:val="center"/>
        </w:trPr>
        <w:tc>
          <w:tcPr>
            <w:tcW w:w="3130" w:type="dxa"/>
          </w:tcPr>
          <w:p w:rsidR="000A6534" w:rsidRPr="00D67744" w:rsidRDefault="000A6534" w:rsidP="0069460A">
            <w:pPr>
              <w:jc w:val="both"/>
              <w:rPr>
                <w:rFonts w:ascii="Arial" w:hAnsi="Arial" w:cs="Arial"/>
                <w:b/>
                <w:szCs w:val="22"/>
              </w:rPr>
            </w:pPr>
            <w:r w:rsidRPr="00D67744">
              <w:rPr>
                <w:rFonts w:ascii="Arial" w:hAnsi="Arial" w:cs="Arial"/>
                <w:b/>
                <w:szCs w:val="22"/>
              </w:rPr>
              <w:t>ACTIVIDAD</w:t>
            </w:r>
          </w:p>
        </w:tc>
        <w:tc>
          <w:tcPr>
            <w:tcW w:w="2273" w:type="dxa"/>
          </w:tcPr>
          <w:p w:rsidR="000A6534" w:rsidRPr="00D67744" w:rsidRDefault="000A6534" w:rsidP="0069460A">
            <w:pPr>
              <w:jc w:val="both"/>
              <w:rPr>
                <w:rFonts w:ascii="Arial" w:hAnsi="Arial" w:cs="Arial"/>
                <w:b/>
                <w:szCs w:val="22"/>
              </w:rPr>
            </w:pPr>
            <w:r w:rsidRPr="00D67744">
              <w:rPr>
                <w:rFonts w:ascii="Arial" w:hAnsi="Arial" w:cs="Arial"/>
                <w:b/>
                <w:szCs w:val="22"/>
              </w:rPr>
              <w:t>FECHA</w:t>
            </w:r>
          </w:p>
        </w:tc>
        <w:tc>
          <w:tcPr>
            <w:tcW w:w="3739" w:type="dxa"/>
          </w:tcPr>
          <w:p w:rsidR="000A6534" w:rsidRPr="00D67744" w:rsidRDefault="000A6534" w:rsidP="0069460A">
            <w:pPr>
              <w:jc w:val="both"/>
              <w:rPr>
                <w:rFonts w:ascii="Arial" w:hAnsi="Arial" w:cs="Arial"/>
                <w:b/>
                <w:szCs w:val="22"/>
              </w:rPr>
            </w:pPr>
            <w:r w:rsidRPr="00D67744">
              <w:rPr>
                <w:rFonts w:ascii="Arial" w:hAnsi="Arial" w:cs="Arial"/>
                <w:b/>
                <w:szCs w:val="22"/>
              </w:rPr>
              <w:t>LUGAR</w:t>
            </w:r>
          </w:p>
        </w:tc>
      </w:tr>
      <w:tr w:rsidR="000A6534" w:rsidRPr="00D67744" w:rsidTr="0069460A">
        <w:trPr>
          <w:trHeight w:val="679"/>
          <w:jc w:val="center"/>
        </w:trPr>
        <w:tc>
          <w:tcPr>
            <w:tcW w:w="3130" w:type="dxa"/>
          </w:tcPr>
          <w:p w:rsidR="000A6534" w:rsidRPr="00D67744" w:rsidRDefault="00F4457F" w:rsidP="0069460A">
            <w:pPr>
              <w:jc w:val="both"/>
              <w:rPr>
                <w:rFonts w:ascii="Arial" w:hAnsi="Arial" w:cs="Arial"/>
                <w:szCs w:val="22"/>
              </w:rPr>
            </w:pPr>
            <w:r w:rsidRPr="00D67744">
              <w:rPr>
                <w:rFonts w:ascii="Arial" w:hAnsi="Arial" w:cs="Arial"/>
                <w:szCs w:val="22"/>
              </w:rPr>
              <w:t xml:space="preserve">Aviso Inicial </w:t>
            </w:r>
            <w:r w:rsidR="000A6534" w:rsidRPr="00D67744">
              <w:rPr>
                <w:rFonts w:ascii="Arial" w:hAnsi="Arial" w:cs="Arial"/>
                <w:szCs w:val="22"/>
              </w:rPr>
              <w:t>de Convocatoria Pública</w:t>
            </w:r>
            <w:r w:rsidRPr="00D67744">
              <w:rPr>
                <w:rFonts w:ascii="Arial" w:hAnsi="Arial" w:cs="Arial"/>
                <w:szCs w:val="22"/>
              </w:rPr>
              <w:t>.</w:t>
            </w:r>
          </w:p>
        </w:tc>
        <w:tc>
          <w:tcPr>
            <w:tcW w:w="2273" w:type="dxa"/>
          </w:tcPr>
          <w:p w:rsidR="000A6534" w:rsidRPr="00D67744" w:rsidRDefault="00F4457F" w:rsidP="007F0E96">
            <w:pPr>
              <w:jc w:val="both"/>
              <w:rPr>
                <w:rFonts w:ascii="Arial" w:hAnsi="Arial" w:cs="Arial"/>
                <w:szCs w:val="22"/>
              </w:rPr>
            </w:pPr>
            <w:r w:rsidRPr="00D67744">
              <w:rPr>
                <w:rFonts w:ascii="Arial" w:hAnsi="Arial" w:cs="Arial"/>
                <w:szCs w:val="22"/>
              </w:rPr>
              <w:t>17</w:t>
            </w:r>
            <w:r w:rsidR="007F0E96" w:rsidRPr="00D67744">
              <w:rPr>
                <w:rFonts w:ascii="Arial" w:hAnsi="Arial" w:cs="Arial"/>
                <w:szCs w:val="22"/>
              </w:rPr>
              <w:t xml:space="preserve"> de septiembre de</w:t>
            </w:r>
            <w:r w:rsidR="000A6534" w:rsidRPr="00D67744">
              <w:rPr>
                <w:rFonts w:ascii="Arial" w:hAnsi="Arial" w:cs="Arial"/>
                <w:szCs w:val="22"/>
              </w:rPr>
              <w:t xml:space="preserve"> </w:t>
            </w:r>
            <w:r w:rsidR="00691359" w:rsidRPr="00D67744">
              <w:rPr>
                <w:rFonts w:ascii="Arial" w:hAnsi="Arial" w:cs="Arial"/>
                <w:szCs w:val="22"/>
              </w:rPr>
              <w:t>2013</w:t>
            </w:r>
            <w:r w:rsidR="000A6534" w:rsidRPr="00D67744">
              <w:rPr>
                <w:rFonts w:ascii="Arial" w:hAnsi="Arial" w:cs="Arial"/>
                <w:szCs w:val="22"/>
              </w:rPr>
              <w:t xml:space="preserve"> </w:t>
            </w:r>
          </w:p>
        </w:tc>
        <w:tc>
          <w:tcPr>
            <w:tcW w:w="3739" w:type="dxa"/>
          </w:tcPr>
          <w:p w:rsidR="000A6534" w:rsidRPr="00D67744" w:rsidRDefault="000A6534" w:rsidP="0069460A">
            <w:pPr>
              <w:jc w:val="both"/>
              <w:rPr>
                <w:rFonts w:ascii="Arial" w:hAnsi="Arial" w:cs="Arial"/>
                <w:szCs w:val="22"/>
              </w:rPr>
            </w:pPr>
            <w:r w:rsidRPr="00D67744">
              <w:rPr>
                <w:rFonts w:ascii="Arial" w:hAnsi="Arial" w:cs="Arial"/>
                <w:szCs w:val="22"/>
              </w:rPr>
              <w:t xml:space="preserve">Página web de la entidad </w:t>
            </w:r>
            <w:hyperlink r:id="rId12" w:history="1">
              <w:r w:rsidRPr="00D67744">
                <w:rPr>
                  <w:rStyle w:val="Hipervnculo"/>
                  <w:rFonts w:ascii="Arial" w:hAnsi="Arial" w:cs="Arial"/>
                  <w:szCs w:val="22"/>
                </w:rPr>
                <w:t>www.empocaldas.com.co</w:t>
              </w:r>
            </w:hyperlink>
            <w:r w:rsidRPr="00D67744">
              <w:rPr>
                <w:rFonts w:ascii="Arial" w:hAnsi="Arial" w:cs="Arial"/>
                <w:szCs w:val="22"/>
              </w:rPr>
              <w:t xml:space="preserve"> </w:t>
            </w:r>
          </w:p>
        </w:tc>
      </w:tr>
      <w:tr w:rsidR="000A6534" w:rsidRPr="00D67744" w:rsidTr="0069460A">
        <w:trPr>
          <w:trHeight w:val="702"/>
          <w:jc w:val="center"/>
        </w:trPr>
        <w:tc>
          <w:tcPr>
            <w:tcW w:w="3130" w:type="dxa"/>
          </w:tcPr>
          <w:p w:rsidR="000A6534" w:rsidRPr="00D67744" w:rsidRDefault="000A6534" w:rsidP="0069460A">
            <w:pPr>
              <w:jc w:val="both"/>
              <w:rPr>
                <w:rFonts w:ascii="Arial" w:hAnsi="Arial" w:cs="Arial"/>
                <w:szCs w:val="22"/>
              </w:rPr>
            </w:pPr>
            <w:r w:rsidRPr="00D67744">
              <w:rPr>
                <w:rFonts w:ascii="Arial" w:hAnsi="Arial" w:cs="Arial"/>
                <w:szCs w:val="22"/>
              </w:rPr>
              <w:t>Publicación proyecto de pliego de condiciones.</w:t>
            </w:r>
          </w:p>
        </w:tc>
        <w:tc>
          <w:tcPr>
            <w:tcW w:w="2273" w:type="dxa"/>
            <w:shd w:val="clear" w:color="auto" w:fill="auto"/>
          </w:tcPr>
          <w:p w:rsidR="000A6534" w:rsidRPr="00D67744" w:rsidRDefault="00BE63D9" w:rsidP="007F0E96">
            <w:pPr>
              <w:jc w:val="both"/>
              <w:rPr>
                <w:rFonts w:ascii="Arial" w:hAnsi="Arial" w:cs="Arial"/>
                <w:szCs w:val="22"/>
              </w:rPr>
            </w:pPr>
            <w:r w:rsidRPr="00D67744">
              <w:rPr>
                <w:rFonts w:ascii="Arial" w:hAnsi="Arial" w:cs="Arial"/>
                <w:szCs w:val="22"/>
              </w:rPr>
              <w:t xml:space="preserve">Del </w:t>
            </w:r>
            <w:r w:rsidR="00F4457F" w:rsidRPr="00D67744">
              <w:rPr>
                <w:rFonts w:ascii="Arial" w:hAnsi="Arial" w:cs="Arial"/>
                <w:szCs w:val="22"/>
              </w:rPr>
              <w:t>17</w:t>
            </w:r>
            <w:r w:rsidR="000A6534" w:rsidRPr="00D67744">
              <w:rPr>
                <w:rFonts w:ascii="Arial" w:hAnsi="Arial" w:cs="Arial"/>
                <w:szCs w:val="22"/>
              </w:rPr>
              <w:t xml:space="preserve"> </w:t>
            </w:r>
            <w:r w:rsidR="00F4457F" w:rsidRPr="00D67744">
              <w:rPr>
                <w:rFonts w:ascii="Arial" w:hAnsi="Arial" w:cs="Arial"/>
                <w:szCs w:val="22"/>
              </w:rPr>
              <w:t>al 23</w:t>
            </w:r>
            <w:r w:rsidR="007F0E96" w:rsidRPr="00D67744">
              <w:rPr>
                <w:rFonts w:ascii="Arial" w:hAnsi="Arial" w:cs="Arial"/>
                <w:szCs w:val="22"/>
              </w:rPr>
              <w:t xml:space="preserve"> de septiembre</w:t>
            </w:r>
            <w:r w:rsidR="000A6534" w:rsidRPr="00D67744">
              <w:rPr>
                <w:rFonts w:ascii="Arial" w:hAnsi="Arial" w:cs="Arial"/>
                <w:szCs w:val="22"/>
              </w:rPr>
              <w:t xml:space="preserve"> de </w:t>
            </w:r>
            <w:r w:rsidR="00691359" w:rsidRPr="00D67744">
              <w:rPr>
                <w:rFonts w:ascii="Arial" w:hAnsi="Arial" w:cs="Arial"/>
                <w:szCs w:val="22"/>
              </w:rPr>
              <w:t>2013</w:t>
            </w:r>
            <w:r w:rsidR="007F0E96" w:rsidRPr="00D67744">
              <w:rPr>
                <w:rFonts w:ascii="Arial" w:hAnsi="Arial" w:cs="Arial"/>
                <w:szCs w:val="22"/>
              </w:rPr>
              <w:t>.</w:t>
            </w:r>
          </w:p>
        </w:tc>
        <w:tc>
          <w:tcPr>
            <w:tcW w:w="3739" w:type="dxa"/>
          </w:tcPr>
          <w:p w:rsidR="000A6534" w:rsidRPr="00D67744" w:rsidRDefault="000A6534" w:rsidP="0069460A">
            <w:pPr>
              <w:jc w:val="both"/>
              <w:rPr>
                <w:rFonts w:ascii="Arial" w:hAnsi="Arial" w:cs="Arial"/>
                <w:szCs w:val="22"/>
              </w:rPr>
            </w:pPr>
            <w:r w:rsidRPr="00D67744">
              <w:rPr>
                <w:rFonts w:ascii="Arial" w:hAnsi="Arial" w:cs="Arial"/>
                <w:szCs w:val="22"/>
              </w:rPr>
              <w:t xml:space="preserve">Página web de la entidad </w:t>
            </w:r>
            <w:hyperlink r:id="rId13" w:history="1">
              <w:r w:rsidRPr="00D67744">
                <w:rPr>
                  <w:rStyle w:val="Hipervnculo"/>
                  <w:rFonts w:ascii="Arial" w:hAnsi="Arial" w:cs="Arial"/>
                  <w:szCs w:val="22"/>
                </w:rPr>
                <w:t>www.empocaldas.com.co</w:t>
              </w:r>
            </w:hyperlink>
          </w:p>
        </w:tc>
      </w:tr>
      <w:tr w:rsidR="000A6534" w:rsidRPr="00D67744" w:rsidTr="0069460A">
        <w:trPr>
          <w:trHeight w:val="288"/>
          <w:jc w:val="center"/>
        </w:trPr>
        <w:tc>
          <w:tcPr>
            <w:tcW w:w="3130" w:type="dxa"/>
          </w:tcPr>
          <w:p w:rsidR="000A6534" w:rsidRPr="00D67744" w:rsidRDefault="000A6534" w:rsidP="0069460A">
            <w:pPr>
              <w:jc w:val="both"/>
              <w:rPr>
                <w:rFonts w:ascii="Arial" w:hAnsi="Arial" w:cs="Arial"/>
                <w:szCs w:val="22"/>
              </w:rPr>
            </w:pPr>
            <w:r w:rsidRPr="00D67744">
              <w:rPr>
                <w:rFonts w:ascii="Arial" w:hAnsi="Arial" w:cs="Arial"/>
                <w:szCs w:val="22"/>
              </w:rPr>
              <w:t>Observaciones al proyecto de pliego de condiciones</w:t>
            </w:r>
          </w:p>
        </w:tc>
        <w:tc>
          <w:tcPr>
            <w:tcW w:w="2273" w:type="dxa"/>
            <w:shd w:val="clear" w:color="auto" w:fill="auto"/>
          </w:tcPr>
          <w:p w:rsidR="000A6534" w:rsidRPr="00D67744" w:rsidRDefault="007F0E96" w:rsidP="0069460A">
            <w:pPr>
              <w:jc w:val="both"/>
              <w:rPr>
                <w:rFonts w:ascii="Arial" w:hAnsi="Arial" w:cs="Arial"/>
                <w:szCs w:val="22"/>
              </w:rPr>
            </w:pPr>
            <w:r w:rsidRPr="00D67744">
              <w:rPr>
                <w:rFonts w:ascii="Arial" w:hAnsi="Arial" w:cs="Arial"/>
                <w:szCs w:val="22"/>
              </w:rPr>
              <w:t xml:space="preserve">Del </w:t>
            </w:r>
            <w:r w:rsidR="00F4457F" w:rsidRPr="00D67744">
              <w:rPr>
                <w:rFonts w:ascii="Arial" w:hAnsi="Arial" w:cs="Arial"/>
                <w:szCs w:val="22"/>
              </w:rPr>
              <w:t>17</w:t>
            </w:r>
            <w:r w:rsidRPr="00D67744">
              <w:rPr>
                <w:rFonts w:ascii="Arial" w:hAnsi="Arial" w:cs="Arial"/>
                <w:szCs w:val="22"/>
              </w:rPr>
              <w:t xml:space="preserve"> </w:t>
            </w:r>
            <w:r w:rsidR="00F4457F" w:rsidRPr="00D67744">
              <w:rPr>
                <w:rFonts w:ascii="Arial" w:hAnsi="Arial" w:cs="Arial"/>
                <w:szCs w:val="22"/>
              </w:rPr>
              <w:t>al 23</w:t>
            </w:r>
            <w:r w:rsidRPr="00D67744">
              <w:rPr>
                <w:rFonts w:ascii="Arial" w:hAnsi="Arial" w:cs="Arial"/>
                <w:szCs w:val="22"/>
              </w:rPr>
              <w:t xml:space="preserve"> de septiembre de 2013.</w:t>
            </w:r>
          </w:p>
        </w:tc>
        <w:tc>
          <w:tcPr>
            <w:tcW w:w="3739" w:type="dxa"/>
          </w:tcPr>
          <w:p w:rsidR="000A6534" w:rsidRPr="00D67744" w:rsidRDefault="000A6534" w:rsidP="0069460A">
            <w:pPr>
              <w:jc w:val="both"/>
              <w:rPr>
                <w:rFonts w:ascii="Arial" w:hAnsi="Arial" w:cs="Arial"/>
                <w:szCs w:val="22"/>
              </w:rPr>
            </w:pPr>
            <w:r w:rsidRPr="00D67744">
              <w:rPr>
                <w:rFonts w:ascii="Arial" w:hAnsi="Arial" w:cs="Arial"/>
                <w:szCs w:val="22"/>
              </w:rPr>
              <w:t xml:space="preserve">Directamente y en físico  en la Secretaría General de EMPOCALDAS S.A.E.S.P,  y en medio magnético al correo electrónico </w:t>
            </w:r>
            <w:hyperlink r:id="rId14" w:history="1">
              <w:r w:rsidRPr="00D67744">
                <w:rPr>
                  <w:rStyle w:val="Hipervnculo"/>
                  <w:rFonts w:ascii="Arial" w:hAnsi="Arial" w:cs="Arial"/>
                  <w:szCs w:val="22"/>
                </w:rPr>
                <w:t>observaciones@empocaldas.com.co</w:t>
              </w:r>
            </w:hyperlink>
          </w:p>
          <w:p w:rsidR="000A6534" w:rsidRPr="00D67744" w:rsidRDefault="000A6534" w:rsidP="0069460A">
            <w:pPr>
              <w:jc w:val="both"/>
              <w:rPr>
                <w:rFonts w:ascii="Arial" w:hAnsi="Arial" w:cs="Arial"/>
                <w:szCs w:val="22"/>
              </w:rPr>
            </w:pPr>
          </w:p>
        </w:tc>
      </w:tr>
      <w:tr w:rsidR="000A6534" w:rsidRPr="00D67744" w:rsidTr="0069460A">
        <w:trPr>
          <w:trHeight w:val="261"/>
          <w:jc w:val="center"/>
        </w:trPr>
        <w:tc>
          <w:tcPr>
            <w:tcW w:w="3130" w:type="dxa"/>
          </w:tcPr>
          <w:p w:rsidR="000A6534" w:rsidRPr="00D67744" w:rsidRDefault="000A6534" w:rsidP="0069460A">
            <w:pPr>
              <w:jc w:val="both"/>
              <w:rPr>
                <w:rFonts w:ascii="Arial" w:hAnsi="Arial" w:cs="Arial"/>
                <w:szCs w:val="22"/>
              </w:rPr>
            </w:pPr>
            <w:r w:rsidRPr="00D67744">
              <w:rPr>
                <w:rFonts w:ascii="Arial" w:hAnsi="Arial" w:cs="Arial"/>
                <w:szCs w:val="22"/>
              </w:rPr>
              <w:t>Respuesta a las observaciones al proyecto de pliego de condiciones</w:t>
            </w:r>
          </w:p>
        </w:tc>
        <w:tc>
          <w:tcPr>
            <w:tcW w:w="2273" w:type="dxa"/>
            <w:shd w:val="clear" w:color="auto" w:fill="auto"/>
          </w:tcPr>
          <w:p w:rsidR="000A6534" w:rsidRPr="00D67744" w:rsidRDefault="007F0E96" w:rsidP="00BE63D9">
            <w:pPr>
              <w:jc w:val="both"/>
              <w:rPr>
                <w:rFonts w:ascii="Arial" w:hAnsi="Arial" w:cs="Arial"/>
                <w:szCs w:val="22"/>
              </w:rPr>
            </w:pPr>
            <w:r w:rsidRPr="00D67744">
              <w:rPr>
                <w:rFonts w:ascii="Arial" w:hAnsi="Arial" w:cs="Arial"/>
                <w:szCs w:val="22"/>
              </w:rPr>
              <w:t>24 de septiembre de 2013.</w:t>
            </w:r>
          </w:p>
        </w:tc>
        <w:tc>
          <w:tcPr>
            <w:tcW w:w="3739" w:type="dxa"/>
          </w:tcPr>
          <w:p w:rsidR="000A6534" w:rsidRPr="00D67744" w:rsidRDefault="000A6534" w:rsidP="0069460A">
            <w:pPr>
              <w:rPr>
                <w:rFonts w:ascii="Arial" w:hAnsi="Arial" w:cs="Arial"/>
                <w:szCs w:val="22"/>
              </w:rPr>
            </w:pPr>
            <w:r w:rsidRPr="00D67744">
              <w:rPr>
                <w:rFonts w:ascii="Arial" w:hAnsi="Arial" w:cs="Arial"/>
                <w:szCs w:val="22"/>
              </w:rPr>
              <w:t xml:space="preserve">Página web de la entidad </w:t>
            </w:r>
            <w:hyperlink r:id="rId15" w:history="1">
              <w:r w:rsidRPr="00D67744">
                <w:rPr>
                  <w:rStyle w:val="Hipervnculo"/>
                  <w:rFonts w:ascii="Arial" w:hAnsi="Arial" w:cs="Arial"/>
                  <w:szCs w:val="22"/>
                </w:rPr>
                <w:t>www.empocaldas.com.co</w:t>
              </w:r>
            </w:hyperlink>
          </w:p>
        </w:tc>
      </w:tr>
      <w:tr w:rsidR="000A6534" w:rsidRPr="00D67744" w:rsidTr="0069460A">
        <w:trPr>
          <w:trHeight w:val="261"/>
          <w:jc w:val="center"/>
        </w:trPr>
        <w:tc>
          <w:tcPr>
            <w:tcW w:w="3130" w:type="dxa"/>
          </w:tcPr>
          <w:p w:rsidR="000A6534" w:rsidRPr="00D67744" w:rsidRDefault="000A6534" w:rsidP="0069460A">
            <w:pPr>
              <w:jc w:val="both"/>
              <w:rPr>
                <w:rFonts w:ascii="Arial" w:hAnsi="Arial" w:cs="Arial"/>
                <w:szCs w:val="22"/>
              </w:rPr>
            </w:pPr>
            <w:r w:rsidRPr="00D67744">
              <w:rPr>
                <w:rFonts w:ascii="Arial" w:hAnsi="Arial" w:cs="Arial"/>
                <w:szCs w:val="22"/>
              </w:rPr>
              <w:t>Resolución de apertura de la invitación</w:t>
            </w:r>
          </w:p>
        </w:tc>
        <w:tc>
          <w:tcPr>
            <w:tcW w:w="2273" w:type="dxa"/>
            <w:shd w:val="clear" w:color="auto" w:fill="auto"/>
          </w:tcPr>
          <w:p w:rsidR="000A6534" w:rsidRPr="00D67744" w:rsidRDefault="007F0E96" w:rsidP="0069460A">
            <w:pPr>
              <w:jc w:val="both"/>
              <w:rPr>
                <w:rFonts w:ascii="Arial" w:hAnsi="Arial" w:cs="Arial"/>
                <w:szCs w:val="22"/>
              </w:rPr>
            </w:pPr>
            <w:r w:rsidRPr="00D67744">
              <w:rPr>
                <w:rFonts w:ascii="Arial" w:hAnsi="Arial" w:cs="Arial"/>
                <w:szCs w:val="22"/>
              </w:rPr>
              <w:t>25 de septiembre de 2013.</w:t>
            </w:r>
            <w:r w:rsidR="000A6534" w:rsidRPr="00D67744">
              <w:rPr>
                <w:rFonts w:ascii="Arial" w:hAnsi="Arial" w:cs="Arial"/>
                <w:szCs w:val="22"/>
              </w:rPr>
              <w:t xml:space="preserve"> </w:t>
            </w:r>
          </w:p>
        </w:tc>
        <w:tc>
          <w:tcPr>
            <w:tcW w:w="3739" w:type="dxa"/>
          </w:tcPr>
          <w:p w:rsidR="000A6534" w:rsidRPr="00D67744" w:rsidRDefault="000A6534" w:rsidP="0069460A">
            <w:pPr>
              <w:jc w:val="both"/>
              <w:rPr>
                <w:rFonts w:ascii="Arial" w:hAnsi="Arial" w:cs="Arial"/>
                <w:szCs w:val="22"/>
              </w:rPr>
            </w:pPr>
            <w:r w:rsidRPr="00D67744">
              <w:rPr>
                <w:rFonts w:ascii="Arial" w:hAnsi="Arial" w:cs="Arial"/>
                <w:szCs w:val="22"/>
              </w:rPr>
              <w:t xml:space="preserve">Página web de la entidad </w:t>
            </w:r>
            <w:hyperlink r:id="rId16" w:history="1">
              <w:r w:rsidRPr="00D67744">
                <w:rPr>
                  <w:rStyle w:val="Hipervnculo"/>
                  <w:rFonts w:ascii="Arial" w:hAnsi="Arial" w:cs="Arial"/>
                  <w:szCs w:val="22"/>
                </w:rPr>
                <w:t>www.empocaldas.com.co</w:t>
              </w:r>
            </w:hyperlink>
          </w:p>
        </w:tc>
      </w:tr>
      <w:tr w:rsidR="007F0E96" w:rsidRPr="00D67744" w:rsidTr="0069460A">
        <w:trPr>
          <w:trHeight w:val="261"/>
          <w:jc w:val="center"/>
        </w:trPr>
        <w:tc>
          <w:tcPr>
            <w:tcW w:w="3130" w:type="dxa"/>
          </w:tcPr>
          <w:p w:rsidR="007F0E96" w:rsidRPr="00D67744" w:rsidRDefault="007F0E96" w:rsidP="0069460A">
            <w:pPr>
              <w:jc w:val="both"/>
              <w:rPr>
                <w:rFonts w:ascii="Arial" w:hAnsi="Arial" w:cs="Arial"/>
                <w:szCs w:val="22"/>
              </w:rPr>
            </w:pPr>
            <w:r w:rsidRPr="00D67744">
              <w:rPr>
                <w:rFonts w:ascii="Arial" w:hAnsi="Arial" w:cs="Arial"/>
                <w:szCs w:val="22"/>
              </w:rPr>
              <w:t>Publicación aviso de apertura de la invitación pública.</w:t>
            </w:r>
          </w:p>
        </w:tc>
        <w:tc>
          <w:tcPr>
            <w:tcW w:w="2273" w:type="dxa"/>
            <w:shd w:val="clear" w:color="auto" w:fill="auto"/>
          </w:tcPr>
          <w:p w:rsidR="007F0E96" w:rsidRPr="00D67744" w:rsidRDefault="00F4457F" w:rsidP="00BE63D9">
            <w:pPr>
              <w:jc w:val="both"/>
              <w:rPr>
                <w:rFonts w:ascii="Arial" w:hAnsi="Arial" w:cs="Arial"/>
                <w:szCs w:val="22"/>
              </w:rPr>
            </w:pPr>
            <w:r w:rsidRPr="00D67744">
              <w:rPr>
                <w:rFonts w:ascii="Arial" w:hAnsi="Arial" w:cs="Arial"/>
                <w:szCs w:val="22"/>
              </w:rPr>
              <w:t>Del 25 de septiembre al 01 de octubre de 2013.</w:t>
            </w:r>
          </w:p>
        </w:tc>
        <w:tc>
          <w:tcPr>
            <w:tcW w:w="3739" w:type="dxa"/>
          </w:tcPr>
          <w:p w:rsidR="007F0E96" w:rsidRPr="00D67744" w:rsidRDefault="00F4457F" w:rsidP="0069460A">
            <w:pPr>
              <w:jc w:val="both"/>
              <w:rPr>
                <w:rFonts w:ascii="Arial" w:hAnsi="Arial" w:cs="Arial"/>
                <w:szCs w:val="22"/>
              </w:rPr>
            </w:pPr>
            <w:r w:rsidRPr="00D67744">
              <w:rPr>
                <w:rFonts w:ascii="Arial" w:hAnsi="Arial" w:cs="Arial"/>
                <w:szCs w:val="22"/>
              </w:rPr>
              <w:t xml:space="preserve">Página web de la entidad </w:t>
            </w:r>
            <w:hyperlink r:id="rId17" w:history="1">
              <w:r w:rsidRPr="00D67744">
                <w:rPr>
                  <w:rStyle w:val="Hipervnculo"/>
                  <w:rFonts w:ascii="Arial" w:hAnsi="Arial" w:cs="Arial"/>
                  <w:szCs w:val="22"/>
                </w:rPr>
                <w:t>www.empocaldas.com.co</w:t>
              </w:r>
            </w:hyperlink>
          </w:p>
        </w:tc>
      </w:tr>
      <w:tr w:rsidR="000A6534" w:rsidRPr="00D67744" w:rsidTr="0069460A">
        <w:trPr>
          <w:trHeight w:val="261"/>
          <w:jc w:val="center"/>
        </w:trPr>
        <w:tc>
          <w:tcPr>
            <w:tcW w:w="3130" w:type="dxa"/>
          </w:tcPr>
          <w:p w:rsidR="000A6534" w:rsidRPr="00D67744" w:rsidRDefault="000A6534" w:rsidP="0069460A">
            <w:pPr>
              <w:jc w:val="both"/>
              <w:rPr>
                <w:rFonts w:ascii="Arial" w:hAnsi="Arial" w:cs="Arial"/>
                <w:szCs w:val="22"/>
              </w:rPr>
            </w:pPr>
            <w:r w:rsidRPr="00D67744">
              <w:rPr>
                <w:rFonts w:ascii="Arial" w:hAnsi="Arial" w:cs="Arial"/>
                <w:szCs w:val="22"/>
              </w:rPr>
              <w:t xml:space="preserve">Publicación de los pliegos de condiciones definitivos </w:t>
            </w:r>
          </w:p>
        </w:tc>
        <w:tc>
          <w:tcPr>
            <w:tcW w:w="2273" w:type="dxa"/>
            <w:shd w:val="clear" w:color="auto" w:fill="auto"/>
          </w:tcPr>
          <w:p w:rsidR="000A6534" w:rsidRPr="00D67744" w:rsidRDefault="000A6534" w:rsidP="00F4457F">
            <w:pPr>
              <w:jc w:val="both"/>
              <w:rPr>
                <w:rFonts w:ascii="Arial" w:hAnsi="Arial" w:cs="Arial"/>
                <w:szCs w:val="22"/>
              </w:rPr>
            </w:pPr>
            <w:r w:rsidRPr="00D67744">
              <w:rPr>
                <w:rFonts w:ascii="Arial" w:hAnsi="Arial" w:cs="Arial"/>
                <w:szCs w:val="22"/>
              </w:rPr>
              <w:t xml:space="preserve">Del </w:t>
            </w:r>
            <w:r w:rsidR="00F4457F" w:rsidRPr="00D67744">
              <w:rPr>
                <w:rFonts w:ascii="Arial" w:hAnsi="Arial" w:cs="Arial"/>
                <w:szCs w:val="22"/>
              </w:rPr>
              <w:t>25 de septiembre al 01 de octubre</w:t>
            </w:r>
            <w:r w:rsidRPr="00D67744">
              <w:rPr>
                <w:rFonts w:ascii="Arial" w:hAnsi="Arial" w:cs="Arial"/>
                <w:szCs w:val="22"/>
              </w:rPr>
              <w:t xml:space="preserve"> de </w:t>
            </w:r>
            <w:r w:rsidR="00691359" w:rsidRPr="00D67744">
              <w:rPr>
                <w:rFonts w:ascii="Arial" w:hAnsi="Arial" w:cs="Arial"/>
                <w:szCs w:val="22"/>
              </w:rPr>
              <w:t>2013</w:t>
            </w:r>
            <w:r w:rsidR="00F4457F" w:rsidRPr="00D67744">
              <w:rPr>
                <w:rFonts w:ascii="Arial" w:hAnsi="Arial" w:cs="Arial"/>
                <w:szCs w:val="22"/>
              </w:rPr>
              <w:t>.</w:t>
            </w:r>
          </w:p>
        </w:tc>
        <w:tc>
          <w:tcPr>
            <w:tcW w:w="3739" w:type="dxa"/>
          </w:tcPr>
          <w:p w:rsidR="000A6534" w:rsidRPr="00D67744" w:rsidRDefault="000A6534" w:rsidP="0069460A">
            <w:pPr>
              <w:jc w:val="both"/>
              <w:rPr>
                <w:rFonts w:ascii="Arial" w:hAnsi="Arial" w:cs="Arial"/>
                <w:szCs w:val="22"/>
              </w:rPr>
            </w:pPr>
            <w:r w:rsidRPr="00D67744">
              <w:rPr>
                <w:rFonts w:ascii="Arial" w:hAnsi="Arial" w:cs="Arial"/>
                <w:szCs w:val="22"/>
              </w:rPr>
              <w:t xml:space="preserve">Página web de la entidad </w:t>
            </w:r>
            <w:hyperlink r:id="rId18" w:history="1">
              <w:r w:rsidRPr="00D67744">
                <w:rPr>
                  <w:rStyle w:val="Hipervnculo"/>
                  <w:rFonts w:ascii="Arial" w:hAnsi="Arial" w:cs="Arial"/>
                  <w:szCs w:val="22"/>
                </w:rPr>
                <w:t>www.empocaldas.com.co</w:t>
              </w:r>
            </w:hyperlink>
          </w:p>
        </w:tc>
      </w:tr>
      <w:tr w:rsidR="00D67744" w:rsidRPr="00D67744" w:rsidTr="0069460A">
        <w:trPr>
          <w:trHeight w:val="261"/>
          <w:jc w:val="center"/>
        </w:trPr>
        <w:tc>
          <w:tcPr>
            <w:tcW w:w="3130" w:type="dxa"/>
          </w:tcPr>
          <w:p w:rsidR="00D67744" w:rsidRPr="00D67744" w:rsidRDefault="00D67744" w:rsidP="00BE63D9">
            <w:pPr>
              <w:jc w:val="both"/>
              <w:rPr>
                <w:rFonts w:ascii="Arial" w:hAnsi="Arial" w:cs="Arial"/>
                <w:szCs w:val="22"/>
              </w:rPr>
            </w:pPr>
            <w:r w:rsidRPr="00D67744">
              <w:rPr>
                <w:rFonts w:ascii="Arial" w:hAnsi="Arial" w:cs="Arial"/>
              </w:rPr>
              <w:t>Audiencia de tipificación, estimación y asignación de riesgos y aclaración de los pliegos de condiciones.(LA ASISTENCIA NO ES OBLIGATORIA)</w:t>
            </w:r>
          </w:p>
        </w:tc>
        <w:tc>
          <w:tcPr>
            <w:tcW w:w="2273" w:type="dxa"/>
            <w:shd w:val="clear" w:color="auto" w:fill="auto"/>
          </w:tcPr>
          <w:p w:rsidR="00D67744" w:rsidRPr="00D67744" w:rsidRDefault="00D67744" w:rsidP="00F4457F">
            <w:pPr>
              <w:jc w:val="both"/>
              <w:rPr>
                <w:rFonts w:ascii="Arial" w:hAnsi="Arial" w:cs="Arial"/>
                <w:szCs w:val="22"/>
              </w:rPr>
            </w:pPr>
            <w:r w:rsidRPr="00D67744">
              <w:rPr>
                <w:rFonts w:ascii="Arial" w:hAnsi="Arial" w:cs="Arial"/>
                <w:szCs w:val="22"/>
              </w:rPr>
              <w:t>26 de septiembre de 2013 a las 10:00 a.m.</w:t>
            </w:r>
          </w:p>
        </w:tc>
        <w:tc>
          <w:tcPr>
            <w:tcW w:w="3739" w:type="dxa"/>
          </w:tcPr>
          <w:p w:rsidR="00D67744" w:rsidRPr="00D67744" w:rsidRDefault="00D67744" w:rsidP="0069460A">
            <w:pPr>
              <w:jc w:val="both"/>
              <w:rPr>
                <w:rFonts w:ascii="Arial" w:hAnsi="Arial" w:cs="Arial"/>
                <w:szCs w:val="22"/>
              </w:rPr>
            </w:pPr>
            <w:r w:rsidRPr="00D67744">
              <w:rPr>
                <w:rFonts w:ascii="Arial" w:hAnsi="Arial" w:cs="Arial"/>
              </w:rPr>
              <w:t>Auditorio de EMPOCALDAS S.A.E.S.P, carrera 23 Nº 75-82 Manizales.</w:t>
            </w:r>
          </w:p>
        </w:tc>
      </w:tr>
      <w:tr w:rsidR="000A6534" w:rsidRPr="00D67744" w:rsidTr="0069460A">
        <w:trPr>
          <w:trHeight w:val="261"/>
          <w:jc w:val="center"/>
        </w:trPr>
        <w:tc>
          <w:tcPr>
            <w:tcW w:w="3130" w:type="dxa"/>
          </w:tcPr>
          <w:p w:rsidR="000A6534" w:rsidRPr="00D67744" w:rsidRDefault="00BE63D9" w:rsidP="00BE63D9">
            <w:pPr>
              <w:jc w:val="both"/>
              <w:rPr>
                <w:rFonts w:ascii="Arial" w:hAnsi="Arial" w:cs="Arial"/>
                <w:szCs w:val="22"/>
              </w:rPr>
            </w:pPr>
            <w:r w:rsidRPr="00D67744">
              <w:rPr>
                <w:rFonts w:ascii="Arial" w:hAnsi="Arial" w:cs="Arial"/>
                <w:szCs w:val="22"/>
              </w:rPr>
              <w:t>Fecha de cierre para la e</w:t>
            </w:r>
            <w:r w:rsidR="000A6534" w:rsidRPr="00D67744">
              <w:rPr>
                <w:rFonts w:ascii="Arial" w:hAnsi="Arial" w:cs="Arial"/>
                <w:szCs w:val="22"/>
              </w:rPr>
              <w:t>ntrega de propuestas</w:t>
            </w:r>
            <w:r w:rsidRPr="00D67744">
              <w:rPr>
                <w:rFonts w:ascii="Arial" w:hAnsi="Arial" w:cs="Arial"/>
                <w:szCs w:val="22"/>
              </w:rPr>
              <w:t>. Publicación acta de cierre.</w:t>
            </w:r>
            <w:r w:rsidR="000A6534" w:rsidRPr="00D67744">
              <w:rPr>
                <w:rFonts w:ascii="Arial" w:hAnsi="Arial" w:cs="Arial"/>
                <w:szCs w:val="22"/>
              </w:rPr>
              <w:t xml:space="preserve"> </w:t>
            </w:r>
          </w:p>
        </w:tc>
        <w:tc>
          <w:tcPr>
            <w:tcW w:w="2273" w:type="dxa"/>
            <w:shd w:val="clear" w:color="auto" w:fill="auto"/>
          </w:tcPr>
          <w:p w:rsidR="000A6534" w:rsidRPr="00D67744" w:rsidRDefault="00C32127" w:rsidP="00F4457F">
            <w:pPr>
              <w:jc w:val="both"/>
              <w:rPr>
                <w:rFonts w:ascii="Arial" w:hAnsi="Arial" w:cs="Arial"/>
                <w:szCs w:val="22"/>
              </w:rPr>
            </w:pPr>
            <w:r w:rsidRPr="00D67744">
              <w:rPr>
                <w:rFonts w:ascii="Arial" w:hAnsi="Arial" w:cs="Arial"/>
                <w:szCs w:val="22"/>
              </w:rPr>
              <w:t xml:space="preserve">El </w:t>
            </w:r>
            <w:r w:rsidR="00F4457F" w:rsidRPr="00D67744">
              <w:rPr>
                <w:rFonts w:ascii="Arial" w:hAnsi="Arial" w:cs="Arial"/>
                <w:szCs w:val="22"/>
              </w:rPr>
              <w:t>02 de octubre</w:t>
            </w:r>
            <w:r w:rsidR="00BE63D9" w:rsidRPr="00D67744">
              <w:rPr>
                <w:rFonts w:ascii="Arial" w:hAnsi="Arial" w:cs="Arial"/>
                <w:szCs w:val="22"/>
              </w:rPr>
              <w:t xml:space="preserve"> </w:t>
            </w:r>
            <w:r w:rsidR="00691359" w:rsidRPr="00D67744">
              <w:rPr>
                <w:rFonts w:ascii="Arial" w:hAnsi="Arial" w:cs="Arial"/>
                <w:szCs w:val="22"/>
              </w:rPr>
              <w:t>2013</w:t>
            </w:r>
            <w:r w:rsidR="00BE63D9" w:rsidRPr="00D67744">
              <w:rPr>
                <w:rFonts w:ascii="Arial" w:hAnsi="Arial" w:cs="Arial"/>
                <w:szCs w:val="22"/>
              </w:rPr>
              <w:t xml:space="preserve"> a las 10</w:t>
            </w:r>
            <w:r w:rsidR="000A6534" w:rsidRPr="00D67744">
              <w:rPr>
                <w:rFonts w:ascii="Arial" w:hAnsi="Arial" w:cs="Arial"/>
                <w:szCs w:val="22"/>
              </w:rPr>
              <w:t>:00 a.m.</w:t>
            </w:r>
          </w:p>
        </w:tc>
        <w:tc>
          <w:tcPr>
            <w:tcW w:w="3739" w:type="dxa"/>
          </w:tcPr>
          <w:p w:rsidR="000A6534" w:rsidRPr="00D67744" w:rsidRDefault="000A6534" w:rsidP="0069460A">
            <w:pPr>
              <w:jc w:val="both"/>
              <w:rPr>
                <w:rFonts w:ascii="Arial" w:hAnsi="Arial" w:cs="Arial"/>
                <w:szCs w:val="22"/>
              </w:rPr>
            </w:pPr>
            <w:r w:rsidRPr="00D67744">
              <w:rPr>
                <w:rFonts w:ascii="Arial" w:hAnsi="Arial" w:cs="Arial"/>
                <w:szCs w:val="22"/>
              </w:rPr>
              <w:t>Secretaría General de EMPOCALDAS S.A.E.S.P, carrera 23 Nº 75-82 Manizales.</w:t>
            </w:r>
          </w:p>
        </w:tc>
      </w:tr>
      <w:tr w:rsidR="000A6534" w:rsidRPr="00D67744" w:rsidTr="0069460A">
        <w:trPr>
          <w:trHeight w:val="261"/>
          <w:jc w:val="center"/>
        </w:trPr>
        <w:tc>
          <w:tcPr>
            <w:tcW w:w="3130" w:type="dxa"/>
          </w:tcPr>
          <w:p w:rsidR="000A6534" w:rsidRPr="00D67744" w:rsidRDefault="000A6534" w:rsidP="0069460A">
            <w:pPr>
              <w:jc w:val="both"/>
              <w:rPr>
                <w:rFonts w:ascii="Arial" w:hAnsi="Arial" w:cs="Arial"/>
                <w:szCs w:val="22"/>
              </w:rPr>
            </w:pPr>
            <w:r w:rsidRPr="00D67744">
              <w:rPr>
                <w:rFonts w:ascii="Arial" w:hAnsi="Arial" w:cs="Arial"/>
                <w:szCs w:val="22"/>
              </w:rPr>
              <w:t>Evaluación de propuestas. Publicación informe de evaluación.</w:t>
            </w:r>
          </w:p>
        </w:tc>
        <w:tc>
          <w:tcPr>
            <w:tcW w:w="2273" w:type="dxa"/>
            <w:shd w:val="clear" w:color="auto" w:fill="auto"/>
          </w:tcPr>
          <w:p w:rsidR="000A6534" w:rsidRPr="00D67744" w:rsidRDefault="00F4457F" w:rsidP="0069460A">
            <w:pPr>
              <w:jc w:val="both"/>
              <w:rPr>
                <w:rFonts w:ascii="Arial" w:hAnsi="Arial" w:cs="Arial"/>
                <w:szCs w:val="22"/>
              </w:rPr>
            </w:pPr>
            <w:r w:rsidRPr="00D67744">
              <w:rPr>
                <w:rFonts w:ascii="Arial" w:hAnsi="Arial" w:cs="Arial"/>
                <w:szCs w:val="22"/>
              </w:rPr>
              <w:t>07 de octubre de 2013.</w:t>
            </w:r>
          </w:p>
        </w:tc>
        <w:tc>
          <w:tcPr>
            <w:tcW w:w="3739" w:type="dxa"/>
          </w:tcPr>
          <w:p w:rsidR="000A6534" w:rsidRPr="00D67744" w:rsidRDefault="000A6534" w:rsidP="0069460A">
            <w:pPr>
              <w:jc w:val="both"/>
              <w:rPr>
                <w:rFonts w:ascii="Arial" w:hAnsi="Arial" w:cs="Arial"/>
                <w:szCs w:val="22"/>
              </w:rPr>
            </w:pPr>
            <w:r w:rsidRPr="00D67744">
              <w:rPr>
                <w:rFonts w:ascii="Arial" w:hAnsi="Arial" w:cs="Arial"/>
                <w:szCs w:val="22"/>
              </w:rPr>
              <w:t xml:space="preserve">Página web de la entidad </w:t>
            </w:r>
            <w:hyperlink r:id="rId19" w:history="1">
              <w:r w:rsidRPr="00D67744">
                <w:rPr>
                  <w:rStyle w:val="Hipervnculo"/>
                  <w:rFonts w:ascii="Arial" w:hAnsi="Arial" w:cs="Arial"/>
                  <w:szCs w:val="22"/>
                </w:rPr>
                <w:t>www.empocaldas.com.co</w:t>
              </w:r>
            </w:hyperlink>
          </w:p>
        </w:tc>
      </w:tr>
      <w:tr w:rsidR="000A6534" w:rsidRPr="00D67744" w:rsidTr="0069460A">
        <w:trPr>
          <w:trHeight w:val="261"/>
          <w:jc w:val="center"/>
        </w:trPr>
        <w:tc>
          <w:tcPr>
            <w:tcW w:w="3130" w:type="dxa"/>
          </w:tcPr>
          <w:p w:rsidR="000A6534" w:rsidRPr="00D67744" w:rsidRDefault="000A6534" w:rsidP="0069460A">
            <w:pPr>
              <w:rPr>
                <w:rFonts w:ascii="Arial" w:hAnsi="Arial" w:cs="Arial"/>
                <w:szCs w:val="22"/>
              </w:rPr>
            </w:pPr>
            <w:r w:rsidRPr="00D67744">
              <w:rPr>
                <w:rFonts w:ascii="Arial" w:hAnsi="Arial" w:cs="Arial"/>
                <w:szCs w:val="22"/>
              </w:rPr>
              <w:t>Presentación de  observaciones al informe de evaluación.</w:t>
            </w:r>
          </w:p>
        </w:tc>
        <w:tc>
          <w:tcPr>
            <w:tcW w:w="2273" w:type="dxa"/>
            <w:shd w:val="clear" w:color="auto" w:fill="auto"/>
          </w:tcPr>
          <w:p w:rsidR="000A6534" w:rsidRPr="00D67744" w:rsidRDefault="00C32127" w:rsidP="00F4457F">
            <w:pPr>
              <w:jc w:val="both"/>
              <w:rPr>
                <w:rFonts w:ascii="Arial" w:hAnsi="Arial" w:cs="Arial"/>
                <w:szCs w:val="22"/>
              </w:rPr>
            </w:pPr>
            <w:r w:rsidRPr="00D67744">
              <w:rPr>
                <w:rFonts w:ascii="Arial" w:hAnsi="Arial" w:cs="Arial"/>
                <w:szCs w:val="22"/>
              </w:rPr>
              <w:t xml:space="preserve">Del </w:t>
            </w:r>
            <w:r w:rsidR="00F4457F" w:rsidRPr="00D67744">
              <w:rPr>
                <w:rFonts w:ascii="Arial" w:hAnsi="Arial" w:cs="Arial"/>
                <w:szCs w:val="22"/>
              </w:rPr>
              <w:t>07 al 09 de octubre de 2013.</w:t>
            </w:r>
          </w:p>
        </w:tc>
        <w:tc>
          <w:tcPr>
            <w:tcW w:w="3739" w:type="dxa"/>
          </w:tcPr>
          <w:p w:rsidR="000A6534" w:rsidRPr="00D67744" w:rsidRDefault="000A6534" w:rsidP="0069460A">
            <w:pPr>
              <w:jc w:val="both"/>
              <w:rPr>
                <w:rFonts w:ascii="Arial" w:hAnsi="Arial" w:cs="Arial"/>
                <w:szCs w:val="22"/>
              </w:rPr>
            </w:pPr>
            <w:r w:rsidRPr="00D67744">
              <w:rPr>
                <w:rFonts w:ascii="Arial" w:hAnsi="Arial" w:cs="Arial"/>
                <w:szCs w:val="22"/>
              </w:rPr>
              <w:t xml:space="preserve">Directamente en la Secretaría General de EMPOCALDAS S.A.E.S.P, o al correo electrónico </w:t>
            </w:r>
            <w:hyperlink r:id="rId20" w:history="1">
              <w:r w:rsidRPr="00D67744">
                <w:rPr>
                  <w:rStyle w:val="Hipervnculo"/>
                  <w:rFonts w:ascii="Arial" w:hAnsi="Arial" w:cs="Arial"/>
                  <w:szCs w:val="22"/>
                </w:rPr>
                <w:t>observaciones@empocaldas.com.co</w:t>
              </w:r>
            </w:hyperlink>
          </w:p>
        </w:tc>
      </w:tr>
      <w:tr w:rsidR="000A6534" w:rsidRPr="00D67744" w:rsidTr="0069460A">
        <w:trPr>
          <w:trHeight w:val="261"/>
          <w:jc w:val="center"/>
        </w:trPr>
        <w:tc>
          <w:tcPr>
            <w:tcW w:w="3130" w:type="dxa"/>
          </w:tcPr>
          <w:p w:rsidR="000A6534" w:rsidRPr="00D67744" w:rsidRDefault="000A6534" w:rsidP="00C32127">
            <w:pPr>
              <w:jc w:val="both"/>
              <w:rPr>
                <w:rFonts w:ascii="Arial" w:hAnsi="Arial" w:cs="Arial"/>
                <w:szCs w:val="22"/>
              </w:rPr>
            </w:pPr>
            <w:r w:rsidRPr="00D67744">
              <w:rPr>
                <w:rFonts w:ascii="Arial" w:hAnsi="Arial" w:cs="Arial"/>
                <w:szCs w:val="22"/>
              </w:rPr>
              <w:t xml:space="preserve">Respuesta a las observaciones del informe de evaluación. </w:t>
            </w:r>
          </w:p>
        </w:tc>
        <w:tc>
          <w:tcPr>
            <w:tcW w:w="2273" w:type="dxa"/>
            <w:shd w:val="clear" w:color="auto" w:fill="auto"/>
          </w:tcPr>
          <w:p w:rsidR="000A6534" w:rsidRPr="00D67744" w:rsidRDefault="00F4457F" w:rsidP="0069460A">
            <w:pPr>
              <w:jc w:val="both"/>
              <w:rPr>
                <w:rFonts w:ascii="Arial" w:hAnsi="Arial" w:cs="Arial"/>
                <w:szCs w:val="22"/>
              </w:rPr>
            </w:pPr>
            <w:r w:rsidRPr="00D67744">
              <w:rPr>
                <w:rFonts w:ascii="Arial" w:hAnsi="Arial" w:cs="Arial"/>
                <w:szCs w:val="22"/>
              </w:rPr>
              <w:t>10 de octubre de 2013.</w:t>
            </w:r>
            <w:r w:rsidR="000A6534" w:rsidRPr="00D67744">
              <w:rPr>
                <w:rFonts w:ascii="Arial" w:hAnsi="Arial" w:cs="Arial"/>
                <w:szCs w:val="22"/>
              </w:rPr>
              <w:t xml:space="preserve">  </w:t>
            </w:r>
          </w:p>
        </w:tc>
        <w:tc>
          <w:tcPr>
            <w:tcW w:w="3739" w:type="dxa"/>
          </w:tcPr>
          <w:p w:rsidR="000A6534" w:rsidRPr="00D67744" w:rsidRDefault="000A6534" w:rsidP="0069460A">
            <w:pPr>
              <w:jc w:val="both"/>
              <w:rPr>
                <w:rFonts w:ascii="Arial" w:hAnsi="Arial" w:cs="Arial"/>
                <w:szCs w:val="22"/>
              </w:rPr>
            </w:pPr>
            <w:r w:rsidRPr="00D67744">
              <w:rPr>
                <w:rFonts w:ascii="Arial" w:hAnsi="Arial" w:cs="Arial"/>
                <w:szCs w:val="22"/>
              </w:rPr>
              <w:t xml:space="preserve">Página web de la entidad </w:t>
            </w:r>
            <w:hyperlink r:id="rId21" w:history="1">
              <w:r w:rsidRPr="00D67744">
                <w:rPr>
                  <w:rStyle w:val="Hipervnculo"/>
                  <w:rFonts w:ascii="Arial" w:hAnsi="Arial" w:cs="Arial"/>
                  <w:szCs w:val="22"/>
                </w:rPr>
                <w:t>www.empocaldas.com.co</w:t>
              </w:r>
            </w:hyperlink>
          </w:p>
        </w:tc>
      </w:tr>
      <w:tr w:rsidR="00C32127" w:rsidRPr="00D67744" w:rsidTr="0069460A">
        <w:trPr>
          <w:trHeight w:val="261"/>
          <w:jc w:val="center"/>
        </w:trPr>
        <w:tc>
          <w:tcPr>
            <w:tcW w:w="3130" w:type="dxa"/>
          </w:tcPr>
          <w:p w:rsidR="00C32127" w:rsidRPr="00D67744" w:rsidRDefault="00C32127" w:rsidP="0069460A">
            <w:pPr>
              <w:jc w:val="both"/>
              <w:rPr>
                <w:rFonts w:ascii="Arial" w:hAnsi="Arial" w:cs="Arial"/>
                <w:szCs w:val="22"/>
              </w:rPr>
            </w:pPr>
            <w:r w:rsidRPr="00D67744">
              <w:rPr>
                <w:rFonts w:ascii="Arial" w:hAnsi="Arial" w:cs="Arial"/>
                <w:szCs w:val="22"/>
              </w:rPr>
              <w:t>ADJUDICACION</w:t>
            </w:r>
          </w:p>
        </w:tc>
        <w:tc>
          <w:tcPr>
            <w:tcW w:w="2273" w:type="dxa"/>
            <w:shd w:val="clear" w:color="auto" w:fill="auto"/>
          </w:tcPr>
          <w:p w:rsidR="00C32127" w:rsidRPr="00D67744" w:rsidRDefault="00F4457F" w:rsidP="0069460A">
            <w:pPr>
              <w:jc w:val="both"/>
              <w:rPr>
                <w:rFonts w:ascii="Arial" w:hAnsi="Arial" w:cs="Arial"/>
                <w:szCs w:val="22"/>
              </w:rPr>
            </w:pPr>
            <w:r w:rsidRPr="00D67744">
              <w:rPr>
                <w:rFonts w:ascii="Arial" w:hAnsi="Arial" w:cs="Arial"/>
                <w:szCs w:val="22"/>
              </w:rPr>
              <w:t xml:space="preserve">17 de octubre </w:t>
            </w:r>
            <w:r w:rsidR="00C32127" w:rsidRPr="00D67744">
              <w:rPr>
                <w:rFonts w:ascii="Arial" w:hAnsi="Arial" w:cs="Arial"/>
                <w:szCs w:val="22"/>
              </w:rPr>
              <w:t xml:space="preserve">de </w:t>
            </w:r>
            <w:r w:rsidR="00691359" w:rsidRPr="00D67744">
              <w:rPr>
                <w:rFonts w:ascii="Arial" w:hAnsi="Arial" w:cs="Arial"/>
                <w:szCs w:val="22"/>
              </w:rPr>
              <w:t>2013</w:t>
            </w:r>
          </w:p>
        </w:tc>
        <w:tc>
          <w:tcPr>
            <w:tcW w:w="3739" w:type="dxa"/>
          </w:tcPr>
          <w:p w:rsidR="00C32127" w:rsidRPr="00D67744" w:rsidRDefault="00C32127" w:rsidP="0069460A">
            <w:pPr>
              <w:jc w:val="both"/>
              <w:rPr>
                <w:rFonts w:ascii="Arial" w:hAnsi="Arial" w:cs="Arial"/>
                <w:szCs w:val="22"/>
              </w:rPr>
            </w:pPr>
            <w:r w:rsidRPr="00D67744">
              <w:rPr>
                <w:rFonts w:ascii="Arial" w:hAnsi="Arial" w:cs="Arial"/>
                <w:szCs w:val="22"/>
              </w:rPr>
              <w:t xml:space="preserve">Página web de la entidad </w:t>
            </w:r>
            <w:hyperlink r:id="rId22" w:history="1">
              <w:r w:rsidRPr="00D67744">
                <w:rPr>
                  <w:rStyle w:val="Hipervnculo"/>
                  <w:rFonts w:ascii="Arial" w:hAnsi="Arial" w:cs="Arial"/>
                  <w:szCs w:val="22"/>
                </w:rPr>
                <w:t>www.empocaldas.com.co</w:t>
              </w:r>
            </w:hyperlink>
          </w:p>
        </w:tc>
      </w:tr>
    </w:tbl>
    <w:p w:rsidR="0057073C" w:rsidRPr="00634E7D" w:rsidRDefault="0057073C" w:rsidP="0057073C">
      <w:pPr>
        <w:jc w:val="both"/>
        <w:rPr>
          <w:rFonts w:ascii="Arial" w:hAnsi="Arial" w:cs="Arial"/>
          <w:iCs/>
          <w:sz w:val="22"/>
          <w:szCs w:val="22"/>
        </w:rPr>
      </w:pPr>
    </w:p>
    <w:p w:rsidR="0057073C" w:rsidRPr="00634E7D" w:rsidRDefault="0057073C" w:rsidP="0057073C">
      <w:pPr>
        <w:jc w:val="both"/>
        <w:rPr>
          <w:rFonts w:ascii="Arial" w:hAnsi="Arial" w:cs="Arial"/>
          <w:color w:val="0D0D0D"/>
          <w:sz w:val="22"/>
          <w:szCs w:val="22"/>
        </w:rPr>
      </w:pPr>
      <w:r w:rsidRPr="00634E7D">
        <w:rPr>
          <w:rFonts w:ascii="Arial" w:hAnsi="Arial" w:cs="Arial"/>
          <w:iCs/>
          <w:sz w:val="22"/>
          <w:szCs w:val="22"/>
        </w:rPr>
        <w:t xml:space="preserve">Este cronograma podrá sufrir variaciones en el desarrollo del proceso. Las variaciones se publicaran en la página Web de EMPOCALDAS S.A. E.S.P. </w:t>
      </w:r>
    </w:p>
    <w:p w:rsidR="0057073C" w:rsidRPr="00634E7D" w:rsidRDefault="00124384" w:rsidP="00124384">
      <w:pPr>
        <w:tabs>
          <w:tab w:val="left" w:pos="1820"/>
        </w:tabs>
        <w:jc w:val="both"/>
        <w:rPr>
          <w:rFonts w:ascii="Arial" w:hAnsi="Arial" w:cs="Arial"/>
          <w:b/>
          <w:bCs/>
          <w:color w:val="000000"/>
          <w:sz w:val="22"/>
          <w:szCs w:val="22"/>
        </w:rPr>
      </w:pPr>
      <w:r w:rsidRPr="00634E7D">
        <w:rPr>
          <w:rFonts w:ascii="Arial" w:hAnsi="Arial" w:cs="Arial"/>
          <w:b/>
          <w:bCs/>
          <w:color w:val="000000"/>
          <w:sz w:val="22"/>
          <w:szCs w:val="22"/>
        </w:rPr>
        <w:tab/>
      </w:r>
    </w:p>
    <w:p w:rsidR="00D67744" w:rsidRDefault="0057073C" w:rsidP="0057073C">
      <w:pPr>
        <w:jc w:val="both"/>
        <w:rPr>
          <w:rFonts w:ascii="Arial" w:hAnsi="Arial" w:cs="Arial"/>
          <w:b/>
          <w:sz w:val="22"/>
          <w:szCs w:val="22"/>
        </w:rPr>
      </w:pPr>
      <w:r w:rsidRPr="00634E7D">
        <w:rPr>
          <w:rFonts w:ascii="Arial" w:hAnsi="Arial" w:cs="Arial"/>
          <w:b/>
          <w:sz w:val="22"/>
          <w:szCs w:val="22"/>
        </w:rPr>
        <w:t xml:space="preserve">1.11. AUDIENCIA DE TIPIFICACIÓN, ESTIMACIÓN Y ASIGNACIÓN DE RIESGOS Y ACLARACIÓN DE LOS PLIEGOS DE CONDICIONES: (LA ASISTENCIA NO ES OBLIGATORIA). </w:t>
      </w:r>
      <w:r w:rsidRPr="00634E7D">
        <w:rPr>
          <w:rFonts w:ascii="Arial" w:hAnsi="Arial" w:cs="Arial"/>
          <w:sz w:val="22"/>
          <w:szCs w:val="22"/>
        </w:rPr>
        <w:t xml:space="preserve">En la fecha y hora señalada en el cronograma con los proponentes que se encuentren interesados, se llevará a cabo la audiencia de tipificación, estimación y asignación de </w:t>
      </w:r>
      <w:r w:rsidR="00D67744">
        <w:rPr>
          <w:rFonts w:ascii="Arial" w:hAnsi="Arial" w:cs="Arial"/>
          <w:sz w:val="22"/>
          <w:szCs w:val="22"/>
        </w:rPr>
        <w:t xml:space="preserve"> </w:t>
      </w:r>
      <w:r w:rsidRPr="00634E7D">
        <w:rPr>
          <w:rFonts w:ascii="Arial" w:hAnsi="Arial" w:cs="Arial"/>
          <w:sz w:val="22"/>
          <w:szCs w:val="22"/>
        </w:rPr>
        <w:t xml:space="preserve">riesgos, los cuales se encuentran </w:t>
      </w:r>
      <w:r w:rsidR="00D67744">
        <w:rPr>
          <w:rFonts w:ascii="Arial" w:hAnsi="Arial" w:cs="Arial"/>
          <w:sz w:val="22"/>
          <w:szCs w:val="22"/>
        </w:rPr>
        <w:t xml:space="preserve">  </w:t>
      </w:r>
      <w:r w:rsidRPr="00634E7D">
        <w:rPr>
          <w:rFonts w:ascii="Arial" w:hAnsi="Arial" w:cs="Arial"/>
          <w:sz w:val="22"/>
          <w:szCs w:val="22"/>
        </w:rPr>
        <w:t>descritos</w:t>
      </w:r>
      <w:r w:rsidR="00D67744">
        <w:rPr>
          <w:rFonts w:ascii="Arial" w:hAnsi="Arial" w:cs="Arial"/>
          <w:sz w:val="22"/>
          <w:szCs w:val="22"/>
        </w:rPr>
        <w:t xml:space="preserve"> </w:t>
      </w:r>
      <w:r w:rsidRPr="00634E7D">
        <w:rPr>
          <w:rFonts w:ascii="Arial" w:hAnsi="Arial" w:cs="Arial"/>
          <w:sz w:val="22"/>
          <w:szCs w:val="22"/>
        </w:rPr>
        <w:t xml:space="preserve"> en el </w:t>
      </w:r>
      <w:r w:rsidRPr="00634E7D">
        <w:rPr>
          <w:rFonts w:ascii="Arial" w:hAnsi="Arial" w:cs="Arial"/>
          <w:b/>
          <w:sz w:val="22"/>
          <w:szCs w:val="22"/>
        </w:rPr>
        <w:t xml:space="preserve">ANEXO N° 1 PLIEGOS </w:t>
      </w:r>
    </w:p>
    <w:p w:rsidR="00D67744" w:rsidRDefault="00D67744" w:rsidP="0057073C">
      <w:pPr>
        <w:jc w:val="both"/>
        <w:rPr>
          <w:rFonts w:ascii="Arial" w:hAnsi="Arial" w:cs="Arial"/>
          <w:b/>
          <w:sz w:val="22"/>
          <w:szCs w:val="22"/>
        </w:rPr>
      </w:pPr>
    </w:p>
    <w:p w:rsidR="0057073C" w:rsidRPr="00634E7D" w:rsidRDefault="0057073C" w:rsidP="0057073C">
      <w:pPr>
        <w:jc w:val="both"/>
        <w:rPr>
          <w:rFonts w:ascii="Arial" w:hAnsi="Arial" w:cs="Arial"/>
          <w:sz w:val="22"/>
          <w:szCs w:val="22"/>
        </w:rPr>
      </w:pPr>
      <w:r w:rsidRPr="00634E7D">
        <w:rPr>
          <w:rFonts w:ascii="Arial" w:hAnsi="Arial" w:cs="Arial"/>
          <w:b/>
          <w:sz w:val="22"/>
          <w:szCs w:val="22"/>
        </w:rPr>
        <w:lastRenderedPageBreak/>
        <w:t>DE CONDICIONES</w:t>
      </w:r>
      <w:r w:rsidRPr="00634E7D">
        <w:rPr>
          <w:rFonts w:ascii="Arial" w:hAnsi="Arial" w:cs="Arial"/>
          <w:sz w:val="22"/>
          <w:szCs w:val="22"/>
        </w:rPr>
        <w:t xml:space="preserve"> </w:t>
      </w:r>
      <w:r w:rsidRPr="00634E7D">
        <w:rPr>
          <w:rFonts w:ascii="Arial" w:hAnsi="Arial" w:cs="Arial"/>
          <w:b/>
          <w:sz w:val="22"/>
          <w:szCs w:val="22"/>
        </w:rPr>
        <w:t>(MATRIZ DE RIESGOS).</w:t>
      </w:r>
      <w:r w:rsidRPr="00634E7D">
        <w:rPr>
          <w:rFonts w:ascii="Arial" w:hAnsi="Arial" w:cs="Arial"/>
          <w:sz w:val="22"/>
          <w:szCs w:val="22"/>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57073C" w:rsidRPr="00634E7D" w:rsidRDefault="0057073C" w:rsidP="0057073C">
      <w:pPr>
        <w:widowControl w:val="0"/>
        <w:ind w:right="51"/>
        <w:jc w:val="both"/>
        <w:rPr>
          <w:rFonts w:ascii="Arial" w:hAnsi="Arial" w:cs="Arial"/>
          <w:b/>
          <w:color w:val="0D0D0D"/>
          <w:sz w:val="22"/>
          <w:szCs w:val="22"/>
        </w:rPr>
      </w:pPr>
    </w:p>
    <w:p w:rsidR="0057073C" w:rsidRPr="00634E7D" w:rsidRDefault="0057073C" w:rsidP="0057073C">
      <w:pPr>
        <w:widowControl w:val="0"/>
        <w:numPr>
          <w:ilvl w:val="1"/>
          <w:numId w:val="43"/>
        </w:numPr>
        <w:ind w:right="51"/>
        <w:jc w:val="both"/>
        <w:rPr>
          <w:rFonts w:ascii="Arial" w:hAnsi="Arial" w:cs="Arial"/>
          <w:b/>
          <w:color w:val="0D0D0D"/>
          <w:sz w:val="22"/>
          <w:szCs w:val="22"/>
        </w:rPr>
      </w:pPr>
      <w:r w:rsidRPr="00634E7D">
        <w:rPr>
          <w:rFonts w:ascii="Arial" w:hAnsi="Arial" w:cs="Arial"/>
          <w:b/>
          <w:color w:val="0D0D0D"/>
          <w:sz w:val="22"/>
          <w:szCs w:val="22"/>
        </w:rPr>
        <w:t>LUGAR, FECHA Y HORA DE CIERRE</w:t>
      </w:r>
    </w:p>
    <w:p w:rsidR="0057073C" w:rsidRPr="00634E7D" w:rsidRDefault="0057073C" w:rsidP="0057073C">
      <w:pPr>
        <w:widowControl w:val="0"/>
        <w:ind w:left="284" w:right="51" w:hanging="284"/>
        <w:jc w:val="both"/>
        <w:rPr>
          <w:rFonts w:ascii="Arial" w:hAnsi="Arial" w:cs="Arial"/>
          <w:color w:val="0D0D0D"/>
          <w:sz w:val="22"/>
          <w:szCs w:val="22"/>
        </w:rPr>
      </w:pPr>
    </w:p>
    <w:p w:rsidR="0057073C" w:rsidRPr="00634E7D" w:rsidRDefault="0057073C" w:rsidP="0057073C">
      <w:pPr>
        <w:jc w:val="both"/>
        <w:rPr>
          <w:rFonts w:ascii="Arial" w:hAnsi="Arial" w:cs="Arial"/>
          <w:color w:val="0D0D0D"/>
          <w:sz w:val="22"/>
          <w:szCs w:val="22"/>
        </w:rPr>
      </w:pPr>
      <w:r w:rsidRPr="00634E7D">
        <w:rPr>
          <w:rFonts w:ascii="Arial" w:hAnsi="Arial" w:cs="Arial"/>
          <w:color w:val="0D0D0D"/>
          <w:sz w:val="22"/>
          <w:szCs w:val="22"/>
        </w:rPr>
        <w:t xml:space="preserve">El presente proceso se declarará cerrado el día y hora señalados en el cronograma, en consecuencia sólo se podrán presentar propuestas </w:t>
      </w:r>
      <w:r w:rsidRPr="00634E7D">
        <w:rPr>
          <w:rFonts w:ascii="Arial" w:hAnsi="Arial" w:cs="Arial"/>
          <w:b/>
          <w:color w:val="0D0D0D"/>
          <w:sz w:val="22"/>
          <w:szCs w:val="22"/>
        </w:rPr>
        <w:t>hasta la fecha y hora señalada</w:t>
      </w:r>
      <w:r w:rsidRPr="00634E7D">
        <w:rPr>
          <w:rFonts w:ascii="Arial" w:hAnsi="Arial" w:cs="Arial"/>
          <w:color w:val="0D0D0D"/>
          <w:sz w:val="22"/>
          <w:szCs w:val="22"/>
        </w:rPr>
        <w:t xml:space="preserve"> para tal efecto, las cuales serán entregadas </w:t>
      </w:r>
      <w:r w:rsidRPr="00634E7D">
        <w:rPr>
          <w:rFonts w:ascii="Arial" w:hAnsi="Arial" w:cs="Arial"/>
          <w:b/>
          <w:color w:val="0D0D0D"/>
          <w:sz w:val="22"/>
          <w:szCs w:val="22"/>
        </w:rPr>
        <w:t>CORREO CERTIFICADO ó entregadas PERSONALMENTE O POR SU REPRESENTANTE</w:t>
      </w:r>
      <w:r w:rsidRPr="00634E7D">
        <w:rPr>
          <w:rFonts w:ascii="Arial" w:hAnsi="Arial" w:cs="Arial"/>
          <w:color w:val="0D0D0D"/>
          <w:sz w:val="22"/>
          <w:szCs w:val="22"/>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57073C" w:rsidRPr="00634E7D" w:rsidRDefault="0057073C" w:rsidP="0057073C">
      <w:pPr>
        <w:jc w:val="both"/>
        <w:rPr>
          <w:rFonts w:ascii="Arial" w:hAnsi="Arial" w:cs="Arial"/>
          <w:color w:val="0D0D0D"/>
          <w:sz w:val="22"/>
          <w:szCs w:val="22"/>
        </w:rPr>
      </w:pPr>
    </w:p>
    <w:p w:rsidR="0057073C" w:rsidRPr="00634E7D" w:rsidRDefault="0057073C" w:rsidP="0057073C">
      <w:pPr>
        <w:jc w:val="both"/>
        <w:rPr>
          <w:rFonts w:ascii="Arial" w:hAnsi="Arial" w:cs="Arial"/>
          <w:color w:val="0D0D0D"/>
          <w:sz w:val="22"/>
          <w:szCs w:val="22"/>
        </w:rPr>
      </w:pPr>
      <w:r w:rsidRPr="00634E7D">
        <w:rPr>
          <w:rFonts w:ascii="Arial" w:hAnsi="Arial"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57073C" w:rsidRPr="00634E7D" w:rsidRDefault="0057073C" w:rsidP="0057073C">
      <w:pPr>
        <w:jc w:val="both"/>
        <w:rPr>
          <w:rFonts w:ascii="Arial" w:hAnsi="Arial" w:cs="Arial"/>
          <w:color w:val="0D0D0D"/>
          <w:sz w:val="22"/>
          <w:szCs w:val="22"/>
        </w:rPr>
      </w:pPr>
    </w:p>
    <w:p w:rsidR="0057073C" w:rsidRPr="00634E7D" w:rsidRDefault="0057073C" w:rsidP="0057073C">
      <w:pPr>
        <w:pStyle w:val="BodyText31"/>
        <w:widowControl/>
        <w:rPr>
          <w:rFonts w:cs="Arial"/>
          <w:color w:val="0D0D0D"/>
          <w:sz w:val="22"/>
          <w:szCs w:val="22"/>
        </w:rPr>
      </w:pPr>
      <w:r w:rsidRPr="00634E7D">
        <w:rPr>
          <w:rFonts w:cs="Arial"/>
          <w:color w:val="0D0D0D"/>
          <w:sz w:val="22"/>
          <w:szCs w:val="22"/>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r w:rsidR="001C612D" w:rsidRPr="00634E7D">
        <w:rPr>
          <w:rFonts w:cs="Arial"/>
          <w:color w:val="0D0D0D"/>
          <w:sz w:val="22"/>
          <w:szCs w:val="22"/>
        </w:rPr>
        <w:t xml:space="preserve"> </w:t>
      </w:r>
      <w:r w:rsidRPr="00634E7D">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57073C" w:rsidRPr="00634E7D" w:rsidRDefault="0057073C" w:rsidP="0057073C">
      <w:pPr>
        <w:pStyle w:val="BodyText31"/>
        <w:widowControl/>
        <w:rPr>
          <w:rFonts w:cs="Arial"/>
          <w:color w:val="0D0D0D"/>
          <w:sz w:val="22"/>
          <w:szCs w:val="22"/>
        </w:rPr>
      </w:pPr>
    </w:p>
    <w:p w:rsidR="0057073C" w:rsidRPr="00634E7D" w:rsidRDefault="0057073C" w:rsidP="0057073C">
      <w:pPr>
        <w:rPr>
          <w:rFonts w:ascii="Arial" w:hAnsi="Arial" w:cs="Arial"/>
          <w:b/>
          <w:color w:val="0D0D0D"/>
          <w:sz w:val="22"/>
          <w:szCs w:val="22"/>
        </w:rPr>
      </w:pPr>
      <w:r w:rsidRPr="00634E7D">
        <w:rPr>
          <w:rFonts w:ascii="Arial" w:hAnsi="Arial" w:cs="Arial"/>
          <w:b/>
          <w:color w:val="0D0D0D"/>
          <w:sz w:val="22"/>
          <w:szCs w:val="22"/>
        </w:rPr>
        <w:t>1.13. MODIFICACIONES AL PLIEGO DE CONDICIONES</w:t>
      </w:r>
    </w:p>
    <w:p w:rsidR="0057073C" w:rsidRPr="00634E7D" w:rsidRDefault="0057073C" w:rsidP="0057073C">
      <w:pPr>
        <w:rPr>
          <w:rFonts w:ascii="Arial" w:hAnsi="Arial" w:cs="Arial"/>
          <w:color w:val="0D0D0D"/>
          <w:sz w:val="22"/>
          <w:szCs w:val="22"/>
        </w:rPr>
      </w:pPr>
    </w:p>
    <w:p w:rsidR="0057073C" w:rsidRPr="00634E7D" w:rsidRDefault="0057073C" w:rsidP="0057073C">
      <w:pPr>
        <w:jc w:val="both"/>
        <w:rPr>
          <w:rFonts w:ascii="Arial" w:hAnsi="Arial" w:cs="Arial"/>
          <w:color w:val="0D0D0D"/>
          <w:sz w:val="22"/>
          <w:szCs w:val="22"/>
        </w:rPr>
      </w:pPr>
      <w:r w:rsidRPr="00634E7D">
        <w:rPr>
          <w:rFonts w:ascii="Arial" w:hAnsi="Arial" w:cs="Arial"/>
          <w:color w:val="0D0D0D"/>
          <w:sz w:val="22"/>
          <w:szCs w:val="22"/>
        </w:rPr>
        <w:t>EMPOCALDAS S.A. E.S.P, expedirá las modificaciones pertinentes al pliego de condiciones.</w:t>
      </w:r>
    </w:p>
    <w:p w:rsidR="0057073C" w:rsidRPr="00634E7D" w:rsidRDefault="0057073C" w:rsidP="0057073C">
      <w:pPr>
        <w:jc w:val="both"/>
        <w:rPr>
          <w:rFonts w:ascii="Arial" w:hAnsi="Arial" w:cs="Arial"/>
          <w:color w:val="0D0D0D"/>
          <w:sz w:val="22"/>
          <w:szCs w:val="22"/>
        </w:rPr>
      </w:pPr>
    </w:p>
    <w:p w:rsidR="0057073C" w:rsidRPr="00634E7D" w:rsidRDefault="0057073C" w:rsidP="0057073C">
      <w:pPr>
        <w:jc w:val="both"/>
        <w:rPr>
          <w:rFonts w:ascii="Arial" w:hAnsi="Arial" w:cs="Arial"/>
          <w:color w:val="0D0D0D"/>
          <w:sz w:val="22"/>
          <w:szCs w:val="22"/>
        </w:rPr>
      </w:pPr>
      <w:r w:rsidRPr="00634E7D">
        <w:rPr>
          <w:rFonts w:ascii="Arial" w:hAnsi="Arial" w:cs="Arial"/>
          <w:color w:val="0D0D0D"/>
          <w:sz w:val="22"/>
          <w:szCs w:val="22"/>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57073C" w:rsidRPr="00634E7D" w:rsidRDefault="0057073C" w:rsidP="0057073C">
      <w:pPr>
        <w:jc w:val="both"/>
        <w:rPr>
          <w:rFonts w:ascii="Arial" w:hAnsi="Arial" w:cs="Arial"/>
          <w:color w:val="0D0D0D"/>
          <w:sz w:val="22"/>
          <w:szCs w:val="22"/>
        </w:rPr>
      </w:pPr>
    </w:p>
    <w:p w:rsidR="0057073C" w:rsidRPr="00634E7D" w:rsidRDefault="0057073C" w:rsidP="0057073C">
      <w:pPr>
        <w:widowControl w:val="0"/>
        <w:autoSpaceDE w:val="0"/>
        <w:autoSpaceDN w:val="0"/>
        <w:adjustRightInd w:val="0"/>
        <w:rPr>
          <w:rFonts w:ascii="Arial" w:hAnsi="Arial" w:cs="Arial"/>
          <w:b/>
          <w:color w:val="0D0D0D"/>
          <w:sz w:val="22"/>
          <w:szCs w:val="22"/>
        </w:rPr>
      </w:pPr>
      <w:r w:rsidRPr="00634E7D">
        <w:rPr>
          <w:rFonts w:ascii="Arial" w:hAnsi="Arial" w:cs="Arial"/>
          <w:b/>
          <w:bCs/>
          <w:iCs/>
          <w:color w:val="0D0D0D"/>
          <w:sz w:val="22"/>
          <w:szCs w:val="22"/>
        </w:rPr>
        <w:t>1.14. C</w:t>
      </w:r>
      <w:r w:rsidRPr="00634E7D">
        <w:rPr>
          <w:rFonts w:ascii="Arial" w:hAnsi="Arial" w:cs="Arial"/>
          <w:b/>
          <w:bCs/>
          <w:iCs/>
          <w:color w:val="0D0D0D"/>
          <w:spacing w:val="-3"/>
          <w:sz w:val="22"/>
          <w:szCs w:val="22"/>
        </w:rPr>
        <w:t>O</w:t>
      </w:r>
      <w:r w:rsidRPr="00634E7D">
        <w:rPr>
          <w:rFonts w:ascii="Arial" w:hAnsi="Arial" w:cs="Arial"/>
          <w:b/>
          <w:bCs/>
          <w:iCs/>
          <w:color w:val="0D0D0D"/>
          <w:sz w:val="22"/>
          <w:szCs w:val="22"/>
        </w:rPr>
        <w:t>N</w:t>
      </w:r>
      <w:r w:rsidRPr="00634E7D">
        <w:rPr>
          <w:rFonts w:ascii="Arial" w:hAnsi="Arial" w:cs="Arial"/>
          <w:b/>
          <w:bCs/>
          <w:iCs/>
          <w:color w:val="0D0D0D"/>
          <w:spacing w:val="-2"/>
          <w:sz w:val="22"/>
          <w:szCs w:val="22"/>
        </w:rPr>
        <w:t>D</w:t>
      </w:r>
      <w:r w:rsidRPr="00634E7D">
        <w:rPr>
          <w:rFonts w:ascii="Arial" w:hAnsi="Arial" w:cs="Arial"/>
          <w:b/>
          <w:bCs/>
          <w:iCs/>
          <w:color w:val="0D0D0D"/>
          <w:sz w:val="22"/>
          <w:szCs w:val="22"/>
        </w:rPr>
        <w:t>I</w:t>
      </w:r>
      <w:r w:rsidRPr="00634E7D">
        <w:rPr>
          <w:rFonts w:ascii="Arial" w:hAnsi="Arial" w:cs="Arial"/>
          <w:b/>
          <w:bCs/>
          <w:iCs/>
          <w:color w:val="0D0D0D"/>
          <w:spacing w:val="-2"/>
          <w:sz w:val="22"/>
          <w:szCs w:val="22"/>
        </w:rPr>
        <w:t>C</w:t>
      </w:r>
      <w:r w:rsidRPr="00634E7D">
        <w:rPr>
          <w:rFonts w:ascii="Arial" w:hAnsi="Arial" w:cs="Arial"/>
          <w:b/>
          <w:bCs/>
          <w:iCs/>
          <w:color w:val="0D0D0D"/>
          <w:sz w:val="22"/>
          <w:szCs w:val="22"/>
        </w:rPr>
        <w:t>IONES</w:t>
      </w:r>
      <w:r w:rsidRPr="00634E7D">
        <w:rPr>
          <w:rFonts w:ascii="Arial" w:hAnsi="Arial" w:cs="Arial"/>
          <w:b/>
          <w:bCs/>
          <w:iCs/>
          <w:color w:val="0D0D0D"/>
          <w:spacing w:val="-2"/>
          <w:sz w:val="22"/>
          <w:szCs w:val="22"/>
        </w:rPr>
        <w:t xml:space="preserve"> </w:t>
      </w:r>
      <w:r w:rsidRPr="00634E7D">
        <w:rPr>
          <w:rFonts w:ascii="Arial" w:hAnsi="Arial" w:cs="Arial"/>
          <w:b/>
          <w:bCs/>
          <w:iCs/>
          <w:color w:val="0D0D0D"/>
          <w:sz w:val="22"/>
          <w:szCs w:val="22"/>
        </w:rPr>
        <w:t>Y</w:t>
      </w:r>
      <w:r w:rsidRPr="00634E7D">
        <w:rPr>
          <w:rFonts w:ascii="Arial" w:hAnsi="Arial" w:cs="Arial"/>
          <w:b/>
          <w:bCs/>
          <w:iCs/>
          <w:color w:val="0D0D0D"/>
          <w:spacing w:val="-2"/>
          <w:sz w:val="22"/>
          <w:szCs w:val="22"/>
        </w:rPr>
        <w:t xml:space="preserve"> </w:t>
      </w:r>
      <w:r w:rsidRPr="00634E7D">
        <w:rPr>
          <w:rFonts w:ascii="Arial" w:hAnsi="Arial" w:cs="Arial"/>
          <w:b/>
          <w:bCs/>
          <w:iCs/>
          <w:color w:val="0D0D0D"/>
          <w:sz w:val="22"/>
          <w:szCs w:val="22"/>
        </w:rPr>
        <w:t>C</w:t>
      </w:r>
      <w:r w:rsidRPr="00634E7D">
        <w:rPr>
          <w:rFonts w:ascii="Arial" w:hAnsi="Arial" w:cs="Arial"/>
          <w:b/>
          <w:bCs/>
          <w:iCs/>
          <w:color w:val="0D0D0D"/>
          <w:spacing w:val="-2"/>
          <w:sz w:val="22"/>
          <w:szCs w:val="22"/>
        </w:rPr>
        <w:t>A</w:t>
      </w:r>
      <w:r w:rsidRPr="00634E7D">
        <w:rPr>
          <w:rFonts w:ascii="Arial" w:hAnsi="Arial" w:cs="Arial"/>
          <w:b/>
          <w:bCs/>
          <w:iCs/>
          <w:color w:val="0D0D0D"/>
          <w:sz w:val="22"/>
          <w:szCs w:val="22"/>
        </w:rPr>
        <w:t>LID</w:t>
      </w:r>
      <w:r w:rsidRPr="00634E7D">
        <w:rPr>
          <w:rFonts w:ascii="Arial" w:hAnsi="Arial" w:cs="Arial"/>
          <w:b/>
          <w:bCs/>
          <w:iCs/>
          <w:color w:val="0D0D0D"/>
          <w:spacing w:val="-2"/>
          <w:sz w:val="22"/>
          <w:szCs w:val="22"/>
        </w:rPr>
        <w:t>AD</w:t>
      </w:r>
      <w:r w:rsidRPr="00634E7D">
        <w:rPr>
          <w:rFonts w:ascii="Arial" w:hAnsi="Arial" w:cs="Arial"/>
          <w:b/>
          <w:bCs/>
          <w:iCs/>
          <w:color w:val="0D0D0D"/>
          <w:sz w:val="22"/>
          <w:szCs w:val="22"/>
        </w:rPr>
        <w:t>ES</w:t>
      </w:r>
      <w:r w:rsidRPr="00634E7D">
        <w:rPr>
          <w:rFonts w:ascii="Arial" w:hAnsi="Arial" w:cs="Arial"/>
          <w:b/>
          <w:bCs/>
          <w:iCs/>
          <w:color w:val="0D0D0D"/>
          <w:spacing w:val="-2"/>
          <w:sz w:val="22"/>
          <w:szCs w:val="22"/>
        </w:rPr>
        <w:t xml:space="preserve"> </w:t>
      </w:r>
      <w:r w:rsidRPr="00634E7D">
        <w:rPr>
          <w:rFonts w:ascii="Arial" w:hAnsi="Arial" w:cs="Arial"/>
          <w:b/>
          <w:bCs/>
          <w:iCs/>
          <w:color w:val="0D0D0D"/>
          <w:sz w:val="22"/>
          <w:szCs w:val="22"/>
        </w:rPr>
        <w:t>E</w:t>
      </w:r>
      <w:r w:rsidRPr="00634E7D">
        <w:rPr>
          <w:rFonts w:ascii="Arial" w:hAnsi="Arial" w:cs="Arial"/>
          <w:b/>
          <w:bCs/>
          <w:iCs/>
          <w:color w:val="0D0D0D"/>
          <w:spacing w:val="-2"/>
          <w:sz w:val="22"/>
          <w:szCs w:val="22"/>
        </w:rPr>
        <w:t>X</w:t>
      </w:r>
      <w:r w:rsidRPr="00634E7D">
        <w:rPr>
          <w:rFonts w:ascii="Arial" w:hAnsi="Arial" w:cs="Arial"/>
          <w:b/>
          <w:bCs/>
          <w:iCs/>
          <w:color w:val="0D0D0D"/>
          <w:sz w:val="22"/>
          <w:szCs w:val="22"/>
        </w:rPr>
        <w:t>I</w:t>
      </w:r>
      <w:r w:rsidRPr="00634E7D">
        <w:rPr>
          <w:rFonts w:ascii="Arial" w:hAnsi="Arial" w:cs="Arial"/>
          <w:b/>
          <w:bCs/>
          <w:iCs/>
          <w:color w:val="0D0D0D"/>
          <w:spacing w:val="-3"/>
          <w:sz w:val="22"/>
          <w:szCs w:val="22"/>
        </w:rPr>
        <w:t>G</w:t>
      </w:r>
      <w:r w:rsidRPr="00634E7D">
        <w:rPr>
          <w:rFonts w:ascii="Arial" w:hAnsi="Arial" w:cs="Arial"/>
          <w:b/>
          <w:bCs/>
          <w:iCs/>
          <w:color w:val="0D0D0D"/>
          <w:sz w:val="22"/>
          <w:szCs w:val="22"/>
        </w:rPr>
        <w:t>I</w:t>
      </w:r>
      <w:r w:rsidRPr="00634E7D">
        <w:rPr>
          <w:rFonts w:ascii="Arial" w:hAnsi="Arial" w:cs="Arial"/>
          <w:b/>
          <w:bCs/>
          <w:iCs/>
          <w:color w:val="0D0D0D"/>
          <w:spacing w:val="-2"/>
          <w:sz w:val="22"/>
          <w:szCs w:val="22"/>
        </w:rPr>
        <w:t>D</w:t>
      </w:r>
      <w:r w:rsidRPr="00634E7D">
        <w:rPr>
          <w:rFonts w:ascii="Arial" w:hAnsi="Arial" w:cs="Arial"/>
          <w:b/>
          <w:bCs/>
          <w:iCs/>
          <w:color w:val="0D0D0D"/>
          <w:sz w:val="22"/>
          <w:szCs w:val="22"/>
        </w:rPr>
        <w:t xml:space="preserve">AS </w:t>
      </w:r>
    </w:p>
    <w:p w:rsidR="0057073C" w:rsidRPr="00634E7D" w:rsidRDefault="0057073C" w:rsidP="0057073C">
      <w:pPr>
        <w:widowControl w:val="0"/>
        <w:autoSpaceDE w:val="0"/>
        <w:autoSpaceDN w:val="0"/>
        <w:adjustRightInd w:val="0"/>
        <w:rPr>
          <w:rFonts w:ascii="Arial" w:hAnsi="Arial" w:cs="Arial"/>
          <w:color w:val="0D0D0D"/>
          <w:sz w:val="22"/>
          <w:szCs w:val="22"/>
        </w:rPr>
      </w:pPr>
    </w:p>
    <w:p w:rsidR="0057073C" w:rsidRPr="00634E7D" w:rsidRDefault="0057073C" w:rsidP="0057073C">
      <w:pPr>
        <w:widowControl w:val="0"/>
        <w:autoSpaceDE w:val="0"/>
        <w:autoSpaceDN w:val="0"/>
        <w:adjustRightInd w:val="0"/>
        <w:rPr>
          <w:rFonts w:ascii="Arial" w:hAnsi="Arial" w:cs="Arial"/>
          <w:b/>
          <w:color w:val="0D0D0D"/>
          <w:sz w:val="22"/>
          <w:szCs w:val="22"/>
        </w:rPr>
      </w:pPr>
      <w:r w:rsidRPr="00634E7D">
        <w:rPr>
          <w:rFonts w:ascii="Arial" w:hAnsi="Arial" w:cs="Arial"/>
          <w:b/>
          <w:bCs/>
          <w:iCs/>
          <w:color w:val="0D0D0D"/>
          <w:sz w:val="22"/>
          <w:szCs w:val="22"/>
        </w:rPr>
        <w:t>1.14.1. EN CUANTO A</w:t>
      </w:r>
      <w:r w:rsidRPr="00634E7D">
        <w:rPr>
          <w:rFonts w:ascii="Arial" w:hAnsi="Arial" w:cs="Arial"/>
          <w:b/>
          <w:bCs/>
          <w:iCs/>
          <w:color w:val="0D0D0D"/>
          <w:spacing w:val="-2"/>
          <w:sz w:val="22"/>
          <w:szCs w:val="22"/>
        </w:rPr>
        <w:t xml:space="preserve"> </w:t>
      </w:r>
      <w:r w:rsidRPr="00634E7D">
        <w:rPr>
          <w:rFonts w:ascii="Arial" w:hAnsi="Arial" w:cs="Arial"/>
          <w:b/>
          <w:bCs/>
          <w:iCs/>
          <w:color w:val="0D0D0D"/>
          <w:sz w:val="22"/>
          <w:szCs w:val="22"/>
        </w:rPr>
        <w:t>LOS</w:t>
      </w:r>
      <w:r w:rsidRPr="00634E7D">
        <w:rPr>
          <w:rFonts w:ascii="Arial" w:hAnsi="Arial" w:cs="Arial"/>
          <w:b/>
          <w:bCs/>
          <w:iCs/>
          <w:color w:val="0D0D0D"/>
          <w:spacing w:val="-2"/>
          <w:sz w:val="22"/>
          <w:szCs w:val="22"/>
        </w:rPr>
        <w:t xml:space="preserve"> </w:t>
      </w:r>
      <w:r w:rsidRPr="00634E7D">
        <w:rPr>
          <w:rFonts w:ascii="Arial" w:hAnsi="Arial" w:cs="Arial"/>
          <w:b/>
          <w:bCs/>
          <w:iCs/>
          <w:color w:val="0D0D0D"/>
          <w:sz w:val="22"/>
          <w:szCs w:val="22"/>
        </w:rPr>
        <w:t>PROPONENTES</w:t>
      </w:r>
    </w:p>
    <w:p w:rsidR="0057073C" w:rsidRPr="00634E7D" w:rsidRDefault="0057073C" w:rsidP="0057073C">
      <w:pPr>
        <w:widowControl w:val="0"/>
        <w:autoSpaceDE w:val="0"/>
        <w:autoSpaceDN w:val="0"/>
        <w:adjustRightInd w:val="0"/>
        <w:rPr>
          <w:rFonts w:ascii="Arial" w:hAnsi="Arial" w:cs="Arial"/>
          <w:color w:val="0D0D0D"/>
          <w:sz w:val="22"/>
          <w:szCs w:val="22"/>
        </w:rPr>
      </w:pPr>
    </w:p>
    <w:p w:rsidR="0057073C" w:rsidRPr="00634E7D" w:rsidRDefault="0057073C" w:rsidP="0057073C">
      <w:pPr>
        <w:widowControl w:val="0"/>
        <w:tabs>
          <w:tab w:val="left" w:pos="9356"/>
        </w:tabs>
        <w:autoSpaceDE w:val="0"/>
        <w:autoSpaceDN w:val="0"/>
        <w:adjustRightInd w:val="0"/>
        <w:ind w:right="-91"/>
        <w:jc w:val="both"/>
        <w:rPr>
          <w:rFonts w:ascii="Arial" w:hAnsi="Arial" w:cs="Arial"/>
          <w:iCs/>
          <w:color w:val="0D0D0D"/>
          <w:sz w:val="22"/>
          <w:szCs w:val="22"/>
        </w:rPr>
      </w:pPr>
      <w:r w:rsidRPr="00634E7D">
        <w:rPr>
          <w:rFonts w:ascii="Arial" w:hAnsi="Arial" w:cs="Arial"/>
          <w:iCs/>
          <w:color w:val="0D0D0D"/>
          <w:sz w:val="22"/>
          <w:szCs w:val="22"/>
        </w:rPr>
        <w:t>En la</w:t>
      </w:r>
      <w:r w:rsidRPr="00634E7D">
        <w:rPr>
          <w:rFonts w:ascii="Arial" w:hAnsi="Arial" w:cs="Arial"/>
          <w:iCs/>
          <w:color w:val="0D0D0D"/>
          <w:spacing w:val="12"/>
          <w:sz w:val="22"/>
          <w:szCs w:val="22"/>
        </w:rPr>
        <w:t xml:space="preserve"> </w:t>
      </w:r>
      <w:r w:rsidRPr="00634E7D">
        <w:rPr>
          <w:rFonts w:ascii="Arial" w:hAnsi="Arial" w:cs="Arial"/>
          <w:iCs/>
          <w:color w:val="0D0D0D"/>
          <w:sz w:val="22"/>
          <w:szCs w:val="22"/>
        </w:rPr>
        <w:t>prese</w:t>
      </w:r>
      <w:r w:rsidRPr="00634E7D">
        <w:rPr>
          <w:rFonts w:ascii="Arial" w:hAnsi="Arial" w:cs="Arial"/>
          <w:iCs/>
          <w:color w:val="0D0D0D"/>
          <w:spacing w:val="-2"/>
          <w:sz w:val="22"/>
          <w:szCs w:val="22"/>
        </w:rPr>
        <w:t>n</w:t>
      </w:r>
      <w:r w:rsidRPr="00634E7D">
        <w:rPr>
          <w:rFonts w:ascii="Arial" w:hAnsi="Arial" w:cs="Arial"/>
          <w:iCs/>
          <w:color w:val="0D0D0D"/>
          <w:sz w:val="22"/>
          <w:szCs w:val="22"/>
        </w:rPr>
        <w:t>te Invitación Pública</w:t>
      </w:r>
      <w:r w:rsidRPr="00634E7D">
        <w:rPr>
          <w:rFonts w:ascii="Arial" w:hAnsi="Arial" w:cs="Arial"/>
          <w:iCs/>
          <w:color w:val="0D0D0D"/>
          <w:spacing w:val="12"/>
          <w:sz w:val="22"/>
          <w:szCs w:val="22"/>
        </w:rPr>
        <w:t xml:space="preserve"> </w:t>
      </w:r>
      <w:r w:rsidRPr="00634E7D">
        <w:rPr>
          <w:rFonts w:ascii="Arial" w:hAnsi="Arial" w:cs="Arial"/>
          <w:iCs/>
          <w:color w:val="0D0D0D"/>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57073C" w:rsidRPr="00634E7D" w:rsidRDefault="0057073C" w:rsidP="0057073C">
      <w:pPr>
        <w:widowControl w:val="0"/>
        <w:tabs>
          <w:tab w:val="left" w:pos="9356"/>
        </w:tabs>
        <w:autoSpaceDE w:val="0"/>
        <w:autoSpaceDN w:val="0"/>
        <w:adjustRightInd w:val="0"/>
        <w:ind w:right="-91"/>
        <w:jc w:val="both"/>
        <w:rPr>
          <w:rFonts w:ascii="Arial" w:hAnsi="Arial" w:cs="Arial"/>
          <w:iCs/>
          <w:color w:val="0D0D0D"/>
          <w:sz w:val="22"/>
          <w:szCs w:val="22"/>
        </w:rPr>
      </w:pPr>
    </w:p>
    <w:p w:rsidR="0057073C" w:rsidRPr="00634E7D" w:rsidRDefault="0057073C" w:rsidP="0057073C">
      <w:pPr>
        <w:widowControl w:val="0"/>
        <w:autoSpaceDE w:val="0"/>
        <w:autoSpaceDN w:val="0"/>
        <w:adjustRightInd w:val="0"/>
        <w:ind w:right="51"/>
        <w:jc w:val="both"/>
        <w:rPr>
          <w:rFonts w:ascii="Arial" w:hAnsi="Arial" w:cs="Arial"/>
          <w:color w:val="0D0D0D"/>
          <w:sz w:val="22"/>
          <w:szCs w:val="22"/>
        </w:rPr>
      </w:pPr>
      <w:r w:rsidRPr="00634E7D">
        <w:rPr>
          <w:rFonts w:ascii="Arial" w:hAnsi="Arial" w:cs="Arial"/>
          <w:iCs/>
          <w:color w:val="0D0D0D"/>
          <w:sz w:val="22"/>
          <w:szCs w:val="22"/>
        </w:rPr>
        <w:t>Cuando</w:t>
      </w:r>
      <w:r w:rsidRPr="00634E7D">
        <w:rPr>
          <w:rFonts w:ascii="Arial" w:hAnsi="Arial" w:cs="Arial"/>
          <w:iCs/>
          <w:color w:val="0D0D0D"/>
          <w:spacing w:val="31"/>
          <w:sz w:val="22"/>
          <w:szCs w:val="22"/>
        </w:rPr>
        <w:t xml:space="preserve"> </w:t>
      </w:r>
      <w:r w:rsidRPr="00634E7D">
        <w:rPr>
          <w:rFonts w:ascii="Arial" w:hAnsi="Arial" w:cs="Arial"/>
          <w:iCs/>
          <w:color w:val="0D0D0D"/>
          <w:sz w:val="22"/>
          <w:szCs w:val="22"/>
        </w:rPr>
        <w:t>la Propuesta sea</w:t>
      </w:r>
      <w:r w:rsidRPr="00634E7D">
        <w:rPr>
          <w:rFonts w:ascii="Arial" w:hAnsi="Arial" w:cs="Arial"/>
          <w:iCs/>
          <w:color w:val="0D0D0D"/>
          <w:spacing w:val="31"/>
          <w:sz w:val="22"/>
          <w:szCs w:val="22"/>
        </w:rPr>
        <w:t xml:space="preserve"> </w:t>
      </w:r>
      <w:r w:rsidRPr="00634E7D">
        <w:rPr>
          <w:rFonts w:ascii="Arial" w:hAnsi="Arial" w:cs="Arial"/>
          <w:iCs/>
          <w:color w:val="0D0D0D"/>
          <w:sz w:val="22"/>
          <w:szCs w:val="22"/>
        </w:rPr>
        <w:t>prese</w:t>
      </w:r>
      <w:r w:rsidRPr="00634E7D">
        <w:rPr>
          <w:rFonts w:ascii="Arial" w:hAnsi="Arial" w:cs="Arial"/>
          <w:iCs/>
          <w:color w:val="0D0D0D"/>
          <w:spacing w:val="-2"/>
          <w:sz w:val="22"/>
          <w:szCs w:val="22"/>
        </w:rPr>
        <w:t>n</w:t>
      </w:r>
      <w:r w:rsidRPr="00634E7D">
        <w:rPr>
          <w:rFonts w:ascii="Arial" w:hAnsi="Arial" w:cs="Arial"/>
          <w:iCs/>
          <w:color w:val="0D0D0D"/>
          <w:sz w:val="22"/>
          <w:szCs w:val="22"/>
        </w:rPr>
        <w:t>tada e</w:t>
      </w:r>
      <w:r w:rsidRPr="00634E7D">
        <w:rPr>
          <w:rFonts w:ascii="Arial" w:hAnsi="Arial" w:cs="Arial"/>
          <w:iCs/>
          <w:color w:val="0D0D0D"/>
          <w:spacing w:val="-2"/>
          <w:sz w:val="22"/>
          <w:szCs w:val="22"/>
        </w:rPr>
        <w:t>n</w:t>
      </w:r>
      <w:r w:rsidRPr="00634E7D">
        <w:rPr>
          <w:rFonts w:ascii="Arial" w:hAnsi="Arial" w:cs="Arial"/>
          <w:iCs/>
          <w:color w:val="0D0D0D"/>
          <w:sz w:val="22"/>
          <w:szCs w:val="22"/>
        </w:rPr>
        <w:t xml:space="preserve"> Consorc</w:t>
      </w:r>
      <w:r w:rsidRPr="00634E7D">
        <w:rPr>
          <w:rFonts w:ascii="Arial" w:hAnsi="Arial" w:cs="Arial"/>
          <w:iCs/>
          <w:color w:val="0D0D0D"/>
          <w:spacing w:val="-2"/>
          <w:sz w:val="22"/>
          <w:szCs w:val="22"/>
        </w:rPr>
        <w:t>i</w:t>
      </w:r>
      <w:r w:rsidRPr="00634E7D">
        <w:rPr>
          <w:rFonts w:ascii="Arial" w:hAnsi="Arial" w:cs="Arial"/>
          <w:iCs/>
          <w:color w:val="0D0D0D"/>
          <w:sz w:val="22"/>
          <w:szCs w:val="22"/>
        </w:rPr>
        <w:t>o o Uni</w:t>
      </w:r>
      <w:r w:rsidRPr="00634E7D">
        <w:rPr>
          <w:rFonts w:ascii="Arial" w:hAnsi="Arial" w:cs="Arial"/>
          <w:iCs/>
          <w:color w:val="0D0D0D"/>
          <w:spacing w:val="-2"/>
          <w:sz w:val="22"/>
          <w:szCs w:val="22"/>
        </w:rPr>
        <w:t>ó</w:t>
      </w:r>
      <w:r w:rsidRPr="00634E7D">
        <w:rPr>
          <w:rFonts w:ascii="Arial" w:hAnsi="Arial" w:cs="Arial"/>
          <w:iCs/>
          <w:color w:val="0D0D0D"/>
          <w:sz w:val="22"/>
          <w:szCs w:val="22"/>
        </w:rPr>
        <w:t>n Temporal, éstos d</w:t>
      </w:r>
      <w:r w:rsidRPr="00634E7D">
        <w:rPr>
          <w:rFonts w:ascii="Arial" w:hAnsi="Arial" w:cs="Arial"/>
          <w:iCs/>
          <w:color w:val="0D0D0D"/>
          <w:spacing w:val="-2"/>
          <w:sz w:val="22"/>
          <w:szCs w:val="22"/>
        </w:rPr>
        <w:t>e</w:t>
      </w:r>
      <w:r w:rsidRPr="00634E7D">
        <w:rPr>
          <w:rFonts w:ascii="Arial" w:hAnsi="Arial" w:cs="Arial"/>
          <w:iCs/>
          <w:color w:val="0D0D0D"/>
          <w:sz w:val="22"/>
          <w:szCs w:val="22"/>
        </w:rPr>
        <w:t>ber</w:t>
      </w:r>
      <w:r w:rsidRPr="00634E7D">
        <w:rPr>
          <w:rFonts w:ascii="Arial" w:hAnsi="Arial" w:cs="Arial"/>
          <w:iCs/>
          <w:color w:val="0D0D0D"/>
          <w:spacing w:val="-2"/>
          <w:sz w:val="22"/>
          <w:szCs w:val="22"/>
        </w:rPr>
        <w:t>á</w:t>
      </w:r>
      <w:r w:rsidRPr="00634E7D">
        <w:rPr>
          <w:rFonts w:ascii="Arial" w:hAnsi="Arial" w:cs="Arial"/>
          <w:iCs/>
          <w:color w:val="0D0D0D"/>
          <w:sz w:val="22"/>
          <w:szCs w:val="22"/>
        </w:rPr>
        <w:t>n cump</w:t>
      </w:r>
      <w:r w:rsidRPr="00634E7D">
        <w:rPr>
          <w:rFonts w:ascii="Arial" w:hAnsi="Arial" w:cs="Arial"/>
          <w:iCs/>
          <w:color w:val="0D0D0D"/>
          <w:spacing w:val="-2"/>
          <w:sz w:val="22"/>
          <w:szCs w:val="22"/>
        </w:rPr>
        <w:t>l</w:t>
      </w:r>
      <w:r w:rsidRPr="00634E7D">
        <w:rPr>
          <w:rFonts w:ascii="Arial" w:hAnsi="Arial" w:cs="Arial"/>
          <w:iCs/>
          <w:color w:val="0D0D0D"/>
          <w:sz w:val="22"/>
          <w:szCs w:val="22"/>
        </w:rPr>
        <w:t>ir</w:t>
      </w:r>
      <w:r w:rsidRPr="00634E7D">
        <w:rPr>
          <w:rFonts w:ascii="Arial" w:hAnsi="Arial" w:cs="Arial"/>
          <w:iCs/>
          <w:color w:val="0D0D0D"/>
          <w:spacing w:val="1"/>
          <w:sz w:val="22"/>
          <w:szCs w:val="22"/>
        </w:rPr>
        <w:t xml:space="preserve"> </w:t>
      </w:r>
      <w:r w:rsidRPr="00634E7D">
        <w:rPr>
          <w:rFonts w:ascii="Arial" w:hAnsi="Arial" w:cs="Arial"/>
          <w:iCs/>
          <w:color w:val="0D0D0D"/>
          <w:sz w:val="22"/>
          <w:szCs w:val="22"/>
        </w:rPr>
        <w:t>con los sigui</w:t>
      </w:r>
      <w:r w:rsidRPr="00634E7D">
        <w:rPr>
          <w:rFonts w:ascii="Arial" w:hAnsi="Arial" w:cs="Arial"/>
          <w:iCs/>
          <w:color w:val="0D0D0D"/>
          <w:spacing w:val="-2"/>
          <w:sz w:val="22"/>
          <w:szCs w:val="22"/>
        </w:rPr>
        <w:t>e</w:t>
      </w:r>
      <w:r w:rsidRPr="00634E7D">
        <w:rPr>
          <w:rFonts w:ascii="Arial" w:hAnsi="Arial" w:cs="Arial"/>
          <w:iCs/>
          <w:color w:val="0D0D0D"/>
          <w:sz w:val="22"/>
          <w:szCs w:val="22"/>
        </w:rPr>
        <w:t>ntes req</w:t>
      </w:r>
      <w:r w:rsidRPr="00634E7D">
        <w:rPr>
          <w:rFonts w:ascii="Arial" w:hAnsi="Arial" w:cs="Arial"/>
          <w:iCs/>
          <w:color w:val="0D0D0D"/>
          <w:spacing w:val="-2"/>
          <w:sz w:val="22"/>
          <w:szCs w:val="22"/>
        </w:rPr>
        <w:t>u</w:t>
      </w:r>
      <w:r w:rsidRPr="00634E7D">
        <w:rPr>
          <w:rFonts w:ascii="Arial" w:hAnsi="Arial" w:cs="Arial"/>
          <w:iCs/>
          <w:color w:val="0D0D0D"/>
          <w:sz w:val="22"/>
          <w:szCs w:val="22"/>
        </w:rPr>
        <w:t>is</w:t>
      </w:r>
      <w:r w:rsidRPr="00634E7D">
        <w:rPr>
          <w:rFonts w:ascii="Arial" w:hAnsi="Arial" w:cs="Arial"/>
          <w:iCs/>
          <w:color w:val="0D0D0D"/>
          <w:spacing w:val="-2"/>
          <w:sz w:val="22"/>
          <w:szCs w:val="22"/>
        </w:rPr>
        <w:t>i</w:t>
      </w:r>
      <w:r w:rsidRPr="00634E7D">
        <w:rPr>
          <w:rFonts w:ascii="Arial" w:hAnsi="Arial" w:cs="Arial"/>
          <w:iCs/>
          <w:color w:val="0D0D0D"/>
          <w:sz w:val="22"/>
          <w:szCs w:val="22"/>
        </w:rPr>
        <w:t>tos:</w:t>
      </w:r>
    </w:p>
    <w:p w:rsidR="0057073C" w:rsidRPr="00634E7D" w:rsidRDefault="0057073C" w:rsidP="0057073C">
      <w:pPr>
        <w:widowControl w:val="0"/>
        <w:autoSpaceDE w:val="0"/>
        <w:autoSpaceDN w:val="0"/>
        <w:adjustRightInd w:val="0"/>
        <w:rPr>
          <w:rFonts w:ascii="Arial" w:hAnsi="Arial" w:cs="Arial"/>
          <w:color w:val="0D0D0D"/>
          <w:sz w:val="22"/>
          <w:szCs w:val="22"/>
        </w:rPr>
      </w:pPr>
    </w:p>
    <w:p w:rsidR="0057073C" w:rsidRPr="00634E7D" w:rsidRDefault="0057073C" w:rsidP="0057073C">
      <w:pPr>
        <w:widowControl w:val="0"/>
        <w:autoSpaceDE w:val="0"/>
        <w:autoSpaceDN w:val="0"/>
        <w:adjustRightInd w:val="0"/>
        <w:ind w:right="51"/>
        <w:jc w:val="both"/>
        <w:rPr>
          <w:rFonts w:ascii="Arial" w:hAnsi="Arial" w:cs="Arial"/>
          <w:color w:val="0D0D0D"/>
          <w:sz w:val="22"/>
          <w:szCs w:val="22"/>
        </w:rPr>
      </w:pPr>
      <w:r w:rsidRPr="00634E7D">
        <w:rPr>
          <w:rFonts w:ascii="Arial" w:hAnsi="Arial" w:cs="Arial"/>
          <w:b/>
          <w:iCs/>
          <w:color w:val="0D0D0D"/>
          <w:sz w:val="22"/>
          <w:szCs w:val="22"/>
        </w:rPr>
        <w:t>a)</w:t>
      </w:r>
      <w:r w:rsidRPr="00634E7D">
        <w:rPr>
          <w:rFonts w:ascii="Arial" w:hAnsi="Arial" w:cs="Arial"/>
          <w:iCs/>
          <w:color w:val="0D0D0D"/>
          <w:sz w:val="22"/>
          <w:szCs w:val="22"/>
        </w:rPr>
        <w:t xml:space="preserve"> Los PROPONENTES indicarán si su part</w:t>
      </w:r>
      <w:r w:rsidRPr="00634E7D">
        <w:rPr>
          <w:rFonts w:ascii="Arial" w:hAnsi="Arial" w:cs="Arial"/>
          <w:iCs/>
          <w:color w:val="0D0D0D"/>
          <w:spacing w:val="-2"/>
          <w:sz w:val="22"/>
          <w:szCs w:val="22"/>
        </w:rPr>
        <w:t>i</w:t>
      </w:r>
      <w:r w:rsidRPr="00634E7D">
        <w:rPr>
          <w:rFonts w:ascii="Arial" w:hAnsi="Arial" w:cs="Arial"/>
          <w:iCs/>
          <w:color w:val="0D0D0D"/>
          <w:sz w:val="22"/>
          <w:szCs w:val="22"/>
        </w:rPr>
        <w:t>ci</w:t>
      </w:r>
      <w:r w:rsidRPr="00634E7D">
        <w:rPr>
          <w:rFonts w:ascii="Arial" w:hAnsi="Arial" w:cs="Arial"/>
          <w:iCs/>
          <w:color w:val="0D0D0D"/>
          <w:spacing w:val="-4"/>
          <w:sz w:val="22"/>
          <w:szCs w:val="22"/>
        </w:rPr>
        <w:t>p</w:t>
      </w:r>
      <w:r w:rsidRPr="00634E7D">
        <w:rPr>
          <w:rFonts w:ascii="Arial" w:hAnsi="Arial" w:cs="Arial"/>
          <w:iCs/>
          <w:color w:val="0D0D0D"/>
          <w:sz w:val="22"/>
          <w:szCs w:val="22"/>
        </w:rPr>
        <w:t>ac</w:t>
      </w:r>
      <w:r w:rsidRPr="00634E7D">
        <w:rPr>
          <w:rFonts w:ascii="Arial" w:hAnsi="Arial" w:cs="Arial"/>
          <w:iCs/>
          <w:color w:val="0D0D0D"/>
          <w:spacing w:val="-2"/>
          <w:sz w:val="22"/>
          <w:szCs w:val="22"/>
        </w:rPr>
        <w:t>i</w:t>
      </w:r>
      <w:r w:rsidRPr="00634E7D">
        <w:rPr>
          <w:rFonts w:ascii="Arial" w:hAnsi="Arial" w:cs="Arial"/>
          <w:iCs/>
          <w:color w:val="0D0D0D"/>
          <w:sz w:val="22"/>
          <w:szCs w:val="22"/>
        </w:rPr>
        <w:t>ón es a títu</w:t>
      </w:r>
      <w:r w:rsidRPr="00634E7D">
        <w:rPr>
          <w:rFonts w:ascii="Arial" w:hAnsi="Arial" w:cs="Arial"/>
          <w:iCs/>
          <w:color w:val="0D0D0D"/>
          <w:spacing w:val="-2"/>
          <w:sz w:val="22"/>
          <w:szCs w:val="22"/>
        </w:rPr>
        <w:t>l</w:t>
      </w:r>
      <w:r w:rsidRPr="00634E7D">
        <w:rPr>
          <w:rFonts w:ascii="Arial" w:hAnsi="Arial" w:cs="Arial"/>
          <w:iCs/>
          <w:color w:val="0D0D0D"/>
          <w:sz w:val="22"/>
          <w:szCs w:val="22"/>
        </w:rPr>
        <w:t>o de Consorcio o Un</w:t>
      </w:r>
      <w:r w:rsidRPr="00634E7D">
        <w:rPr>
          <w:rFonts w:ascii="Arial" w:hAnsi="Arial" w:cs="Arial"/>
          <w:iCs/>
          <w:color w:val="0D0D0D"/>
          <w:spacing w:val="-2"/>
          <w:sz w:val="22"/>
          <w:szCs w:val="22"/>
        </w:rPr>
        <w:t>i</w:t>
      </w:r>
      <w:r w:rsidRPr="00634E7D">
        <w:rPr>
          <w:rFonts w:ascii="Arial" w:hAnsi="Arial" w:cs="Arial"/>
          <w:iCs/>
          <w:color w:val="0D0D0D"/>
          <w:sz w:val="22"/>
          <w:szCs w:val="22"/>
        </w:rPr>
        <w:t>ón Temporal, seña</w:t>
      </w:r>
      <w:r w:rsidRPr="00634E7D">
        <w:rPr>
          <w:rFonts w:ascii="Arial" w:hAnsi="Arial" w:cs="Arial"/>
          <w:iCs/>
          <w:color w:val="0D0D0D"/>
          <w:spacing w:val="-2"/>
          <w:sz w:val="22"/>
          <w:szCs w:val="22"/>
        </w:rPr>
        <w:t>l</w:t>
      </w:r>
      <w:r w:rsidRPr="00634E7D">
        <w:rPr>
          <w:rFonts w:ascii="Arial" w:hAnsi="Arial" w:cs="Arial"/>
          <w:iCs/>
          <w:color w:val="0D0D0D"/>
          <w:sz w:val="22"/>
          <w:szCs w:val="22"/>
        </w:rPr>
        <w:t>ando</w:t>
      </w:r>
      <w:r w:rsidRPr="00634E7D">
        <w:rPr>
          <w:rFonts w:ascii="Arial" w:hAnsi="Arial" w:cs="Arial"/>
          <w:iCs/>
          <w:color w:val="0D0D0D"/>
          <w:spacing w:val="18"/>
          <w:sz w:val="22"/>
          <w:szCs w:val="22"/>
        </w:rPr>
        <w:t xml:space="preserve"> </w:t>
      </w:r>
      <w:r w:rsidRPr="00634E7D">
        <w:rPr>
          <w:rFonts w:ascii="Arial" w:hAnsi="Arial" w:cs="Arial"/>
          <w:iCs/>
          <w:color w:val="0D0D0D"/>
          <w:sz w:val="22"/>
          <w:szCs w:val="22"/>
        </w:rPr>
        <w:t>los términos</w:t>
      </w:r>
      <w:r w:rsidRPr="00634E7D">
        <w:rPr>
          <w:rFonts w:ascii="Arial" w:hAnsi="Arial" w:cs="Arial"/>
          <w:iCs/>
          <w:color w:val="0D0D0D"/>
          <w:spacing w:val="15"/>
          <w:sz w:val="22"/>
          <w:szCs w:val="22"/>
        </w:rPr>
        <w:t xml:space="preserve"> </w:t>
      </w:r>
      <w:r w:rsidRPr="00634E7D">
        <w:rPr>
          <w:rFonts w:ascii="Arial" w:hAnsi="Arial" w:cs="Arial"/>
          <w:iCs/>
          <w:color w:val="0D0D0D"/>
          <w:sz w:val="22"/>
          <w:szCs w:val="22"/>
        </w:rPr>
        <w:t xml:space="preserve">y </w:t>
      </w:r>
      <w:r w:rsidRPr="00634E7D">
        <w:rPr>
          <w:rFonts w:ascii="Arial" w:hAnsi="Arial" w:cs="Arial"/>
          <w:iCs/>
          <w:color w:val="0D0D0D"/>
          <w:spacing w:val="-2"/>
          <w:sz w:val="22"/>
          <w:szCs w:val="22"/>
        </w:rPr>
        <w:t>e</w:t>
      </w:r>
      <w:r w:rsidRPr="00634E7D">
        <w:rPr>
          <w:rFonts w:ascii="Arial" w:hAnsi="Arial" w:cs="Arial"/>
          <w:iCs/>
          <w:color w:val="0D0D0D"/>
          <w:sz w:val="22"/>
          <w:szCs w:val="22"/>
        </w:rPr>
        <w:t>xte</w:t>
      </w:r>
      <w:r w:rsidRPr="00634E7D">
        <w:rPr>
          <w:rFonts w:ascii="Arial" w:hAnsi="Arial" w:cs="Arial"/>
          <w:iCs/>
          <w:color w:val="0D0D0D"/>
          <w:spacing w:val="-2"/>
          <w:sz w:val="22"/>
          <w:szCs w:val="22"/>
        </w:rPr>
        <w:t>n</w:t>
      </w:r>
      <w:r w:rsidRPr="00634E7D">
        <w:rPr>
          <w:rFonts w:ascii="Arial" w:hAnsi="Arial" w:cs="Arial"/>
          <w:iCs/>
          <w:color w:val="0D0D0D"/>
          <w:sz w:val="22"/>
          <w:szCs w:val="22"/>
        </w:rPr>
        <w:t>sión de la part</w:t>
      </w:r>
      <w:r w:rsidRPr="00634E7D">
        <w:rPr>
          <w:rFonts w:ascii="Arial" w:hAnsi="Arial" w:cs="Arial"/>
          <w:iCs/>
          <w:color w:val="0D0D0D"/>
          <w:spacing w:val="-2"/>
          <w:sz w:val="22"/>
          <w:szCs w:val="22"/>
        </w:rPr>
        <w:t>i</w:t>
      </w:r>
      <w:r w:rsidRPr="00634E7D">
        <w:rPr>
          <w:rFonts w:ascii="Arial" w:hAnsi="Arial" w:cs="Arial"/>
          <w:iCs/>
          <w:color w:val="0D0D0D"/>
          <w:sz w:val="22"/>
          <w:szCs w:val="22"/>
        </w:rPr>
        <w:t>c</w:t>
      </w:r>
      <w:r w:rsidRPr="00634E7D">
        <w:rPr>
          <w:rFonts w:ascii="Arial" w:hAnsi="Arial" w:cs="Arial"/>
          <w:iCs/>
          <w:color w:val="0D0D0D"/>
          <w:spacing w:val="-2"/>
          <w:sz w:val="22"/>
          <w:szCs w:val="22"/>
        </w:rPr>
        <w:t>i</w:t>
      </w:r>
      <w:r w:rsidRPr="00634E7D">
        <w:rPr>
          <w:rFonts w:ascii="Arial" w:hAnsi="Arial" w:cs="Arial"/>
          <w:iCs/>
          <w:color w:val="0D0D0D"/>
          <w:sz w:val="22"/>
          <w:szCs w:val="22"/>
        </w:rPr>
        <w:t>pación en la Pro</w:t>
      </w:r>
      <w:r w:rsidRPr="00634E7D">
        <w:rPr>
          <w:rFonts w:ascii="Arial" w:hAnsi="Arial" w:cs="Arial"/>
          <w:iCs/>
          <w:color w:val="0D0D0D"/>
          <w:spacing w:val="-2"/>
          <w:sz w:val="22"/>
          <w:szCs w:val="22"/>
        </w:rPr>
        <w:t>p</w:t>
      </w:r>
      <w:r w:rsidRPr="00634E7D">
        <w:rPr>
          <w:rFonts w:ascii="Arial" w:hAnsi="Arial" w:cs="Arial"/>
          <w:iCs/>
          <w:color w:val="0D0D0D"/>
          <w:sz w:val="22"/>
          <w:szCs w:val="22"/>
        </w:rPr>
        <w:t>uesta</w:t>
      </w:r>
      <w:r w:rsidRPr="00634E7D">
        <w:rPr>
          <w:rFonts w:ascii="Arial" w:hAnsi="Arial" w:cs="Arial"/>
          <w:iCs/>
          <w:color w:val="0D0D0D"/>
          <w:spacing w:val="15"/>
          <w:sz w:val="22"/>
          <w:szCs w:val="22"/>
        </w:rPr>
        <w:t xml:space="preserve"> </w:t>
      </w:r>
      <w:r w:rsidRPr="00634E7D">
        <w:rPr>
          <w:rFonts w:ascii="Arial" w:hAnsi="Arial" w:cs="Arial"/>
          <w:iCs/>
          <w:color w:val="0D0D0D"/>
          <w:sz w:val="22"/>
          <w:szCs w:val="22"/>
        </w:rPr>
        <w:t xml:space="preserve">y en su ejecución, </w:t>
      </w:r>
      <w:r w:rsidRPr="00634E7D">
        <w:rPr>
          <w:rFonts w:ascii="Arial" w:hAnsi="Arial" w:cs="Arial"/>
          <w:iCs/>
          <w:color w:val="0D0D0D"/>
          <w:spacing w:val="-2"/>
          <w:sz w:val="22"/>
          <w:szCs w:val="22"/>
        </w:rPr>
        <w:t>l</w:t>
      </w:r>
      <w:r w:rsidRPr="00634E7D">
        <w:rPr>
          <w:rFonts w:ascii="Arial" w:hAnsi="Arial" w:cs="Arial"/>
          <w:iCs/>
          <w:color w:val="0D0D0D"/>
          <w:sz w:val="22"/>
          <w:szCs w:val="22"/>
        </w:rPr>
        <w:t>os cual</w:t>
      </w:r>
      <w:r w:rsidRPr="00634E7D">
        <w:rPr>
          <w:rFonts w:ascii="Arial" w:hAnsi="Arial" w:cs="Arial"/>
          <w:iCs/>
          <w:color w:val="0D0D0D"/>
          <w:spacing w:val="-2"/>
          <w:sz w:val="22"/>
          <w:szCs w:val="22"/>
        </w:rPr>
        <w:t>e</w:t>
      </w:r>
      <w:r w:rsidRPr="00634E7D">
        <w:rPr>
          <w:rFonts w:ascii="Arial" w:hAnsi="Arial" w:cs="Arial"/>
          <w:iCs/>
          <w:color w:val="0D0D0D"/>
          <w:sz w:val="22"/>
          <w:szCs w:val="22"/>
        </w:rPr>
        <w:t>s no po</w:t>
      </w:r>
      <w:r w:rsidRPr="00634E7D">
        <w:rPr>
          <w:rFonts w:ascii="Arial" w:hAnsi="Arial" w:cs="Arial"/>
          <w:iCs/>
          <w:color w:val="0D0D0D"/>
          <w:spacing w:val="-2"/>
          <w:sz w:val="22"/>
          <w:szCs w:val="22"/>
        </w:rPr>
        <w:t>d</w:t>
      </w:r>
      <w:r w:rsidRPr="00634E7D">
        <w:rPr>
          <w:rFonts w:ascii="Arial" w:hAnsi="Arial" w:cs="Arial"/>
          <w:iCs/>
          <w:color w:val="0D0D0D"/>
          <w:sz w:val="22"/>
          <w:szCs w:val="22"/>
        </w:rPr>
        <w:t>rán ser</w:t>
      </w:r>
      <w:r w:rsidRPr="00634E7D">
        <w:rPr>
          <w:rFonts w:ascii="Arial" w:hAnsi="Arial" w:cs="Arial"/>
          <w:iCs/>
          <w:color w:val="0D0D0D"/>
          <w:spacing w:val="20"/>
          <w:sz w:val="22"/>
          <w:szCs w:val="22"/>
        </w:rPr>
        <w:t xml:space="preserve"> </w:t>
      </w:r>
      <w:r w:rsidRPr="00634E7D">
        <w:rPr>
          <w:rFonts w:ascii="Arial" w:hAnsi="Arial" w:cs="Arial"/>
          <w:iCs/>
          <w:color w:val="0D0D0D"/>
          <w:sz w:val="22"/>
          <w:szCs w:val="22"/>
        </w:rPr>
        <w:t>modificados.</w:t>
      </w:r>
    </w:p>
    <w:p w:rsidR="0057073C" w:rsidRPr="00634E7D" w:rsidRDefault="0057073C" w:rsidP="0057073C">
      <w:pPr>
        <w:widowControl w:val="0"/>
        <w:autoSpaceDE w:val="0"/>
        <w:autoSpaceDN w:val="0"/>
        <w:adjustRightInd w:val="0"/>
        <w:ind w:right="51"/>
        <w:rPr>
          <w:rFonts w:ascii="Arial" w:hAnsi="Arial" w:cs="Arial"/>
          <w:color w:val="0D0D0D"/>
          <w:sz w:val="22"/>
          <w:szCs w:val="22"/>
        </w:rPr>
      </w:pPr>
    </w:p>
    <w:p w:rsidR="0057073C" w:rsidRPr="00634E7D" w:rsidRDefault="0057073C" w:rsidP="0057073C">
      <w:pPr>
        <w:widowControl w:val="0"/>
        <w:autoSpaceDE w:val="0"/>
        <w:autoSpaceDN w:val="0"/>
        <w:adjustRightInd w:val="0"/>
        <w:ind w:right="51"/>
        <w:jc w:val="both"/>
        <w:rPr>
          <w:rFonts w:ascii="Arial" w:hAnsi="Arial" w:cs="Arial"/>
          <w:color w:val="0D0D0D"/>
          <w:sz w:val="22"/>
          <w:szCs w:val="22"/>
        </w:rPr>
      </w:pPr>
      <w:r w:rsidRPr="00634E7D">
        <w:rPr>
          <w:rFonts w:ascii="Arial" w:hAnsi="Arial" w:cs="Arial"/>
          <w:b/>
          <w:iCs/>
          <w:color w:val="0D0D0D"/>
          <w:sz w:val="22"/>
          <w:szCs w:val="22"/>
        </w:rPr>
        <w:t>b)</w:t>
      </w:r>
      <w:r w:rsidRPr="00634E7D">
        <w:rPr>
          <w:rFonts w:ascii="Arial" w:hAnsi="Arial" w:cs="Arial"/>
          <w:iCs/>
          <w:color w:val="0D0D0D"/>
          <w:sz w:val="22"/>
          <w:szCs w:val="22"/>
        </w:rPr>
        <w:t xml:space="preserve"> Los </w:t>
      </w:r>
      <w:r w:rsidRPr="00634E7D">
        <w:rPr>
          <w:rFonts w:ascii="Arial" w:hAnsi="Arial" w:cs="Arial"/>
          <w:iCs/>
          <w:color w:val="0D0D0D"/>
          <w:spacing w:val="-2"/>
          <w:sz w:val="22"/>
          <w:szCs w:val="22"/>
        </w:rPr>
        <w:t>i</w:t>
      </w:r>
      <w:r w:rsidRPr="00634E7D">
        <w:rPr>
          <w:rFonts w:ascii="Arial" w:hAnsi="Arial" w:cs="Arial"/>
          <w:iCs/>
          <w:color w:val="0D0D0D"/>
          <w:sz w:val="22"/>
          <w:szCs w:val="22"/>
        </w:rPr>
        <w:t>ntegrantes d</w:t>
      </w:r>
      <w:r w:rsidRPr="00634E7D">
        <w:rPr>
          <w:rFonts w:ascii="Arial" w:hAnsi="Arial" w:cs="Arial"/>
          <w:iCs/>
          <w:color w:val="0D0D0D"/>
          <w:spacing w:val="-2"/>
          <w:sz w:val="22"/>
          <w:szCs w:val="22"/>
        </w:rPr>
        <w:t>e</w:t>
      </w:r>
      <w:r w:rsidRPr="00634E7D">
        <w:rPr>
          <w:rFonts w:ascii="Arial" w:hAnsi="Arial" w:cs="Arial"/>
          <w:iCs/>
          <w:color w:val="0D0D0D"/>
          <w:sz w:val="22"/>
          <w:szCs w:val="22"/>
        </w:rPr>
        <w:t>l Consorcio o miembros de la Unión T</w:t>
      </w:r>
      <w:r w:rsidRPr="00634E7D">
        <w:rPr>
          <w:rFonts w:ascii="Arial" w:hAnsi="Arial" w:cs="Arial"/>
          <w:iCs/>
          <w:color w:val="0D0D0D"/>
          <w:spacing w:val="-2"/>
          <w:sz w:val="22"/>
          <w:szCs w:val="22"/>
        </w:rPr>
        <w:t>e</w:t>
      </w:r>
      <w:r w:rsidRPr="00634E7D">
        <w:rPr>
          <w:rFonts w:ascii="Arial" w:hAnsi="Arial" w:cs="Arial"/>
          <w:iCs/>
          <w:color w:val="0D0D0D"/>
          <w:sz w:val="22"/>
          <w:szCs w:val="22"/>
        </w:rPr>
        <w:t>mporal, s</w:t>
      </w:r>
      <w:r w:rsidRPr="00634E7D">
        <w:rPr>
          <w:rFonts w:ascii="Arial" w:hAnsi="Arial" w:cs="Arial"/>
          <w:iCs/>
          <w:color w:val="0D0D0D"/>
          <w:spacing w:val="-2"/>
          <w:sz w:val="22"/>
          <w:szCs w:val="22"/>
        </w:rPr>
        <w:t>e</w:t>
      </w:r>
      <w:r w:rsidRPr="00634E7D">
        <w:rPr>
          <w:rFonts w:ascii="Arial" w:hAnsi="Arial" w:cs="Arial"/>
          <w:iCs/>
          <w:color w:val="0D0D0D"/>
          <w:sz w:val="22"/>
          <w:szCs w:val="22"/>
        </w:rPr>
        <w:t>ñalarán las reglas bás</w:t>
      </w:r>
      <w:r w:rsidRPr="00634E7D">
        <w:rPr>
          <w:rFonts w:ascii="Arial" w:hAnsi="Arial" w:cs="Arial"/>
          <w:iCs/>
          <w:color w:val="0D0D0D"/>
          <w:spacing w:val="-4"/>
          <w:sz w:val="22"/>
          <w:szCs w:val="22"/>
        </w:rPr>
        <w:t>i</w:t>
      </w:r>
      <w:r w:rsidRPr="00634E7D">
        <w:rPr>
          <w:rFonts w:ascii="Arial" w:hAnsi="Arial" w:cs="Arial"/>
          <w:iCs/>
          <w:color w:val="0D0D0D"/>
          <w:sz w:val="22"/>
          <w:szCs w:val="22"/>
        </w:rPr>
        <w:t>cas que regularán las re</w:t>
      </w:r>
      <w:r w:rsidRPr="00634E7D">
        <w:rPr>
          <w:rFonts w:ascii="Arial" w:hAnsi="Arial" w:cs="Arial"/>
          <w:iCs/>
          <w:color w:val="0D0D0D"/>
          <w:spacing w:val="-2"/>
          <w:sz w:val="22"/>
          <w:szCs w:val="22"/>
        </w:rPr>
        <w:t>l</w:t>
      </w:r>
      <w:r w:rsidRPr="00634E7D">
        <w:rPr>
          <w:rFonts w:ascii="Arial" w:hAnsi="Arial" w:cs="Arial"/>
          <w:iCs/>
          <w:color w:val="0D0D0D"/>
          <w:sz w:val="22"/>
          <w:szCs w:val="22"/>
        </w:rPr>
        <w:t>ac</w:t>
      </w:r>
      <w:r w:rsidRPr="00634E7D">
        <w:rPr>
          <w:rFonts w:ascii="Arial" w:hAnsi="Arial" w:cs="Arial"/>
          <w:iCs/>
          <w:color w:val="0D0D0D"/>
          <w:spacing w:val="-2"/>
          <w:sz w:val="22"/>
          <w:szCs w:val="22"/>
        </w:rPr>
        <w:t>i</w:t>
      </w:r>
      <w:r w:rsidRPr="00634E7D">
        <w:rPr>
          <w:rFonts w:ascii="Arial" w:hAnsi="Arial" w:cs="Arial"/>
          <w:iCs/>
          <w:color w:val="0D0D0D"/>
          <w:sz w:val="22"/>
          <w:szCs w:val="22"/>
        </w:rPr>
        <w:t>ones e ind</w:t>
      </w:r>
      <w:r w:rsidRPr="00634E7D">
        <w:rPr>
          <w:rFonts w:ascii="Arial" w:hAnsi="Arial" w:cs="Arial"/>
          <w:iCs/>
          <w:color w:val="0D0D0D"/>
          <w:spacing w:val="-2"/>
          <w:sz w:val="22"/>
          <w:szCs w:val="22"/>
        </w:rPr>
        <w:t>i</w:t>
      </w:r>
      <w:r w:rsidRPr="00634E7D">
        <w:rPr>
          <w:rFonts w:ascii="Arial" w:hAnsi="Arial" w:cs="Arial"/>
          <w:iCs/>
          <w:color w:val="0D0D0D"/>
          <w:sz w:val="22"/>
          <w:szCs w:val="22"/>
        </w:rPr>
        <w:t>carán el porcentaje de particip</w:t>
      </w:r>
      <w:r w:rsidRPr="00634E7D">
        <w:rPr>
          <w:rFonts w:ascii="Arial" w:hAnsi="Arial" w:cs="Arial"/>
          <w:iCs/>
          <w:color w:val="0D0D0D"/>
          <w:spacing w:val="-2"/>
          <w:sz w:val="22"/>
          <w:szCs w:val="22"/>
        </w:rPr>
        <w:t>a</w:t>
      </w:r>
      <w:r w:rsidRPr="00634E7D">
        <w:rPr>
          <w:rFonts w:ascii="Arial" w:hAnsi="Arial" w:cs="Arial"/>
          <w:iCs/>
          <w:color w:val="0D0D0D"/>
          <w:sz w:val="22"/>
          <w:szCs w:val="22"/>
        </w:rPr>
        <w:t>ci</w:t>
      </w:r>
      <w:r w:rsidRPr="00634E7D">
        <w:rPr>
          <w:rFonts w:ascii="Arial" w:hAnsi="Arial" w:cs="Arial"/>
          <w:iCs/>
          <w:color w:val="0D0D0D"/>
          <w:spacing w:val="-2"/>
          <w:sz w:val="22"/>
          <w:szCs w:val="22"/>
        </w:rPr>
        <w:t>ó</w:t>
      </w:r>
      <w:r w:rsidRPr="00634E7D">
        <w:rPr>
          <w:rFonts w:ascii="Arial" w:hAnsi="Arial" w:cs="Arial"/>
          <w:iCs/>
          <w:color w:val="0D0D0D"/>
          <w:sz w:val="22"/>
          <w:szCs w:val="22"/>
        </w:rPr>
        <w:t>n</w:t>
      </w:r>
      <w:r w:rsidRPr="00634E7D">
        <w:rPr>
          <w:rFonts w:ascii="Arial" w:hAnsi="Arial" w:cs="Arial"/>
          <w:iCs/>
          <w:color w:val="0D0D0D"/>
          <w:spacing w:val="9"/>
          <w:sz w:val="22"/>
          <w:szCs w:val="22"/>
        </w:rPr>
        <w:t xml:space="preserve"> </w:t>
      </w:r>
      <w:r w:rsidRPr="00634E7D">
        <w:rPr>
          <w:rFonts w:ascii="Arial" w:hAnsi="Arial" w:cs="Arial"/>
          <w:iCs/>
          <w:color w:val="0D0D0D"/>
          <w:sz w:val="22"/>
          <w:szCs w:val="22"/>
        </w:rPr>
        <w:t>de cada</w:t>
      </w:r>
      <w:r w:rsidRPr="00634E7D">
        <w:rPr>
          <w:rFonts w:ascii="Arial" w:hAnsi="Arial" w:cs="Arial"/>
          <w:iCs/>
          <w:color w:val="0D0D0D"/>
          <w:spacing w:val="9"/>
          <w:sz w:val="22"/>
          <w:szCs w:val="22"/>
        </w:rPr>
        <w:t xml:space="preserve"> </w:t>
      </w:r>
      <w:r w:rsidRPr="00634E7D">
        <w:rPr>
          <w:rFonts w:ascii="Arial" w:hAnsi="Arial" w:cs="Arial"/>
          <w:iCs/>
          <w:color w:val="0D0D0D"/>
          <w:sz w:val="22"/>
          <w:szCs w:val="22"/>
        </w:rPr>
        <w:t>uno de ellos</w:t>
      </w:r>
      <w:r w:rsidRPr="00634E7D">
        <w:rPr>
          <w:rFonts w:ascii="Arial" w:hAnsi="Arial" w:cs="Arial"/>
          <w:iCs/>
          <w:color w:val="0D0D0D"/>
          <w:spacing w:val="7"/>
          <w:sz w:val="22"/>
          <w:szCs w:val="22"/>
        </w:rPr>
        <w:t xml:space="preserve"> </w:t>
      </w:r>
      <w:r w:rsidRPr="00634E7D">
        <w:rPr>
          <w:rFonts w:ascii="Arial" w:hAnsi="Arial" w:cs="Arial"/>
          <w:iCs/>
          <w:color w:val="0D0D0D"/>
          <w:sz w:val="22"/>
          <w:szCs w:val="22"/>
        </w:rPr>
        <w:t>y para la</w:t>
      </w:r>
      <w:r w:rsidRPr="00634E7D">
        <w:rPr>
          <w:rFonts w:ascii="Arial" w:hAnsi="Arial" w:cs="Arial"/>
          <w:iCs/>
          <w:color w:val="0D0D0D"/>
          <w:spacing w:val="9"/>
          <w:sz w:val="22"/>
          <w:szCs w:val="22"/>
        </w:rPr>
        <w:t xml:space="preserve"> </w:t>
      </w:r>
      <w:r w:rsidRPr="00634E7D">
        <w:rPr>
          <w:rFonts w:ascii="Arial" w:hAnsi="Arial" w:cs="Arial"/>
          <w:iCs/>
          <w:color w:val="0D0D0D"/>
          <w:sz w:val="22"/>
          <w:szCs w:val="22"/>
        </w:rPr>
        <w:t>unión tempora</w:t>
      </w:r>
      <w:r w:rsidRPr="00634E7D">
        <w:rPr>
          <w:rFonts w:ascii="Arial" w:hAnsi="Arial" w:cs="Arial"/>
          <w:iCs/>
          <w:color w:val="0D0D0D"/>
          <w:spacing w:val="-2"/>
          <w:sz w:val="22"/>
          <w:szCs w:val="22"/>
        </w:rPr>
        <w:t>l</w:t>
      </w:r>
      <w:r w:rsidRPr="00634E7D">
        <w:rPr>
          <w:rFonts w:ascii="Arial" w:hAnsi="Arial" w:cs="Arial"/>
          <w:iCs/>
          <w:color w:val="0D0D0D"/>
          <w:sz w:val="22"/>
          <w:szCs w:val="22"/>
        </w:rPr>
        <w:t>, la</w:t>
      </w:r>
      <w:r w:rsidRPr="00634E7D">
        <w:rPr>
          <w:rFonts w:ascii="Arial" w:hAnsi="Arial" w:cs="Arial"/>
          <w:iCs/>
          <w:color w:val="0D0D0D"/>
          <w:spacing w:val="9"/>
          <w:sz w:val="22"/>
          <w:szCs w:val="22"/>
        </w:rPr>
        <w:t xml:space="preserve"> </w:t>
      </w:r>
      <w:r w:rsidRPr="00634E7D">
        <w:rPr>
          <w:rFonts w:ascii="Arial" w:hAnsi="Arial" w:cs="Arial"/>
          <w:iCs/>
          <w:color w:val="0D0D0D"/>
          <w:sz w:val="22"/>
          <w:szCs w:val="22"/>
        </w:rPr>
        <w:t>descr</w:t>
      </w:r>
      <w:r w:rsidRPr="00634E7D">
        <w:rPr>
          <w:rFonts w:ascii="Arial" w:hAnsi="Arial" w:cs="Arial"/>
          <w:iCs/>
          <w:color w:val="0D0D0D"/>
          <w:spacing w:val="-2"/>
          <w:sz w:val="22"/>
          <w:szCs w:val="22"/>
        </w:rPr>
        <w:t>ip</w:t>
      </w:r>
      <w:r w:rsidRPr="00634E7D">
        <w:rPr>
          <w:rFonts w:ascii="Arial" w:hAnsi="Arial" w:cs="Arial"/>
          <w:iCs/>
          <w:color w:val="0D0D0D"/>
          <w:sz w:val="22"/>
          <w:szCs w:val="22"/>
        </w:rPr>
        <w:t>c</w:t>
      </w:r>
      <w:r w:rsidRPr="00634E7D">
        <w:rPr>
          <w:rFonts w:ascii="Arial" w:hAnsi="Arial" w:cs="Arial"/>
          <w:iCs/>
          <w:color w:val="0D0D0D"/>
          <w:spacing w:val="-2"/>
          <w:sz w:val="22"/>
          <w:szCs w:val="22"/>
        </w:rPr>
        <w:t>i</w:t>
      </w:r>
      <w:r w:rsidRPr="00634E7D">
        <w:rPr>
          <w:rFonts w:ascii="Arial" w:hAnsi="Arial" w:cs="Arial"/>
          <w:iCs/>
          <w:color w:val="0D0D0D"/>
          <w:sz w:val="22"/>
          <w:szCs w:val="22"/>
        </w:rPr>
        <w:t>ón</w:t>
      </w:r>
      <w:r w:rsidRPr="00634E7D">
        <w:rPr>
          <w:rFonts w:ascii="Arial" w:hAnsi="Arial" w:cs="Arial"/>
          <w:iCs/>
          <w:color w:val="0D0D0D"/>
          <w:spacing w:val="9"/>
          <w:sz w:val="22"/>
          <w:szCs w:val="22"/>
        </w:rPr>
        <w:t xml:space="preserve"> </w:t>
      </w:r>
      <w:r w:rsidRPr="00634E7D">
        <w:rPr>
          <w:rFonts w:ascii="Arial" w:hAnsi="Arial" w:cs="Arial"/>
          <w:iCs/>
          <w:color w:val="0D0D0D"/>
          <w:sz w:val="22"/>
          <w:szCs w:val="22"/>
        </w:rPr>
        <w:t>detal</w:t>
      </w:r>
      <w:r w:rsidRPr="00634E7D">
        <w:rPr>
          <w:rFonts w:ascii="Arial" w:hAnsi="Arial" w:cs="Arial"/>
          <w:iCs/>
          <w:color w:val="0D0D0D"/>
          <w:spacing w:val="-2"/>
          <w:sz w:val="22"/>
          <w:szCs w:val="22"/>
        </w:rPr>
        <w:t>l</w:t>
      </w:r>
      <w:r w:rsidRPr="00634E7D">
        <w:rPr>
          <w:rFonts w:ascii="Arial" w:hAnsi="Arial" w:cs="Arial"/>
          <w:iCs/>
          <w:color w:val="0D0D0D"/>
          <w:sz w:val="22"/>
          <w:szCs w:val="22"/>
        </w:rPr>
        <w:t>ada de las actividades a realizar. La respo</w:t>
      </w:r>
      <w:r w:rsidRPr="00634E7D">
        <w:rPr>
          <w:rFonts w:ascii="Arial" w:hAnsi="Arial" w:cs="Arial"/>
          <w:iCs/>
          <w:color w:val="0D0D0D"/>
          <w:spacing w:val="-2"/>
          <w:sz w:val="22"/>
          <w:szCs w:val="22"/>
        </w:rPr>
        <w:t>n</w:t>
      </w:r>
      <w:r w:rsidRPr="00634E7D">
        <w:rPr>
          <w:rFonts w:ascii="Arial" w:hAnsi="Arial" w:cs="Arial"/>
          <w:iCs/>
          <w:color w:val="0D0D0D"/>
          <w:sz w:val="22"/>
          <w:szCs w:val="22"/>
        </w:rPr>
        <w:t>sabil</w:t>
      </w:r>
      <w:r w:rsidRPr="00634E7D">
        <w:rPr>
          <w:rFonts w:ascii="Arial" w:hAnsi="Arial" w:cs="Arial"/>
          <w:iCs/>
          <w:color w:val="0D0D0D"/>
          <w:spacing w:val="-2"/>
          <w:sz w:val="22"/>
          <w:szCs w:val="22"/>
        </w:rPr>
        <w:t>i</w:t>
      </w:r>
      <w:r w:rsidRPr="00634E7D">
        <w:rPr>
          <w:rFonts w:ascii="Arial" w:hAnsi="Arial" w:cs="Arial"/>
          <w:iCs/>
          <w:color w:val="0D0D0D"/>
          <w:sz w:val="22"/>
          <w:szCs w:val="22"/>
        </w:rPr>
        <w:t>dad tanto para el Consorc</w:t>
      </w:r>
      <w:r w:rsidRPr="00634E7D">
        <w:rPr>
          <w:rFonts w:ascii="Arial" w:hAnsi="Arial" w:cs="Arial"/>
          <w:iCs/>
          <w:color w:val="0D0D0D"/>
          <w:spacing w:val="-2"/>
          <w:sz w:val="22"/>
          <w:szCs w:val="22"/>
        </w:rPr>
        <w:t>i</w:t>
      </w:r>
      <w:r w:rsidRPr="00634E7D">
        <w:rPr>
          <w:rFonts w:ascii="Arial" w:hAnsi="Arial" w:cs="Arial"/>
          <w:iCs/>
          <w:color w:val="0D0D0D"/>
          <w:sz w:val="22"/>
          <w:szCs w:val="22"/>
        </w:rPr>
        <w:t>o como para la Unión Temporal será solidar</w:t>
      </w:r>
      <w:r w:rsidRPr="00634E7D">
        <w:rPr>
          <w:rFonts w:ascii="Arial" w:hAnsi="Arial" w:cs="Arial"/>
          <w:iCs/>
          <w:color w:val="0D0D0D"/>
          <w:spacing w:val="-2"/>
          <w:sz w:val="22"/>
          <w:szCs w:val="22"/>
        </w:rPr>
        <w:t>i</w:t>
      </w:r>
      <w:r w:rsidRPr="00634E7D">
        <w:rPr>
          <w:rFonts w:ascii="Arial" w:hAnsi="Arial" w:cs="Arial"/>
          <w:iCs/>
          <w:color w:val="0D0D0D"/>
          <w:sz w:val="22"/>
          <w:szCs w:val="22"/>
        </w:rPr>
        <w:t>a. En las uniones t</w:t>
      </w:r>
      <w:r w:rsidRPr="00634E7D">
        <w:rPr>
          <w:rFonts w:ascii="Arial" w:hAnsi="Arial" w:cs="Arial"/>
          <w:iCs/>
          <w:color w:val="0D0D0D"/>
          <w:spacing w:val="-2"/>
          <w:sz w:val="22"/>
          <w:szCs w:val="22"/>
        </w:rPr>
        <w:t>e</w:t>
      </w:r>
      <w:r w:rsidRPr="00634E7D">
        <w:rPr>
          <w:rFonts w:ascii="Arial" w:hAnsi="Arial" w:cs="Arial"/>
          <w:iCs/>
          <w:color w:val="0D0D0D"/>
          <w:sz w:val="22"/>
          <w:szCs w:val="22"/>
        </w:rPr>
        <w:t>mporales las sanc</w:t>
      </w:r>
      <w:r w:rsidRPr="00634E7D">
        <w:rPr>
          <w:rFonts w:ascii="Arial" w:hAnsi="Arial" w:cs="Arial"/>
          <w:iCs/>
          <w:color w:val="0D0D0D"/>
          <w:spacing w:val="-2"/>
          <w:sz w:val="22"/>
          <w:szCs w:val="22"/>
        </w:rPr>
        <w:t>i</w:t>
      </w:r>
      <w:r w:rsidRPr="00634E7D">
        <w:rPr>
          <w:rFonts w:ascii="Arial" w:hAnsi="Arial" w:cs="Arial"/>
          <w:iCs/>
          <w:color w:val="0D0D0D"/>
          <w:sz w:val="22"/>
          <w:szCs w:val="22"/>
        </w:rPr>
        <w:t>ones por incumplimiento, s</w:t>
      </w:r>
      <w:r w:rsidRPr="00634E7D">
        <w:rPr>
          <w:rFonts w:ascii="Arial" w:hAnsi="Arial" w:cs="Arial"/>
          <w:iCs/>
          <w:color w:val="0D0D0D"/>
          <w:spacing w:val="-2"/>
          <w:sz w:val="22"/>
          <w:szCs w:val="22"/>
        </w:rPr>
        <w:t>e</w:t>
      </w:r>
      <w:r w:rsidRPr="00634E7D">
        <w:rPr>
          <w:rFonts w:ascii="Arial" w:hAnsi="Arial" w:cs="Arial"/>
          <w:iCs/>
          <w:color w:val="0D0D0D"/>
          <w:sz w:val="22"/>
          <w:szCs w:val="22"/>
        </w:rPr>
        <w:t xml:space="preserve">rán </w:t>
      </w:r>
      <w:r w:rsidRPr="00634E7D">
        <w:rPr>
          <w:rFonts w:ascii="Arial" w:hAnsi="Arial" w:cs="Arial"/>
          <w:iCs/>
          <w:color w:val="0D0D0D"/>
          <w:spacing w:val="-2"/>
          <w:sz w:val="22"/>
          <w:szCs w:val="22"/>
        </w:rPr>
        <w:t>a</w:t>
      </w:r>
      <w:r w:rsidRPr="00634E7D">
        <w:rPr>
          <w:rFonts w:ascii="Arial" w:hAnsi="Arial" w:cs="Arial"/>
          <w:iCs/>
          <w:color w:val="0D0D0D"/>
          <w:sz w:val="22"/>
          <w:szCs w:val="22"/>
        </w:rPr>
        <w:t xml:space="preserve">plicadas de </w:t>
      </w:r>
      <w:r w:rsidRPr="00634E7D">
        <w:rPr>
          <w:rFonts w:ascii="Arial" w:hAnsi="Arial" w:cs="Arial"/>
          <w:iCs/>
          <w:color w:val="0D0D0D"/>
          <w:spacing w:val="-2"/>
          <w:sz w:val="22"/>
          <w:szCs w:val="22"/>
        </w:rPr>
        <w:t>a</w:t>
      </w:r>
      <w:r w:rsidRPr="00634E7D">
        <w:rPr>
          <w:rFonts w:ascii="Arial" w:hAnsi="Arial" w:cs="Arial"/>
          <w:iCs/>
          <w:color w:val="0D0D0D"/>
          <w:sz w:val="22"/>
          <w:szCs w:val="22"/>
        </w:rPr>
        <w:t>cu</w:t>
      </w:r>
      <w:r w:rsidRPr="00634E7D">
        <w:rPr>
          <w:rFonts w:ascii="Arial" w:hAnsi="Arial" w:cs="Arial"/>
          <w:iCs/>
          <w:color w:val="0D0D0D"/>
          <w:spacing w:val="-2"/>
          <w:sz w:val="22"/>
          <w:szCs w:val="22"/>
        </w:rPr>
        <w:t>e</w:t>
      </w:r>
      <w:r w:rsidRPr="00634E7D">
        <w:rPr>
          <w:rFonts w:ascii="Arial" w:hAnsi="Arial" w:cs="Arial"/>
          <w:iCs/>
          <w:color w:val="0D0D0D"/>
          <w:sz w:val="22"/>
          <w:szCs w:val="22"/>
        </w:rPr>
        <w:t xml:space="preserve">rdo con </w:t>
      </w:r>
      <w:r w:rsidRPr="00634E7D">
        <w:rPr>
          <w:rFonts w:ascii="Arial" w:hAnsi="Arial" w:cs="Arial"/>
          <w:iCs/>
          <w:color w:val="0D0D0D"/>
          <w:spacing w:val="-29"/>
          <w:sz w:val="22"/>
          <w:szCs w:val="22"/>
        </w:rPr>
        <w:t xml:space="preserve"> </w:t>
      </w:r>
      <w:r w:rsidRPr="00634E7D">
        <w:rPr>
          <w:rFonts w:ascii="Arial" w:hAnsi="Arial" w:cs="Arial"/>
          <w:iCs/>
          <w:color w:val="0D0D0D"/>
          <w:sz w:val="22"/>
          <w:szCs w:val="22"/>
        </w:rPr>
        <w:t xml:space="preserve">el porcentaje de </w:t>
      </w:r>
      <w:r w:rsidRPr="00634E7D">
        <w:rPr>
          <w:rFonts w:ascii="Arial" w:hAnsi="Arial" w:cs="Arial"/>
          <w:iCs/>
          <w:color w:val="0D0D0D"/>
          <w:spacing w:val="-29"/>
          <w:sz w:val="22"/>
          <w:szCs w:val="22"/>
        </w:rPr>
        <w:t xml:space="preserve"> </w:t>
      </w:r>
      <w:r w:rsidRPr="00634E7D">
        <w:rPr>
          <w:rFonts w:ascii="Arial" w:hAnsi="Arial" w:cs="Arial"/>
          <w:iCs/>
          <w:color w:val="0D0D0D"/>
          <w:sz w:val="22"/>
          <w:szCs w:val="22"/>
        </w:rPr>
        <w:t>participación de c</w:t>
      </w:r>
      <w:r w:rsidRPr="00634E7D">
        <w:rPr>
          <w:rFonts w:ascii="Arial" w:hAnsi="Arial" w:cs="Arial"/>
          <w:iCs/>
          <w:color w:val="0D0D0D"/>
          <w:spacing w:val="-2"/>
          <w:sz w:val="22"/>
          <w:szCs w:val="22"/>
        </w:rPr>
        <w:t>a</w:t>
      </w:r>
      <w:r w:rsidRPr="00634E7D">
        <w:rPr>
          <w:rFonts w:ascii="Arial" w:hAnsi="Arial" w:cs="Arial"/>
          <w:iCs/>
          <w:color w:val="0D0D0D"/>
          <w:sz w:val="22"/>
          <w:szCs w:val="22"/>
        </w:rPr>
        <w:t>da</w:t>
      </w:r>
      <w:r w:rsidRPr="00634E7D">
        <w:rPr>
          <w:rFonts w:ascii="Arial" w:hAnsi="Arial" w:cs="Arial"/>
          <w:iCs/>
          <w:color w:val="0D0D0D"/>
          <w:spacing w:val="1"/>
          <w:sz w:val="22"/>
          <w:szCs w:val="22"/>
        </w:rPr>
        <w:t xml:space="preserve"> </w:t>
      </w:r>
      <w:r w:rsidRPr="00634E7D">
        <w:rPr>
          <w:rFonts w:ascii="Arial" w:hAnsi="Arial" w:cs="Arial"/>
          <w:iCs/>
          <w:color w:val="0D0D0D"/>
          <w:sz w:val="22"/>
          <w:szCs w:val="22"/>
        </w:rPr>
        <w:t>uno de s</w:t>
      </w:r>
      <w:r w:rsidRPr="00634E7D">
        <w:rPr>
          <w:rFonts w:ascii="Arial" w:hAnsi="Arial" w:cs="Arial"/>
          <w:iCs/>
          <w:color w:val="0D0D0D"/>
          <w:spacing w:val="-2"/>
          <w:sz w:val="22"/>
          <w:szCs w:val="22"/>
        </w:rPr>
        <w:t>u</w:t>
      </w:r>
      <w:r w:rsidRPr="00634E7D">
        <w:rPr>
          <w:rFonts w:ascii="Arial" w:hAnsi="Arial" w:cs="Arial"/>
          <w:iCs/>
          <w:color w:val="0D0D0D"/>
          <w:sz w:val="22"/>
          <w:szCs w:val="22"/>
        </w:rPr>
        <w:t>s int</w:t>
      </w:r>
      <w:r w:rsidRPr="00634E7D">
        <w:rPr>
          <w:rFonts w:ascii="Arial" w:hAnsi="Arial" w:cs="Arial"/>
          <w:iCs/>
          <w:color w:val="0D0D0D"/>
          <w:spacing w:val="-2"/>
          <w:sz w:val="22"/>
          <w:szCs w:val="22"/>
        </w:rPr>
        <w:t>eg</w:t>
      </w:r>
      <w:r w:rsidRPr="00634E7D">
        <w:rPr>
          <w:rFonts w:ascii="Arial" w:hAnsi="Arial" w:cs="Arial"/>
          <w:iCs/>
          <w:color w:val="0D0D0D"/>
          <w:sz w:val="22"/>
          <w:szCs w:val="22"/>
        </w:rPr>
        <w:t>rantes</w:t>
      </w:r>
      <w:r w:rsidRPr="00634E7D">
        <w:rPr>
          <w:rFonts w:ascii="Arial" w:hAnsi="Arial" w:cs="Arial"/>
          <w:iCs/>
          <w:color w:val="0D0D0D"/>
          <w:spacing w:val="1"/>
          <w:sz w:val="22"/>
          <w:szCs w:val="22"/>
        </w:rPr>
        <w:t xml:space="preserve"> </w:t>
      </w:r>
      <w:r w:rsidRPr="00634E7D">
        <w:rPr>
          <w:rFonts w:ascii="Arial" w:hAnsi="Arial" w:cs="Arial"/>
          <w:iCs/>
          <w:color w:val="0D0D0D"/>
          <w:sz w:val="22"/>
          <w:szCs w:val="22"/>
        </w:rPr>
        <w:t>en los</w:t>
      </w:r>
      <w:r w:rsidRPr="00634E7D">
        <w:rPr>
          <w:rFonts w:ascii="Arial" w:hAnsi="Arial" w:cs="Arial"/>
          <w:iCs/>
          <w:color w:val="0D0D0D"/>
          <w:spacing w:val="-2"/>
          <w:sz w:val="22"/>
          <w:szCs w:val="22"/>
        </w:rPr>
        <w:t xml:space="preserve"> </w:t>
      </w:r>
      <w:r w:rsidRPr="00634E7D">
        <w:rPr>
          <w:rFonts w:ascii="Arial" w:hAnsi="Arial" w:cs="Arial"/>
          <w:iCs/>
          <w:color w:val="0D0D0D"/>
          <w:sz w:val="22"/>
          <w:szCs w:val="22"/>
        </w:rPr>
        <w:t>términos</w:t>
      </w:r>
      <w:r w:rsidRPr="00634E7D">
        <w:rPr>
          <w:rFonts w:ascii="Arial" w:hAnsi="Arial" w:cs="Arial"/>
          <w:iCs/>
          <w:color w:val="0D0D0D"/>
          <w:spacing w:val="2"/>
          <w:sz w:val="22"/>
          <w:szCs w:val="22"/>
        </w:rPr>
        <w:t xml:space="preserve"> </w:t>
      </w:r>
      <w:r w:rsidRPr="00634E7D">
        <w:rPr>
          <w:rFonts w:ascii="Arial" w:hAnsi="Arial" w:cs="Arial"/>
          <w:iCs/>
          <w:color w:val="0D0D0D"/>
          <w:sz w:val="22"/>
          <w:szCs w:val="22"/>
        </w:rPr>
        <w:t>del art</w:t>
      </w:r>
      <w:r w:rsidRPr="00634E7D">
        <w:rPr>
          <w:rFonts w:ascii="Arial" w:hAnsi="Arial" w:cs="Arial"/>
          <w:iCs/>
          <w:color w:val="0D0D0D"/>
          <w:spacing w:val="-2"/>
          <w:sz w:val="22"/>
          <w:szCs w:val="22"/>
        </w:rPr>
        <w:t>í</w:t>
      </w:r>
      <w:r w:rsidRPr="00634E7D">
        <w:rPr>
          <w:rFonts w:ascii="Arial" w:hAnsi="Arial" w:cs="Arial"/>
          <w:iCs/>
          <w:color w:val="0D0D0D"/>
          <w:sz w:val="22"/>
          <w:szCs w:val="22"/>
        </w:rPr>
        <w:t>culo 7º</w:t>
      </w:r>
      <w:r w:rsidRPr="00634E7D">
        <w:rPr>
          <w:rFonts w:ascii="Arial" w:hAnsi="Arial" w:cs="Arial"/>
          <w:iCs/>
          <w:color w:val="0D0D0D"/>
          <w:spacing w:val="1"/>
          <w:sz w:val="22"/>
          <w:szCs w:val="22"/>
        </w:rPr>
        <w:t xml:space="preserve"> </w:t>
      </w:r>
      <w:r w:rsidRPr="00634E7D">
        <w:rPr>
          <w:rFonts w:ascii="Arial" w:hAnsi="Arial" w:cs="Arial"/>
          <w:iCs/>
          <w:color w:val="0D0D0D"/>
          <w:sz w:val="22"/>
          <w:szCs w:val="22"/>
        </w:rPr>
        <w:t>de la Ley</w:t>
      </w:r>
      <w:r w:rsidRPr="00634E7D">
        <w:rPr>
          <w:rFonts w:ascii="Arial" w:hAnsi="Arial" w:cs="Arial"/>
          <w:iCs/>
          <w:color w:val="0D0D0D"/>
          <w:spacing w:val="1"/>
          <w:sz w:val="22"/>
          <w:szCs w:val="22"/>
        </w:rPr>
        <w:t xml:space="preserve"> </w:t>
      </w:r>
      <w:r w:rsidRPr="00634E7D">
        <w:rPr>
          <w:rFonts w:ascii="Arial" w:hAnsi="Arial" w:cs="Arial"/>
          <w:iCs/>
          <w:color w:val="0D0D0D"/>
          <w:sz w:val="22"/>
          <w:szCs w:val="22"/>
        </w:rPr>
        <w:t>80 de</w:t>
      </w:r>
      <w:r w:rsidRPr="00634E7D">
        <w:rPr>
          <w:rFonts w:ascii="Arial" w:hAnsi="Arial" w:cs="Arial"/>
          <w:iCs/>
          <w:color w:val="0D0D0D"/>
          <w:spacing w:val="1"/>
          <w:sz w:val="22"/>
          <w:szCs w:val="22"/>
        </w:rPr>
        <w:t xml:space="preserve"> </w:t>
      </w:r>
      <w:r w:rsidRPr="00634E7D">
        <w:rPr>
          <w:rFonts w:ascii="Arial" w:hAnsi="Arial" w:cs="Arial"/>
          <w:iCs/>
          <w:color w:val="0D0D0D"/>
          <w:spacing w:val="-2"/>
          <w:sz w:val="22"/>
          <w:szCs w:val="22"/>
        </w:rPr>
        <w:t>1</w:t>
      </w:r>
      <w:r w:rsidRPr="00634E7D">
        <w:rPr>
          <w:rFonts w:ascii="Arial" w:hAnsi="Arial" w:cs="Arial"/>
          <w:iCs/>
          <w:color w:val="0D0D0D"/>
          <w:sz w:val="22"/>
          <w:szCs w:val="22"/>
        </w:rPr>
        <w:t>9</w:t>
      </w:r>
      <w:r w:rsidRPr="00634E7D">
        <w:rPr>
          <w:rFonts w:ascii="Arial" w:hAnsi="Arial" w:cs="Arial"/>
          <w:iCs/>
          <w:color w:val="0D0D0D"/>
          <w:spacing w:val="-2"/>
          <w:sz w:val="22"/>
          <w:szCs w:val="22"/>
        </w:rPr>
        <w:t>9</w:t>
      </w:r>
      <w:r w:rsidRPr="00634E7D">
        <w:rPr>
          <w:rFonts w:ascii="Arial" w:hAnsi="Arial" w:cs="Arial"/>
          <w:iCs/>
          <w:color w:val="0D0D0D"/>
          <w:sz w:val="22"/>
          <w:szCs w:val="22"/>
        </w:rPr>
        <w:t>3.</w:t>
      </w:r>
    </w:p>
    <w:p w:rsidR="0057073C" w:rsidRPr="00634E7D" w:rsidRDefault="0057073C" w:rsidP="0057073C">
      <w:pPr>
        <w:widowControl w:val="0"/>
        <w:autoSpaceDE w:val="0"/>
        <w:autoSpaceDN w:val="0"/>
        <w:adjustRightInd w:val="0"/>
        <w:ind w:right="51"/>
        <w:rPr>
          <w:rFonts w:ascii="Arial" w:hAnsi="Arial" w:cs="Arial"/>
          <w:color w:val="0D0D0D"/>
          <w:sz w:val="22"/>
          <w:szCs w:val="22"/>
        </w:rPr>
      </w:pPr>
    </w:p>
    <w:p w:rsidR="0057073C" w:rsidRPr="00634E7D" w:rsidRDefault="0057073C" w:rsidP="0057073C">
      <w:pPr>
        <w:widowControl w:val="0"/>
        <w:autoSpaceDE w:val="0"/>
        <w:autoSpaceDN w:val="0"/>
        <w:adjustRightInd w:val="0"/>
        <w:ind w:right="51"/>
        <w:jc w:val="both"/>
        <w:rPr>
          <w:rFonts w:ascii="Arial" w:hAnsi="Arial" w:cs="Arial"/>
          <w:color w:val="0D0D0D"/>
          <w:sz w:val="22"/>
          <w:szCs w:val="22"/>
        </w:rPr>
      </w:pPr>
      <w:r w:rsidRPr="00634E7D">
        <w:rPr>
          <w:rFonts w:ascii="Arial" w:hAnsi="Arial" w:cs="Arial"/>
          <w:b/>
          <w:iCs/>
          <w:color w:val="0D0D0D"/>
          <w:sz w:val="22"/>
          <w:szCs w:val="22"/>
        </w:rPr>
        <w:t>c)</w:t>
      </w:r>
      <w:r w:rsidRPr="00634E7D">
        <w:rPr>
          <w:rFonts w:ascii="Arial" w:hAnsi="Arial" w:cs="Arial"/>
          <w:iCs/>
          <w:color w:val="0D0D0D"/>
          <w:sz w:val="22"/>
          <w:szCs w:val="22"/>
        </w:rPr>
        <w:t xml:space="preserve"> Se designará </w:t>
      </w:r>
      <w:r w:rsidRPr="00634E7D">
        <w:rPr>
          <w:rFonts w:ascii="Arial" w:hAnsi="Arial" w:cs="Arial"/>
          <w:iCs/>
          <w:color w:val="0D0D0D"/>
          <w:spacing w:val="-30"/>
          <w:sz w:val="22"/>
          <w:szCs w:val="22"/>
        </w:rPr>
        <w:t xml:space="preserve"> </w:t>
      </w:r>
      <w:r w:rsidRPr="00634E7D">
        <w:rPr>
          <w:rFonts w:ascii="Arial" w:hAnsi="Arial" w:cs="Arial"/>
          <w:iCs/>
          <w:color w:val="0D0D0D"/>
          <w:sz w:val="22"/>
          <w:szCs w:val="22"/>
        </w:rPr>
        <w:t>un repres</w:t>
      </w:r>
      <w:r w:rsidRPr="00634E7D">
        <w:rPr>
          <w:rFonts w:ascii="Arial" w:hAnsi="Arial" w:cs="Arial"/>
          <w:iCs/>
          <w:color w:val="0D0D0D"/>
          <w:spacing w:val="-2"/>
          <w:sz w:val="22"/>
          <w:szCs w:val="22"/>
        </w:rPr>
        <w:t>e</w:t>
      </w:r>
      <w:r w:rsidRPr="00634E7D">
        <w:rPr>
          <w:rFonts w:ascii="Arial" w:hAnsi="Arial" w:cs="Arial"/>
          <w:iCs/>
          <w:color w:val="0D0D0D"/>
          <w:sz w:val="22"/>
          <w:szCs w:val="22"/>
        </w:rPr>
        <w:t xml:space="preserve">ntante </w:t>
      </w:r>
      <w:r w:rsidRPr="00634E7D">
        <w:rPr>
          <w:rFonts w:ascii="Arial" w:hAnsi="Arial" w:cs="Arial"/>
          <w:iCs/>
          <w:color w:val="0D0D0D"/>
          <w:spacing w:val="-31"/>
          <w:sz w:val="22"/>
          <w:szCs w:val="22"/>
        </w:rPr>
        <w:t xml:space="preserve"> </w:t>
      </w:r>
      <w:r w:rsidRPr="00634E7D">
        <w:rPr>
          <w:rFonts w:ascii="Arial" w:hAnsi="Arial" w:cs="Arial"/>
          <w:iCs/>
          <w:color w:val="0D0D0D"/>
          <w:sz w:val="22"/>
          <w:szCs w:val="22"/>
        </w:rPr>
        <w:t xml:space="preserve">del Consorcio o de la </w:t>
      </w:r>
      <w:r w:rsidRPr="00634E7D">
        <w:rPr>
          <w:rFonts w:ascii="Arial" w:hAnsi="Arial" w:cs="Arial"/>
          <w:iCs/>
          <w:color w:val="0D0D0D"/>
          <w:spacing w:val="-31"/>
          <w:sz w:val="22"/>
          <w:szCs w:val="22"/>
        </w:rPr>
        <w:t xml:space="preserve"> </w:t>
      </w:r>
      <w:r w:rsidRPr="00634E7D">
        <w:rPr>
          <w:rFonts w:ascii="Arial" w:hAnsi="Arial" w:cs="Arial"/>
          <w:iCs/>
          <w:color w:val="0D0D0D"/>
          <w:sz w:val="22"/>
          <w:szCs w:val="22"/>
        </w:rPr>
        <w:t>Unión Tempora</w:t>
      </w:r>
      <w:r w:rsidRPr="00634E7D">
        <w:rPr>
          <w:rFonts w:ascii="Arial" w:hAnsi="Arial" w:cs="Arial"/>
          <w:iCs/>
          <w:color w:val="0D0D0D"/>
          <w:spacing w:val="-2"/>
          <w:sz w:val="22"/>
          <w:szCs w:val="22"/>
        </w:rPr>
        <w:t>l</w:t>
      </w:r>
      <w:r w:rsidRPr="00634E7D">
        <w:rPr>
          <w:rFonts w:ascii="Arial" w:hAnsi="Arial" w:cs="Arial"/>
          <w:iCs/>
          <w:color w:val="0D0D0D"/>
          <w:sz w:val="22"/>
          <w:szCs w:val="22"/>
        </w:rPr>
        <w:t xml:space="preserve">, </w:t>
      </w:r>
      <w:r w:rsidRPr="00634E7D">
        <w:rPr>
          <w:rFonts w:ascii="Arial" w:hAnsi="Arial" w:cs="Arial"/>
          <w:iCs/>
          <w:color w:val="0D0D0D"/>
          <w:spacing w:val="-2"/>
          <w:sz w:val="22"/>
          <w:szCs w:val="22"/>
        </w:rPr>
        <w:t>e</w:t>
      </w:r>
      <w:r w:rsidRPr="00634E7D">
        <w:rPr>
          <w:rFonts w:ascii="Arial" w:hAnsi="Arial" w:cs="Arial"/>
          <w:iCs/>
          <w:color w:val="0D0D0D"/>
          <w:sz w:val="22"/>
          <w:szCs w:val="22"/>
        </w:rPr>
        <w:t xml:space="preserve">l cual </w:t>
      </w:r>
      <w:r w:rsidRPr="00634E7D">
        <w:rPr>
          <w:rFonts w:ascii="Arial" w:hAnsi="Arial" w:cs="Arial"/>
          <w:iCs/>
          <w:color w:val="0D0D0D"/>
          <w:spacing w:val="-31"/>
          <w:sz w:val="22"/>
          <w:szCs w:val="22"/>
        </w:rPr>
        <w:t xml:space="preserve"> </w:t>
      </w:r>
      <w:r w:rsidRPr="00634E7D">
        <w:rPr>
          <w:rFonts w:ascii="Arial" w:hAnsi="Arial" w:cs="Arial"/>
          <w:iCs/>
          <w:color w:val="0D0D0D"/>
          <w:sz w:val="22"/>
          <w:szCs w:val="22"/>
        </w:rPr>
        <w:t>no podrá ser r</w:t>
      </w:r>
      <w:r w:rsidRPr="00634E7D">
        <w:rPr>
          <w:rFonts w:ascii="Arial" w:hAnsi="Arial" w:cs="Arial"/>
          <w:iCs/>
          <w:color w:val="0D0D0D"/>
          <w:spacing w:val="-2"/>
          <w:sz w:val="22"/>
          <w:szCs w:val="22"/>
        </w:rPr>
        <w:t>e</w:t>
      </w:r>
      <w:r w:rsidRPr="00634E7D">
        <w:rPr>
          <w:rFonts w:ascii="Arial" w:hAnsi="Arial" w:cs="Arial"/>
          <w:iCs/>
          <w:color w:val="0D0D0D"/>
          <w:sz w:val="22"/>
          <w:szCs w:val="22"/>
        </w:rPr>
        <w:t xml:space="preserve">emplazado sin la </w:t>
      </w:r>
      <w:r w:rsidRPr="00634E7D">
        <w:rPr>
          <w:rFonts w:ascii="Arial" w:hAnsi="Arial" w:cs="Arial"/>
          <w:iCs/>
          <w:color w:val="0D0D0D"/>
          <w:spacing w:val="-2"/>
          <w:sz w:val="22"/>
          <w:szCs w:val="22"/>
        </w:rPr>
        <w:t>a</w:t>
      </w:r>
      <w:r w:rsidRPr="00634E7D">
        <w:rPr>
          <w:rFonts w:ascii="Arial" w:hAnsi="Arial" w:cs="Arial"/>
          <w:iCs/>
          <w:color w:val="0D0D0D"/>
          <w:sz w:val="22"/>
          <w:szCs w:val="22"/>
        </w:rPr>
        <w:t>utoriz</w:t>
      </w:r>
      <w:r w:rsidRPr="00634E7D">
        <w:rPr>
          <w:rFonts w:ascii="Arial" w:hAnsi="Arial" w:cs="Arial"/>
          <w:iCs/>
          <w:color w:val="0D0D0D"/>
          <w:spacing w:val="-2"/>
          <w:sz w:val="22"/>
          <w:szCs w:val="22"/>
        </w:rPr>
        <w:t>a</w:t>
      </w:r>
      <w:r w:rsidRPr="00634E7D">
        <w:rPr>
          <w:rFonts w:ascii="Arial" w:hAnsi="Arial" w:cs="Arial"/>
          <w:iCs/>
          <w:color w:val="0D0D0D"/>
          <w:sz w:val="22"/>
          <w:szCs w:val="22"/>
        </w:rPr>
        <w:t xml:space="preserve">ción expresa y </w:t>
      </w:r>
      <w:r w:rsidRPr="00634E7D">
        <w:rPr>
          <w:rFonts w:ascii="Arial" w:hAnsi="Arial" w:cs="Arial"/>
          <w:iCs/>
          <w:color w:val="0D0D0D"/>
          <w:spacing w:val="-2"/>
          <w:sz w:val="22"/>
          <w:szCs w:val="22"/>
        </w:rPr>
        <w:t>e</w:t>
      </w:r>
      <w:r w:rsidRPr="00634E7D">
        <w:rPr>
          <w:rFonts w:ascii="Arial" w:hAnsi="Arial" w:cs="Arial"/>
          <w:iCs/>
          <w:color w:val="0D0D0D"/>
          <w:sz w:val="22"/>
          <w:szCs w:val="22"/>
        </w:rPr>
        <w:t xml:space="preserve">scrita </w:t>
      </w:r>
      <w:r w:rsidRPr="00634E7D">
        <w:rPr>
          <w:rFonts w:ascii="Arial" w:hAnsi="Arial" w:cs="Arial"/>
          <w:iCs/>
          <w:color w:val="0D0D0D"/>
          <w:spacing w:val="-2"/>
          <w:sz w:val="22"/>
          <w:szCs w:val="22"/>
        </w:rPr>
        <w:t>d</w:t>
      </w:r>
      <w:r w:rsidRPr="00634E7D">
        <w:rPr>
          <w:rFonts w:ascii="Arial" w:hAnsi="Arial" w:cs="Arial"/>
          <w:iCs/>
          <w:color w:val="0D0D0D"/>
          <w:sz w:val="22"/>
          <w:szCs w:val="22"/>
        </w:rPr>
        <w:t>e c</w:t>
      </w:r>
      <w:r w:rsidRPr="00634E7D">
        <w:rPr>
          <w:rFonts w:ascii="Arial" w:hAnsi="Arial" w:cs="Arial"/>
          <w:iCs/>
          <w:color w:val="0D0D0D"/>
          <w:spacing w:val="-2"/>
          <w:sz w:val="22"/>
          <w:szCs w:val="22"/>
        </w:rPr>
        <w:t>a</w:t>
      </w:r>
      <w:r w:rsidRPr="00634E7D">
        <w:rPr>
          <w:rFonts w:ascii="Arial" w:hAnsi="Arial" w:cs="Arial"/>
          <w:iCs/>
          <w:color w:val="0D0D0D"/>
          <w:sz w:val="22"/>
          <w:szCs w:val="22"/>
        </w:rPr>
        <w:t xml:space="preserve">da </w:t>
      </w:r>
      <w:r w:rsidRPr="00634E7D">
        <w:rPr>
          <w:rFonts w:ascii="Arial" w:hAnsi="Arial" w:cs="Arial"/>
          <w:iCs/>
          <w:color w:val="0D0D0D"/>
          <w:spacing w:val="-20"/>
          <w:sz w:val="22"/>
          <w:szCs w:val="22"/>
        </w:rPr>
        <w:t xml:space="preserve"> </w:t>
      </w:r>
      <w:r w:rsidRPr="00634E7D">
        <w:rPr>
          <w:rFonts w:ascii="Arial" w:hAnsi="Arial" w:cs="Arial"/>
          <w:iCs/>
          <w:color w:val="0D0D0D"/>
          <w:sz w:val="22"/>
          <w:szCs w:val="22"/>
        </w:rPr>
        <w:t>uno de los integr</w:t>
      </w:r>
      <w:r w:rsidRPr="00634E7D">
        <w:rPr>
          <w:rFonts w:ascii="Arial" w:hAnsi="Arial" w:cs="Arial"/>
          <w:iCs/>
          <w:color w:val="0D0D0D"/>
          <w:spacing w:val="-2"/>
          <w:sz w:val="22"/>
          <w:szCs w:val="22"/>
        </w:rPr>
        <w:t>a</w:t>
      </w:r>
      <w:r w:rsidRPr="00634E7D">
        <w:rPr>
          <w:rFonts w:ascii="Arial" w:hAnsi="Arial" w:cs="Arial"/>
          <w:iCs/>
          <w:color w:val="0D0D0D"/>
          <w:sz w:val="22"/>
          <w:szCs w:val="22"/>
        </w:rPr>
        <w:t xml:space="preserve">ntes </w:t>
      </w:r>
      <w:r w:rsidRPr="00634E7D">
        <w:rPr>
          <w:rFonts w:ascii="Arial" w:hAnsi="Arial" w:cs="Arial"/>
          <w:iCs/>
          <w:color w:val="0D0D0D"/>
          <w:spacing w:val="-2"/>
          <w:sz w:val="22"/>
          <w:szCs w:val="22"/>
        </w:rPr>
        <w:t>q</w:t>
      </w:r>
      <w:r w:rsidRPr="00634E7D">
        <w:rPr>
          <w:rFonts w:ascii="Arial" w:hAnsi="Arial" w:cs="Arial"/>
          <w:iCs/>
          <w:color w:val="0D0D0D"/>
          <w:sz w:val="22"/>
          <w:szCs w:val="22"/>
        </w:rPr>
        <w:t>ue lo co</w:t>
      </w:r>
      <w:r w:rsidRPr="00634E7D">
        <w:rPr>
          <w:rFonts w:ascii="Arial" w:hAnsi="Arial" w:cs="Arial"/>
          <w:iCs/>
          <w:color w:val="0D0D0D"/>
          <w:spacing w:val="-2"/>
          <w:sz w:val="22"/>
          <w:szCs w:val="22"/>
        </w:rPr>
        <w:t>n</w:t>
      </w:r>
      <w:r w:rsidRPr="00634E7D">
        <w:rPr>
          <w:rFonts w:ascii="Arial" w:hAnsi="Arial" w:cs="Arial"/>
          <w:iCs/>
          <w:color w:val="0D0D0D"/>
          <w:sz w:val="22"/>
          <w:szCs w:val="22"/>
        </w:rPr>
        <w:t>forman.</w:t>
      </w:r>
    </w:p>
    <w:p w:rsidR="0057073C" w:rsidRPr="00634E7D" w:rsidRDefault="0057073C" w:rsidP="0057073C">
      <w:pPr>
        <w:widowControl w:val="0"/>
        <w:autoSpaceDE w:val="0"/>
        <w:autoSpaceDN w:val="0"/>
        <w:adjustRightInd w:val="0"/>
        <w:ind w:right="51"/>
        <w:rPr>
          <w:rFonts w:ascii="Arial" w:hAnsi="Arial" w:cs="Arial"/>
          <w:color w:val="0D0D0D"/>
          <w:sz w:val="22"/>
          <w:szCs w:val="22"/>
        </w:rPr>
      </w:pPr>
    </w:p>
    <w:p w:rsidR="0057073C" w:rsidRPr="00634E7D" w:rsidRDefault="0057073C" w:rsidP="0057073C">
      <w:pPr>
        <w:widowControl w:val="0"/>
        <w:autoSpaceDE w:val="0"/>
        <w:autoSpaceDN w:val="0"/>
        <w:adjustRightInd w:val="0"/>
        <w:ind w:right="51"/>
        <w:jc w:val="both"/>
        <w:rPr>
          <w:rFonts w:ascii="Arial" w:hAnsi="Arial" w:cs="Arial"/>
          <w:color w:val="0D0D0D"/>
          <w:sz w:val="22"/>
          <w:szCs w:val="22"/>
        </w:rPr>
      </w:pPr>
      <w:r w:rsidRPr="00634E7D">
        <w:rPr>
          <w:rFonts w:ascii="Arial" w:hAnsi="Arial" w:cs="Arial"/>
          <w:b/>
          <w:iCs/>
          <w:color w:val="0D0D0D"/>
          <w:sz w:val="22"/>
          <w:szCs w:val="22"/>
        </w:rPr>
        <w:t>d)</w:t>
      </w:r>
      <w:r w:rsidRPr="00634E7D">
        <w:rPr>
          <w:rFonts w:ascii="Arial" w:hAnsi="Arial" w:cs="Arial"/>
          <w:iCs/>
          <w:color w:val="0D0D0D"/>
          <w:sz w:val="22"/>
          <w:szCs w:val="22"/>
        </w:rPr>
        <w:t xml:space="preserve"> La duración del Consorcio o Unión Tempora</w:t>
      </w:r>
      <w:r w:rsidRPr="00634E7D">
        <w:rPr>
          <w:rFonts w:ascii="Arial" w:hAnsi="Arial" w:cs="Arial"/>
          <w:iCs/>
          <w:color w:val="0D0D0D"/>
          <w:spacing w:val="-2"/>
          <w:sz w:val="22"/>
          <w:szCs w:val="22"/>
        </w:rPr>
        <w:t>l</w:t>
      </w:r>
      <w:r w:rsidRPr="00634E7D">
        <w:rPr>
          <w:rFonts w:ascii="Arial" w:hAnsi="Arial" w:cs="Arial"/>
          <w:iCs/>
          <w:color w:val="0D0D0D"/>
          <w:sz w:val="22"/>
          <w:szCs w:val="22"/>
        </w:rPr>
        <w:t xml:space="preserve"> deberá cubrir el</w:t>
      </w:r>
      <w:r w:rsidRPr="00634E7D">
        <w:rPr>
          <w:rFonts w:ascii="Arial" w:hAnsi="Arial" w:cs="Arial"/>
          <w:iCs/>
          <w:color w:val="0D0D0D"/>
          <w:spacing w:val="-25"/>
          <w:sz w:val="22"/>
          <w:szCs w:val="22"/>
        </w:rPr>
        <w:t xml:space="preserve"> </w:t>
      </w:r>
      <w:r w:rsidRPr="00634E7D">
        <w:rPr>
          <w:rFonts w:ascii="Arial" w:hAnsi="Arial" w:cs="Arial"/>
          <w:iCs/>
          <w:color w:val="0D0D0D"/>
          <w:sz w:val="22"/>
          <w:szCs w:val="22"/>
        </w:rPr>
        <w:t xml:space="preserve">plazo </w:t>
      </w:r>
      <w:r w:rsidRPr="00634E7D">
        <w:rPr>
          <w:rFonts w:ascii="Arial" w:hAnsi="Arial" w:cs="Arial"/>
          <w:iCs/>
          <w:color w:val="0D0D0D"/>
          <w:spacing w:val="-2"/>
          <w:sz w:val="22"/>
          <w:szCs w:val="22"/>
        </w:rPr>
        <w:t>d</w:t>
      </w:r>
      <w:r w:rsidRPr="00634E7D">
        <w:rPr>
          <w:rFonts w:ascii="Arial" w:hAnsi="Arial" w:cs="Arial"/>
          <w:iCs/>
          <w:color w:val="0D0D0D"/>
          <w:sz w:val="22"/>
          <w:szCs w:val="22"/>
        </w:rPr>
        <w:t>el contr</w:t>
      </w:r>
      <w:r w:rsidRPr="00634E7D">
        <w:rPr>
          <w:rFonts w:ascii="Arial" w:hAnsi="Arial" w:cs="Arial"/>
          <w:iCs/>
          <w:color w:val="0D0D0D"/>
          <w:spacing w:val="-2"/>
          <w:sz w:val="22"/>
          <w:szCs w:val="22"/>
        </w:rPr>
        <w:t>a</w:t>
      </w:r>
      <w:r w:rsidRPr="00634E7D">
        <w:rPr>
          <w:rFonts w:ascii="Arial" w:hAnsi="Arial" w:cs="Arial"/>
          <w:iCs/>
          <w:color w:val="0D0D0D"/>
          <w:sz w:val="22"/>
          <w:szCs w:val="22"/>
        </w:rPr>
        <w:t>t</w:t>
      </w:r>
      <w:r w:rsidRPr="00634E7D">
        <w:rPr>
          <w:rFonts w:ascii="Arial" w:hAnsi="Arial" w:cs="Arial"/>
          <w:iCs/>
          <w:color w:val="0D0D0D"/>
          <w:spacing w:val="-2"/>
          <w:sz w:val="22"/>
          <w:szCs w:val="22"/>
        </w:rPr>
        <w:t>o</w:t>
      </w:r>
      <w:r w:rsidRPr="00634E7D">
        <w:rPr>
          <w:rFonts w:ascii="Arial" w:hAnsi="Arial" w:cs="Arial"/>
          <w:iCs/>
          <w:color w:val="0D0D0D"/>
          <w:sz w:val="22"/>
          <w:szCs w:val="22"/>
        </w:rPr>
        <w:t>, hasta</w:t>
      </w:r>
      <w:r w:rsidRPr="00634E7D">
        <w:rPr>
          <w:rFonts w:ascii="Arial" w:hAnsi="Arial" w:cs="Arial"/>
          <w:iCs/>
          <w:color w:val="0D0D0D"/>
          <w:spacing w:val="-2"/>
          <w:sz w:val="22"/>
          <w:szCs w:val="22"/>
        </w:rPr>
        <w:t xml:space="preserve"> </w:t>
      </w:r>
      <w:r w:rsidRPr="00634E7D">
        <w:rPr>
          <w:rFonts w:ascii="Arial" w:hAnsi="Arial" w:cs="Arial"/>
          <w:iCs/>
          <w:color w:val="0D0D0D"/>
          <w:sz w:val="22"/>
          <w:szCs w:val="22"/>
        </w:rPr>
        <w:t>su liquidació</w:t>
      </w:r>
      <w:r w:rsidRPr="00634E7D">
        <w:rPr>
          <w:rFonts w:ascii="Arial" w:hAnsi="Arial" w:cs="Arial"/>
          <w:iCs/>
          <w:color w:val="0D0D0D"/>
          <w:spacing w:val="-2"/>
          <w:sz w:val="22"/>
          <w:szCs w:val="22"/>
        </w:rPr>
        <w:t>n</w:t>
      </w:r>
      <w:r w:rsidRPr="00634E7D">
        <w:rPr>
          <w:rFonts w:ascii="Arial" w:hAnsi="Arial" w:cs="Arial"/>
          <w:iCs/>
          <w:color w:val="0D0D0D"/>
          <w:sz w:val="22"/>
          <w:szCs w:val="22"/>
        </w:rPr>
        <w:t xml:space="preserve"> y un (1) año</w:t>
      </w:r>
      <w:r w:rsidRPr="00634E7D">
        <w:rPr>
          <w:rFonts w:ascii="Arial" w:hAnsi="Arial" w:cs="Arial"/>
          <w:iCs/>
          <w:color w:val="0D0D0D"/>
          <w:spacing w:val="-2"/>
          <w:sz w:val="22"/>
          <w:szCs w:val="22"/>
        </w:rPr>
        <w:t xml:space="preserve"> </w:t>
      </w:r>
      <w:r w:rsidRPr="00634E7D">
        <w:rPr>
          <w:rFonts w:ascii="Arial" w:hAnsi="Arial" w:cs="Arial"/>
          <w:iCs/>
          <w:color w:val="0D0D0D"/>
          <w:sz w:val="22"/>
          <w:szCs w:val="22"/>
        </w:rPr>
        <w:t>más.</w:t>
      </w:r>
    </w:p>
    <w:p w:rsidR="0057073C" w:rsidRPr="00634E7D" w:rsidRDefault="0057073C" w:rsidP="0057073C">
      <w:pPr>
        <w:rPr>
          <w:rFonts w:ascii="Arial" w:hAnsi="Arial" w:cs="Arial"/>
          <w:color w:val="0D0D0D"/>
          <w:sz w:val="22"/>
          <w:szCs w:val="22"/>
        </w:rPr>
      </w:pPr>
    </w:p>
    <w:p w:rsidR="0057073C" w:rsidRPr="00634E7D" w:rsidRDefault="0057073C" w:rsidP="0057073C">
      <w:pPr>
        <w:widowControl w:val="0"/>
        <w:autoSpaceDE w:val="0"/>
        <w:autoSpaceDN w:val="0"/>
        <w:adjustRightInd w:val="0"/>
        <w:rPr>
          <w:rFonts w:ascii="Arial" w:hAnsi="Arial" w:cs="Arial"/>
          <w:b/>
          <w:color w:val="0D0D0D"/>
          <w:sz w:val="22"/>
          <w:szCs w:val="22"/>
        </w:rPr>
      </w:pPr>
      <w:r w:rsidRPr="00634E7D">
        <w:rPr>
          <w:rFonts w:ascii="Arial" w:hAnsi="Arial" w:cs="Arial"/>
          <w:b/>
          <w:bCs/>
          <w:iCs/>
          <w:color w:val="0D0D0D"/>
          <w:sz w:val="22"/>
          <w:szCs w:val="22"/>
        </w:rPr>
        <w:t>1.15. EN CUANTO A</w:t>
      </w:r>
      <w:r w:rsidRPr="00634E7D">
        <w:rPr>
          <w:rFonts w:ascii="Arial" w:hAnsi="Arial" w:cs="Arial"/>
          <w:b/>
          <w:bCs/>
          <w:iCs/>
          <w:color w:val="0D0D0D"/>
          <w:spacing w:val="-2"/>
          <w:sz w:val="22"/>
          <w:szCs w:val="22"/>
        </w:rPr>
        <w:t xml:space="preserve"> </w:t>
      </w:r>
      <w:r w:rsidRPr="00634E7D">
        <w:rPr>
          <w:rFonts w:ascii="Arial" w:hAnsi="Arial" w:cs="Arial"/>
          <w:b/>
          <w:bCs/>
          <w:iCs/>
          <w:color w:val="0D0D0D"/>
          <w:sz w:val="22"/>
          <w:szCs w:val="22"/>
        </w:rPr>
        <w:t>LA PROPUESTA</w:t>
      </w:r>
    </w:p>
    <w:p w:rsidR="0057073C" w:rsidRPr="00634E7D" w:rsidRDefault="0057073C" w:rsidP="0057073C">
      <w:pPr>
        <w:widowControl w:val="0"/>
        <w:autoSpaceDE w:val="0"/>
        <w:autoSpaceDN w:val="0"/>
        <w:adjustRightInd w:val="0"/>
        <w:rPr>
          <w:rFonts w:ascii="Arial" w:hAnsi="Arial" w:cs="Arial"/>
          <w:b/>
          <w:color w:val="0D0D0D"/>
          <w:sz w:val="22"/>
          <w:szCs w:val="22"/>
        </w:rPr>
      </w:pPr>
    </w:p>
    <w:p w:rsidR="0057073C" w:rsidRPr="00634E7D" w:rsidRDefault="0057073C" w:rsidP="0057073C">
      <w:pPr>
        <w:widowControl w:val="0"/>
        <w:autoSpaceDE w:val="0"/>
        <w:autoSpaceDN w:val="0"/>
        <w:adjustRightInd w:val="0"/>
        <w:ind w:right="51"/>
        <w:jc w:val="both"/>
        <w:rPr>
          <w:rFonts w:ascii="Arial" w:hAnsi="Arial" w:cs="Arial"/>
          <w:iCs/>
          <w:color w:val="0D0D0D"/>
          <w:sz w:val="22"/>
          <w:szCs w:val="22"/>
        </w:rPr>
      </w:pPr>
      <w:r w:rsidRPr="00634E7D">
        <w:rPr>
          <w:rFonts w:ascii="Arial" w:hAnsi="Arial" w:cs="Arial"/>
          <w:iCs/>
          <w:color w:val="0D0D0D"/>
          <w:sz w:val="22"/>
          <w:szCs w:val="22"/>
        </w:rPr>
        <w:t xml:space="preserve">El </w:t>
      </w:r>
      <w:r w:rsidRPr="00634E7D">
        <w:rPr>
          <w:rFonts w:ascii="Arial" w:hAnsi="Arial" w:cs="Arial"/>
          <w:iCs/>
          <w:color w:val="0D0D0D"/>
          <w:spacing w:val="-2"/>
          <w:sz w:val="22"/>
          <w:szCs w:val="22"/>
        </w:rPr>
        <w:t xml:space="preserve">proponente </w:t>
      </w:r>
      <w:r w:rsidRPr="00634E7D">
        <w:rPr>
          <w:rFonts w:ascii="Arial" w:hAnsi="Arial" w:cs="Arial"/>
          <w:iCs/>
          <w:color w:val="0D0D0D"/>
          <w:sz w:val="22"/>
          <w:szCs w:val="22"/>
        </w:rPr>
        <w:t>e</w:t>
      </w:r>
      <w:r w:rsidRPr="00634E7D">
        <w:rPr>
          <w:rFonts w:ascii="Arial" w:hAnsi="Arial" w:cs="Arial"/>
          <w:iCs/>
          <w:color w:val="0D0D0D"/>
          <w:spacing w:val="-2"/>
          <w:sz w:val="22"/>
          <w:szCs w:val="22"/>
        </w:rPr>
        <w:t>l</w:t>
      </w:r>
      <w:r w:rsidRPr="00634E7D">
        <w:rPr>
          <w:rFonts w:ascii="Arial" w:hAnsi="Arial" w:cs="Arial"/>
          <w:iCs/>
          <w:color w:val="0D0D0D"/>
          <w:sz w:val="22"/>
          <w:szCs w:val="22"/>
        </w:rPr>
        <w:t>aborar</w:t>
      </w:r>
      <w:r w:rsidRPr="00634E7D">
        <w:rPr>
          <w:rFonts w:ascii="Arial" w:hAnsi="Arial" w:cs="Arial"/>
          <w:iCs/>
          <w:color w:val="0D0D0D"/>
          <w:spacing w:val="-2"/>
          <w:sz w:val="22"/>
          <w:szCs w:val="22"/>
        </w:rPr>
        <w:t>á</w:t>
      </w:r>
      <w:r w:rsidRPr="00634E7D">
        <w:rPr>
          <w:rFonts w:ascii="Arial" w:hAnsi="Arial" w:cs="Arial"/>
          <w:iCs/>
          <w:color w:val="0D0D0D"/>
          <w:sz w:val="22"/>
          <w:szCs w:val="22"/>
        </w:rPr>
        <w:t xml:space="preserve"> la propuesta de </w:t>
      </w:r>
      <w:r w:rsidRPr="00634E7D">
        <w:rPr>
          <w:rFonts w:ascii="Arial" w:hAnsi="Arial" w:cs="Arial"/>
          <w:iCs/>
          <w:color w:val="0D0D0D"/>
          <w:spacing w:val="-2"/>
          <w:sz w:val="22"/>
          <w:szCs w:val="22"/>
        </w:rPr>
        <w:t>a</w:t>
      </w:r>
      <w:r w:rsidRPr="00634E7D">
        <w:rPr>
          <w:rFonts w:ascii="Arial" w:hAnsi="Arial" w:cs="Arial"/>
          <w:iCs/>
          <w:color w:val="0D0D0D"/>
          <w:sz w:val="22"/>
          <w:szCs w:val="22"/>
        </w:rPr>
        <w:t xml:space="preserve">cuerdo con </w:t>
      </w:r>
      <w:r w:rsidRPr="00634E7D">
        <w:rPr>
          <w:rFonts w:ascii="Arial" w:hAnsi="Arial" w:cs="Arial"/>
          <w:iCs/>
          <w:color w:val="0D0D0D"/>
          <w:spacing w:val="-2"/>
          <w:sz w:val="22"/>
          <w:szCs w:val="22"/>
        </w:rPr>
        <w:t>l</w:t>
      </w:r>
      <w:r w:rsidRPr="00634E7D">
        <w:rPr>
          <w:rFonts w:ascii="Arial" w:hAnsi="Arial" w:cs="Arial"/>
          <w:iCs/>
          <w:color w:val="0D0D0D"/>
          <w:sz w:val="22"/>
          <w:szCs w:val="22"/>
        </w:rPr>
        <w:t>o establecido en este pliego de condiciones</w:t>
      </w:r>
      <w:r w:rsidRPr="00634E7D">
        <w:rPr>
          <w:rFonts w:ascii="Arial" w:hAnsi="Arial" w:cs="Arial"/>
          <w:iCs/>
          <w:color w:val="0D0D0D"/>
          <w:spacing w:val="31"/>
          <w:sz w:val="22"/>
          <w:szCs w:val="22"/>
        </w:rPr>
        <w:t xml:space="preserve"> </w:t>
      </w:r>
      <w:r w:rsidRPr="00634E7D">
        <w:rPr>
          <w:rFonts w:ascii="Arial" w:hAnsi="Arial" w:cs="Arial"/>
          <w:iCs/>
          <w:color w:val="0D0D0D"/>
          <w:sz w:val="22"/>
          <w:szCs w:val="22"/>
        </w:rPr>
        <w:t xml:space="preserve">y anexará </w:t>
      </w:r>
      <w:r w:rsidRPr="00634E7D">
        <w:rPr>
          <w:rFonts w:ascii="Arial" w:hAnsi="Arial" w:cs="Arial"/>
          <w:iCs/>
          <w:color w:val="0D0D0D"/>
          <w:spacing w:val="-2"/>
          <w:sz w:val="22"/>
          <w:szCs w:val="22"/>
        </w:rPr>
        <w:t>l</w:t>
      </w:r>
      <w:r w:rsidRPr="00634E7D">
        <w:rPr>
          <w:rFonts w:ascii="Arial" w:hAnsi="Arial" w:cs="Arial"/>
          <w:iCs/>
          <w:color w:val="0D0D0D"/>
          <w:sz w:val="22"/>
          <w:szCs w:val="22"/>
        </w:rPr>
        <w:t>a documentación ex</w:t>
      </w:r>
      <w:r w:rsidRPr="00634E7D">
        <w:rPr>
          <w:rFonts w:ascii="Arial" w:hAnsi="Arial" w:cs="Arial"/>
          <w:iCs/>
          <w:color w:val="0D0D0D"/>
          <w:spacing w:val="-2"/>
          <w:sz w:val="22"/>
          <w:szCs w:val="22"/>
        </w:rPr>
        <w:t>i</w:t>
      </w:r>
      <w:r w:rsidRPr="00634E7D">
        <w:rPr>
          <w:rFonts w:ascii="Arial" w:hAnsi="Arial" w:cs="Arial"/>
          <w:iCs/>
          <w:color w:val="0D0D0D"/>
          <w:sz w:val="22"/>
          <w:szCs w:val="22"/>
        </w:rPr>
        <w:t>gida. Pr</w:t>
      </w:r>
      <w:r w:rsidRPr="00634E7D">
        <w:rPr>
          <w:rFonts w:ascii="Arial" w:hAnsi="Arial" w:cs="Arial"/>
          <w:iCs/>
          <w:color w:val="0D0D0D"/>
          <w:spacing w:val="-2"/>
          <w:sz w:val="22"/>
          <w:szCs w:val="22"/>
        </w:rPr>
        <w:t>e</w:t>
      </w:r>
      <w:r w:rsidRPr="00634E7D">
        <w:rPr>
          <w:rFonts w:ascii="Arial" w:hAnsi="Arial" w:cs="Arial"/>
          <w:iCs/>
          <w:color w:val="0D0D0D"/>
          <w:sz w:val="22"/>
          <w:szCs w:val="22"/>
        </w:rPr>
        <w:t>sent</w:t>
      </w:r>
      <w:r w:rsidRPr="00634E7D">
        <w:rPr>
          <w:rFonts w:ascii="Arial" w:hAnsi="Arial" w:cs="Arial"/>
          <w:iCs/>
          <w:color w:val="0D0D0D"/>
          <w:spacing w:val="-2"/>
          <w:sz w:val="22"/>
          <w:szCs w:val="22"/>
        </w:rPr>
        <w:t>a</w:t>
      </w:r>
      <w:r w:rsidRPr="00634E7D">
        <w:rPr>
          <w:rFonts w:ascii="Arial" w:hAnsi="Arial" w:cs="Arial"/>
          <w:iCs/>
          <w:color w:val="0D0D0D"/>
          <w:sz w:val="22"/>
          <w:szCs w:val="22"/>
        </w:rPr>
        <w:t>rá su propuesta sujetándose a</w:t>
      </w:r>
      <w:r w:rsidRPr="00634E7D">
        <w:rPr>
          <w:rFonts w:ascii="Arial" w:hAnsi="Arial" w:cs="Arial"/>
          <w:iCs/>
          <w:color w:val="0D0D0D"/>
          <w:spacing w:val="-2"/>
          <w:sz w:val="22"/>
          <w:szCs w:val="22"/>
        </w:rPr>
        <w:t>l</w:t>
      </w:r>
      <w:r w:rsidRPr="00634E7D">
        <w:rPr>
          <w:rFonts w:ascii="Arial" w:hAnsi="Arial" w:cs="Arial"/>
          <w:iCs/>
          <w:color w:val="0D0D0D"/>
          <w:sz w:val="22"/>
          <w:szCs w:val="22"/>
        </w:rPr>
        <w:t xml:space="preserve"> orden establecido en el </w:t>
      </w:r>
      <w:r w:rsidRPr="00634E7D">
        <w:rPr>
          <w:rFonts w:ascii="Arial" w:hAnsi="Arial" w:cs="Arial"/>
          <w:b/>
          <w:iCs/>
          <w:color w:val="0D0D0D"/>
          <w:sz w:val="22"/>
          <w:szCs w:val="22"/>
        </w:rPr>
        <w:t>Capítulo II DOCUM</w:t>
      </w:r>
      <w:r w:rsidRPr="00634E7D">
        <w:rPr>
          <w:rFonts w:ascii="Arial" w:hAnsi="Arial" w:cs="Arial"/>
          <w:b/>
          <w:iCs/>
          <w:color w:val="0D0D0D"/>
          <w:spacing w:val="-2"/>
          <w:sz w:val="22"/>
          <w:szCs w:val="22"/>
        </w:rPr>
        <w:t>E</w:t>
      </w:r>
      <w:r w:rsidRPr="00634E7D">
        <w:rPr>
          <w:rFonts w:ascii="Arial" w:hAnsi="Arial" w:cs="Arial"/>
          <w:b/>
          <w:iCs/>
          <w:color w:val="0D0D0D"/>
          <w:sz w:val="22"/>
          <w:szCs w:val="22"/>
        </w:rPr>
        <w:t>NTOS</w:t>
      </w:r>
      <w:r w:rsidRPr="00634E7D">
        <w:rPr>
          <w:rFonts w:ascii="Arial" w:hAnsi="Arial" w:cs="Arial"/>
          <w:b/>
          <w:iCs/>
          <w:color w:val="0D0D0D"/>
          <w:spacing w:val="7"/>
          <w:sz w:val="22"/>
          <w:szCs w:val="22"/>
        </w:rPr>
        <w:t xml:space="preserve"> </w:t>
      </w:r>
      <w:r w:rsidRPr="00634E7D">
        <w:rPr>
          <w:rFonts w:ascii="Arial" w:hAnsi="Arial" w:cs="Arial"/>
          <w:b/>
          <w:iCs/>
          <w:color w:val="0D0D0D"/>
          <w:sz w:val="22"/>
          <w:szCs w:val="22"/>
        </w:rPr>
        <w:t xml:space="preserve">DE LA PROPUESTA </w:t>
      </w:r>
      <w:r w:rsidRPr="00634E7D">
        <w:rPr>
          <w:rFonts w:ascii="Arial" w:hAnsi="Arial" w:cs="Arial"/>
          <w:iCs/>
          <w:color w:val="0D0D0D"/>
          <w:sz w:val="22"/>
          <w:szCs w:val="22"/>
        </w:rPr>
        <w:t>y a</w:t>
      </w:r>
      <w:r w:rsidRPr="00634E7D">
        <w:rPr>
          <w:rFonts w:ascii="Arial" w:hAnsi="Arial" w:cs="Arial"/>
          <w:iCs/>
          <w:color w:val="0D0D0D"/>
          <w:spacing w:val="-2"/>
          <w:sz w:val="22"/>
          <w:szCs w:val="22"/>
        </w:rPr>
        <w:t>l</w:t>
      </w:r>
      <w:r w:rsidRPr="00634E7D">
        <w:rPr>
          <w:rFonts w:ascii="Arial" w:hAnsi="Arial" w:cs="Arial"/>
          <w:iCs/>
          <w:color w:val="0D0D0D"/>
          <w:sz w:val="22"/>
          <w:szCs w:val="22"/>
        </w:rPr>
        <w:t xml:space="preserve"> </w:t>
      </w:r>
      <w:r w:rsidRPr="00634E7D">
        <w:rPr>
          <w:rFonts w:ascii="Arial" w:hAnsi="Arial" w:cs="Arial"/>
          <w:iCs/>
          <w:color w:val="0D0D0D"/>
          <w:spacing w:val="-2"/>
          <w:sz w:val="22"/>
          <w:szCs w:val="22"/>
        </w:rPr>
        <w:t>l</w:t>
      </w:r>
      <w:r w:rsidRPr="00634E7D">
        <w:rPr>
          <w:rFonts w:ascii="Arial" w:hAnsi="Arial" w:cs="Arial"/>
          <w:iCs/>
          <w:color w:val="0D0D0D"/>
          <w:sz w:val="22"/>
          <w:szCs w:val="22"/>
        </w:rPr>
        <w:t xml:space="preserve">leno de </w:t>
      </w:r>
      <w:r w:rsidRPr="00634E7D">
        <w:rPr>
          <w:rFonts w:ascii="Arial" w:hAnsi="Arial" w:cs="Arial"/>
          <w:iCs/>
          <w:color w:val="0D0D0D"/>
          <w:spacing w:val="-2"/>
          <w:sz w:val="22"/>
          <w:szCs w:val="22"/>
        </w:rPr>
        <w:t>l</w:t>
      </w:r>
      <w:r w:rsidRPr="00634E7D">
        <w:rPr>
          <w:rFonts w:ascii="Arial" w:hAnsi="Arial" w:cs="Arial"/>
          <w:iCs/>
          <w:color w:val="0D0D0D"/>
          <w:sz w:val="22"/>
          <w:szCs w:val="22"/>
        </w:rPr>
        <w:t>os requisitos establec</w:t>
      </w:r>
      <w:r w:rsidRPr="00634E7D">
        <w:rPr>
          <w:rFonts w:ascii="Arial" w:hAnsi="Arial" w:cs="Arial"/>
          <w:iCs/>
          <w:color w:val="0D0D0D"/>
          <w:spacing w:val="-2"/>
          <w:sz w:val="22"/>
          <w:szCs w:val="22"/>
        </w:rPr>
        <w:t>i</w:t>
      </w:r>
      <w:r w:rsidRPr="00634E7D">
        <w:rPr>
          <w:rFonts w:ascii="Arial" w:hAnsi="Arial" w:cs="Arial"/>
          <w:iCs/>
          <w:color w:val="0D0D0D"/>
          <w:sz w:val="22"/>
          <w:szCs w:val="22"/>
        </w:rPr>
        <w:t xml:space="preserve">dos </w:t>
      </w:r>
      <w:r w:rsidRPr="00634E7D">
        <w:rPr>
          <w:rFonts w:ascii="Arial" w:hAnsi="Arial" w:cs="Arial"/>
          <w:iCs/>
          <w:color w:val="0D0D0D"/>
          <w:spacing w:val="-2"/>
          <w:sz w:val="22"/>
          <w:szCs w:val="22"/>
        </w:rPr>
        <w:t>p</w:t>
      </w:r>
      <w:r w:rsidRPr="00634E7D">
        <w:rPr>
          <w:rFonts w:ascii="Arial" w:hAnsi="Arial" w:cs="Arial"/>
          <w:iCs/>
          <w:color w:val="0D0D0D"/>
          <w:sz w:val="22"/>
          <w:szCs w:val="22"/>
        </w:rPr>
        <w:t>or EMPOCALDAS S.A. E.S.P</w:t>
      </w:r>
      <w:r w:rsidRPr="00634E7D">
        <w:rPr>
          <w:rFonts w:ascii="Arial" w:hAnsi="Arial" w:cs="Arial"/>
          <w:iCs/>
          <w:color w:val="0D0D0D"/>
          <w:spacing w:val="-2"/>
          <w:sz w:val="22"/>
          <w:szCs w:val="22"/>
        </w:rPr>
        <w:t xml:space="preserve"> </w:t>
      </w:r>
      <w:r w:rsidRPr="00634E7D">
        <w:rPr>
          <w:rFonts w:ascii="Arial" w:hAnsi="Arial" w:cs="Arial"/>
          <w:iCs/>
          <w:color w:val="0D0D0D"/>
          <w:sz w:val="22"/>
          <w:szCs w:val="22"/>
        </w:rPr>
        <w:t>con el f</w:t>
      </w:r>
      <w:r w:rsidRPr="00634E7D">
        <w:rPr>
          <w:rFonts w:ascii="Arial" w:hAnsi="Arial" w:cs="Arial"/>
          <w:iCs/>
          <w:color w:val="0D0D0D"/>
          <w:spacing w:val="-2"/>
          <w:sz w:val="22"/>
          <w:szCs w:val="22"/>
        </w:rPr>
        <w:t>i</w:t>
      </w:r>
      <w:r w:rsidRPr="00634E7D">
        <w:rPr>
          <w:rFonts w:ascii="Arial" w:hAnsi="Arial" w:cs="Arial"/>
          <w:iCs/>
          <w:color w:val="0D0D0D"/>
          <w:sz w:val="22"/>
          <w:szCs w:val="22"/>
        </w:rPr>
        <w:t>n</w:t>
      </w:r>
      <w:r w:rsidRPr="00634E7D">
        <w:rPr>
          <w:rFonts w:ascii="Arial" w:hAnsi="Arial" w:cs="Arial"/>
          <w:iCs/>
          <w:color w:val="0D0D0D"/>
          <w:spacing w:val="1"/>
          <w:sz w:val="22"/>
          <w:szCs w:val="22"/>
        </w:rPr>
        <w:t xml:space="preserve"> </w:t>
      </w:r>
      <w:r w:rsidRPr="00634E7D">
        <w:rPr>
          <w:rFonts w:ascii="Arial" w:hAnsi="Arial" w:cs="Arial"/>
          <w:iCs/>
          <w:color w:val="0D0D0D"/>
          <w:sz w:val="22"/>
          <w:szCs w:val="22"/>
        </w:rPr>
        <w:t>de f</w:t>
      </w:r>
      <w:r w:rsidRPr="00634E7D">
        <w:rPr>
          <w:rFonts w:ascii="Arial" w:hAnsi="Arial" w:cs="Arial"/>
          <w:iCs/>
          <w:color w:val="0D0D0D"/>
          <w:spacing w:val="-2"/>
          <w:sz w:val="22"/>
          <w:szCs w:val="22"/>
        </w:rPr>
        <w:t>a</w:t>
      </w:r>
      <w:r w:rsidRPr="00634E7D">
        <w:rPr>
          <w:rFonts w:ascii="Arial" w:hAnsi="Arial" w:cs="Arial"/>
          <w:iCs/>
          <w:color w:val="0D0D0D"/>
          <w:sz w:val="22"/>
          <w:szCs w:val="22"/>
        </w:rPr>
        <w:t>ci</w:t>
      </w:r>
      <w:r w:rsidRPr="00634E7D">
        <w:rPr>
          <w:rFonts w:ascii="Arial" w:hAnsi="Arial" w:cs="Arial"/>
          <w:iCs/>
          <w:color w:val="0D0D0D"/>
          <w:spacing w:val="-2"/>
          <w:sz w:val="22"/>
          <w:szCs w:val="22"/>
        </w:rPr>
        <w:t>l</w:t>
      </w:r>
      <w:r w:rsidRPr="00634E7D">
        <w:rPr>
          <w:rFonts w:ascii="Arial" w:hAnsi="Arial" w:cs="Arial"/>
          <w:iCs/>
          <w:color w:val="0D0D0D"/>
          <w:sz w:val="22"/>
          <w:szCs w:val="22"/>
        </w:rPr>
        <w:t>itar s</w:t>
      </w:r>
      <w:r w:rsidRPr="00634E7D">
        <w:rPr>
          <w:rFonts w:ascii="Arial" w:hAnsi="Arial" w:cs="Arial"/>
          <w:iCs/>
          <w:color w:val="0D0D0D"/>
          <w:spacing w:val="-2"/>
          <w:sz w:val="22"/>
          <w:szCs w:val="22"/>
        </w:rPr>
        <w:t>u</w:t>
      </w:r>
      <w:r w:rsidRPr="00634E7D">
        <w:rPr>
          <w:rFonts w:ascii="Arial" w:hAnsi="Arial" w:cs="Arial"/>
          <w:iCs/>
          <w:color w:val="0D0D0D"/>
          <w:sz w:val="22"/>
          <w:szCs w:val="22"/>
        </w:rPr>
        <w:t xml:space="preserve"> est</w:t>
      </w:r>
      <w:r w:rsidRPr="00634E7D">
        <w:rPr>
          <w:rFonts w:ascii="Arial" w:hAnsi="Arial" w:cs="Arial"/>
          <w:iCs/>
          <w:color w:val="0D0D0D"/>
          <w:spacing w:val="-2"/>
          <w:sz w:val="22"/>
          <w:szCs w:val="22"/>
        </w:rPr>
        <w:t>u</w:t>
      </w:r>
      <w:r w:rsidRPr="00634E7D">
        <w:rPr>
          <w:rFonts w:ascii="Arial" w:hAnsi="Arial" w:cs="Arial"/>
          <w:iCs/>
          <w:color w:val="0D0D0D"/>
          <w:sz w:val="22"/>
          <w:szCs w:val="22"/>
        </w:rPr>
        <w:t>dio.</w:t>
      </w:r>
    </w:p>
    <w:p w:rsidR="0057073C" w:rsidRPr="00634E7D" w:rsidRDefault="0057073C" w:rsidP="0057073C">
      <w:pPr>
        <w:widowControl w:val="0"/>
        <w:autoSpaceDE w:val="0"/>
        <w:autoSpaceDN w:val="0"/>
        <w:adjustRightInd w:val="0"/>
        <w:ind w:right="51"/>
        <w:jc w:val="both"/>
        <w:rPr>
          <w:rFonts w:ascii="Arial" w:hAnsi="Arial" w:cs="Arial"/>
          <w:color w:val="0D0D0D"/>
          <w:sz w:val="22"/>
          <w:szCs w:val="22"/>
        </w:rPr>
      </w:pPr>
    </w:p>
    <w:p w:rsidR="0057073C" w:rsidRPr="00634E7D" w:rsidRDefault="0057073C" w:rsidP="0057073C">
      <w:pPr>
        <w:widowControl w:val="0"/>
        <w:autoSpaceDE w:val="0"/>
        <w:autoSpaceDN w:val="0"/>
        <w:adjustRightInd w:val="0"/>
        <w:rPr>
          <w:rFonts w:ascii="Arial" w:hAnsi="Arial" w:cs="Arial"/>
          <w:b/>
          <w:color w:val="0D0D0D"/>
          <w:sz w:val="22"/>
          <w:szCs w:val="22"/>
        </w:rPr>
      </w:pPr>
      <w:r w:rsidRPr="00634E7D">
        <w:rPr>
          <w:rFonts w:ascii="Arial" w:hAnsi="Arial" w:cs="Arial"/>
          <w:b/>
          <w:bCs/>
          <w:iCs/>
          <w:color w:val="0D0D0D"/>
          <w:sz w:val="22"/>
          <w:szCs w:val="22"/>
        </w:rPr>
        <w:t>1.16. C</w:t>
      </w:r>
      <w:r w:rsidRPr="00634E7D">
        <w:rPr>
          <w:rFonts w:ascii="Arial" w:hAnsi="Arial" w:cs="Arial"/>
          <w:b/>
          <w:bCs/>
          <w:iCs/>
          <w:color w:val="0D0D0D"/>
          <w:spacing w:val="-3"/>
          <w:sz w:val="22"/>
          <w:szCs w:val="22"/>
        </w:rPr>
        <w:t>O</w:t>
      </w:r>
      <w:r w:rsidRPr="00634E7D">
        <w:rPr>
          <w:rFonts w:ascii="Arial" w:hAnsi="Arial" w:cs="Arial"/>
          <w:b/>
          <w:bCs/>
          <w:iCs/>
          <w:color w:val="0D0D0D"/>
          <w:sz w:val="22"/>
          <w:szCs w:val="22"/>
        </w:rPr>
        <w:t>S</w:t>
      </w:r>
      <w:r w:rsidRPr="00634E7D">
        <w:rPr>
          <w:rFonts w:ascii="Arial" w:hAnsi="Arial" w:cs="Arial"/>
          <w:b/>
          <w:bCs/>
          <w:iCs/>
          <w:color w:val="0D0D0D"/>
          <w:spacing w:val="-2"/>
          <w:sz w:val="22"/>
          <w:szCs w:val="22"/>
        </w:rPr>
        <w:t>T</w:t>
      </w:r>
      <w:r w:rsidRPr="00634E7D">
        <w:rPr>
          <w:rFonts w:ascii="Arial" w:hAnsi="Arial" w:cs="Arial"/>
          <w:b/>
          <w:bCs/>
          <w:iCs/>
          <w:color w:val="0D0D0D"/>
          <w:sz w:val="22"/>
          <w:szCs w:val="22"/>
        </w:rPr>
        <w:t>O</w:t>
      </w:r>
      <w:r w:rsidRPr="00634E7D">
        <w:rPr>
          <w:rFonts w:ascii="Arial" w:hAnsi="Arial" w:cs="Arial"/>
          <w:b/>
          <w:bCs/>
          <w:iCs/>
          <w:color w:val="0D0D0D"/>
          <w:spacing w:val="1"/>
          <w:sz w:val="22"/>
          <w:szCs w:val="22"/>
        </w:rPr>
        <w:t xml:space="preserve"> </w:t>
      </w:r>
      <w:r w:rsidRPr="00634E7D">
        <w:rPr>
          <w:rFonts w:ascii="Arial" w:hAnsi="Arial" w:cs="Arial"/>
          <w:b/>
          <w:bCs/>
          <w:iCs/>
          <w:color w:val="0D0D0D"/>
          <w:sz w:val="22"/>
          <w:szCs w:val="22"/>
        </w:rPr>
        <w:t>DE</w:t>
      </w:r>
      <w:r w:rsidRPr="00634E7D">
        <w:rPr>
          <w:rFonts w:ascii="Arial" w:hAnsi="Arial" w:cs="Arial"/>
          <w:b/>
          <w:bCs/>
          <w:iCs/>
          <w:color w:val="0D0D0D"/>
          <w:spacing w:val="-2"/>
          <w:sz w:val="22"/>
          <w:szCs w:val="22"/>
        </w:rPr>
        <w:t xml:space="preserve"> </w:t>
      </w:r>
      <w:r w:rsidRPr="00634E7D">
        <w:rPr>
          <w:rFonts w:ascii="Arial" w:hAnsi="Arial" w:cs="Arial"/>
          <w:b/>
          <w:bCs/>
          <w:iCs/>
          <w:color w:val="0D0D0D"/>
          <w:sz w:val="22"/>
          <w:szCs w:val="22"/>
        </w:rPr>
        <w:t>P</w:t>
      </w:r>
      <w:r w:rsidRPr="00634E7D">
        <w:rPr>
          <w:rFonts w:ascii="Arial" w:hAnsi="Arial" w:cs="Arial"/>
          <w:b/>
          <w:bCs/>
          <w:iCs/>
          <w:color w:val="0D0D0D"/>
          <w:spacing w:val="-2"/>
          <w:sz w:val="22"/>
          <w:szCs w:val="22"/>
        </w:rPr>
        <w:t>R</w:t>
      </w:r>
      <w:r w:rsidRPr="00634E7D">
        <w:rPr>
          <w:rFonts w:ascii="Arial" w:hAnsi="Arial" w:cs="Arial"/>
          <w:b/>
          <w:bCs/>
          <w:iCs/>
          <w:color w:val="0D0D0D"/>
          <w:sz w:val="22"/>
          <w:szCs w:val="22"/>
        </w:rPr>
        <w:t>EPARACIÓN</w:t>
      </w:r>
      <w:r w:rsidRPr="00634E7D">
        <w:rPr>
          <w:rFonts w:ascii="Arial" w:hAnsi="Arial" w:cs="Arial"/>
          <w:b/>
          <w:bCs/>
          <w:iCs/>
          <w:color w:val="0D0D0D"/>
          <w:spacing w:val="-2"/>
          <w:sz w:val="22"/>
          <w:szCs w:val="22"/>
        </w:rPr>
        <w:t xml:space="preserve"> </w:t>
      </w:r>
      <w:r w:rsidRPr="00634E7D">
        <w:rPr>
          <w:rFonts w:ascii="Arial" w:hAnsi="Arial" w:cs="Arial"/>
          <w:b/>
          <w:bCs/>
          <w:iCs/>
          <w:color w:val="0D0D0D"/>
          <w:sz w:val="22"/>
          <w:szCs w:val="22"/>
        </w:rPr>
        <w:t>DE LA</w:t>
      </w:r>
      <w:r w:rsidRPr="00634E7D">
        <w:rPr>
          <w:rFonts w:ascii="Arial" w:hAnsi="Arial" w:cs="Arial"/>
          <w:b/>
          <w:bCs/>
          <w:iCs/>
          <w:color w:val="0D0D0D"/>
          <w:spacing w:val="-2"/>
          <w:sz w:val="22"/>
          <w:szCs w:val="22"/>
        </w:rPr>
        <w:t xml:space="preserve"> </w:t>
      </w:r>
      <w:r w:rsidRPr="00634E7D">
        <w:rPr>
          <w:rFonts w:ascii="Arial" w:hAnsi="Arial" w:cs="Arial"/>
          <w:b/>
          <w:bCs/>
          <w:iCs/>
          <w:color w:val="0D0D0D"/>
          <w:sz w:val="22"/>
          <w:szCs w:val="22"/>
        </w:rPr>
        <w:t>PROPUESTA</w:t>
      </w:r>
    </w:p>
    <w:p w:rsidR="0057073C" w:rsidRPr="00634E7D" w:rsidRDefault="0057073C" w:rsidP="0057073C">
      <w:pPr>
        <w:widowControl w:val="0"/>
        <w:autoSpaceDE w:val="0"/>
        <w:autoSpaceDN w:val="0"/>
        <w:adjustRightInd w:val="0"/>
        <w:ind w:right="51"/>
        <w:jc w:val="both"/>
        <w:rPr>
          <w:rFonts w:ascii="Arial" w:hAnsi="Arial" w:cs="Arial"/>
          <w:color w:val="0D0D0D"/>
          <w:sz w:val="22"/>
          <w:szCs w:val="22"/>
        </w:rPr>
      </w:pPr>
    </w:p>
    <w:p w:rsidR="0057073C" w:rsidRPr="00634E7D" w:rsidRDefault="0057073C" w:rsidP="0057073C">
      <w:pPr>
        <w:widowControl w:val="0"/>
        <w:autoSpaceDE w:val="0"/>
        <w:autoSpaceDN w:val="0"/>
        <w:adjustRightInd w:val="0"/>
        <w:ind w:right="51"/>
        <w:jc w:val="both"/>
        <w:rPr>
          <w:rFonts w:ascii="Arial" w:hAnsi="Arial" w:cs="Arial"/>
          <w:color w:val="0D0D0D"/>
          <w:sz w:val="22"/>
          <w:szCs w:val="22"/>
        </w:rPr>
      </w:pPr>
      <w:r w:rsidRPr="00634E7D">
        <w:rPr>
          <w:rFonts w:ascii="Arial" w:hAnsi="Arial" w:cs="Arial"/>
          <w:iCs/>
          <w:color w:val="0D0D0D"/>
          <w:sz w:val="22"/>
          <w:szCs w:val="22"/>
        </w:rPr>
        <w:t>Serán a cargo del proponente todos los c</w:t>
      </w:r>
      <w:r w:rsidRPr="00634E7D">
        <w:rPr>
          <w:rFonts w:ascii="Arial" w:hAnsi="Arial" w:cs="Arial"/>
          <w:iCs/>
          <w:color w:val="0D0D0D"/>
          <w:spacing w:val="-2"/>
          <w:sz w:val="22"/>
          <w:szCs w:val="22"/>
        </w:rPr>
        <w:t>o</w:t>
      </w:r>
      <w:r w:rsidRPr="00634E7D">
        <w:rPr>
          <w:rFonts w:ascii="Arial" w:hAnsi="Arial" w:cs="Arial"/>
          <w:iCs/>
          <w:color w:val="0D0D0D"/>
          <w:sz w:val="22"/>
          <w:szCs w:val="22"/>
        </w:rPr>
        <w:t>st</w:t>
      </w:r>
      <w:r w:rsidRPr="00634E7D">
        <w:rPr>
          <w:rFonts w:ascii="Arial" w:hAnsi="Arial" w:cs="Arial"/>
          <w:iCs/>
          <w:color w:val="0D0D0D"/>
          <w:spacing w:val="-2"/>
          <w:sz w:val="22"/>
          <w:szCs w:val="22"/>
        </w:rPr>
        <w:t>o</w:t>
      </w:r>
      <w:r w:rsidRPr="00634E7D">
        <w:rPr>
          <w:rFonts w:ascii="Arial" w:hAnsi="Arial" w:cs="Arial"/>
          <w:iCs/>
          <w:color w:val="0D0D0D"/>
          <w:sz w:val="22"/>
          <w:szCs w:val="22"/>
        </w:rPr>
        <w:t>s asociados a la</w:t>
      </w:r>
      <w:r w:rsidRPr="00634E7D">
        <w:rPr>
          <w:rFonts w:ascii="Arial" w:hAnsi="Arial" w:cs="Arial"/>
          <w:iCs/>
          <w:color w:val="0D0D0D"/>
          <w:spacing w:val="23"/>
          <w:sz w:val="22"/>
          <w:szCs w:val="22"/>
        </w:rPr>
        <w:t xml:space="preserve"> </w:t>
      </w:r>
      <w:r w:rsidRPr="00634E7D">
        <w:rPr>
          <w:rFonts w:ascii="Arial" w:hAnsi="Arial" w:cs="Arial"/>
          <w:iCs/>
          <w:color w:val="0D0D0D"/>
          <w:sz w:val="22"/>
          <w:szCs w:val="22"/>
        </w:rPr>
        <w:t>pre</w:t>
      </w:r>
      <w:r w:rsidRPr="00634E7D">
        <w:rPr>
          <w:rFonts w:ascii="Arial" w:hAnsi="Arial" w:cs="Arial"/>
          <w:iCs/>
          <w:color w:val="0D0D0D"/>
          <w:spacing w:val="-2"/>
          <w:sz w:val="22"/>
          <w:szCs w:val="22"/>
        </w:rPr>
        <w:t>p</w:t>
      </w:r>
      <w:r w:rsidRPr="00634E7D">
        <w:rPr>
          <w:rFonts w:ascii="Arial" w:hAnsi="Arial" w:cs="Arial"/>
          <w:iCs/>
          <w:color w:val="0D0D0D"/>
          <w:sz w:val="22"/>
          <w:szCs w:val="22"/>
        </w:rPr>
        <w:t>ar</w:t>
      </w:r>
      <w:r w:rsidRPr="00634E7D">
        <w:rPr>
          <w:rFonts w:ascii="Arial" w:hAnsi="Arial" w:cs="Arial"/>
          <w:iCs/>
          <w:color w:val="0D0D0D"/>
          <w:spacing w:val="-2"/>
          <w:sz w:val="22"/>
          <w:szCs w:val="22"/>
        </w:rPr>
        <w:t>a</w:t>
      </w:r>
      <w:r w:rsidRPr="00634E7D">
        <w:rPr>
          <w:rFonts w:ascii="Arial" w:hAnsi="Arial" w:cs="Arial"/>
          <w:iCs/>
          <w:color w:val="0D0D0D"/>
          <w:sz w:val="22"/>
          <w:szCs w:val="22"/>
        </w:rPr>
        <w:t>ci</w:t>
      </w:r>
      <w:r w:rsidRPr="00634E7D">
        <w:rPr>
          <w:rFonts w:ascii="Arial" w:hAnsi="Arial" w:cs="Arial"/>
          <w:iCs/>
          <w:color w:val="0D0D0D"/>
          <w:spacing w:val="-2"/>
          <w:sz w:val="22"/>
          <w:szCs w:val="22"/>
        </w:rPr>
        <w:t>ó</w:t>
      </w:r>
      <w:r w:rsidRPr="00634E7D">
        <w:rPr>
          <w:rFonts w:ascii="Arial" w:hAnsi="Arial" w:cs="Arial"/>
          <w:iCs/>
          <w:color w:val="0D0D0D"/>
          <w:sz w:val="22"/>
          <w:szCs w:val="22"/>
        </w:rPr>
        <w:t>n y</w:t>
      </w:r>
      <w:r w:rsidRPr="00634E7D">
        <w:rPr>
          <w:rFonts w:ascii="Arial" w:hAnsi="Arial" w:cs="Arial"/>
          <w:iCs/>
          <w:color w:val="0D0D0D"/>
          <w:spacing w:val="25"/>
          <w:sz w:val="22"/>
          <w:szCs w:val="22"/>
        </w:rPr>
        <w:t xml:space="preserve"> </w:t>
      </w:r>
      <w:r w:rsidRPr="00634E7D">
        <w:rPr>
          <w:rFonts w:ascii="Arial" w:hAnsi="Arial" w:cs="Arial"/>
          <w:iCs/>
          <w:color w:val="0D0D0D"/>
          <w:sz w:val="22"/>
          <w:szCs w:val="22"/>
        </w:rPr>
        <w:t>present</w:t>
      </w:r>
      <w:r w:rsidRPr="00634E7D">
        <w:rPr>
          <w:rFonts w:ascii="Arial" w:hAnsi="Arial" w:cs="Arial"/>
          <w:iCs/>
          <w:color w:val="0D0D0D"/>
          <w:spacing w:val="-2"/>
          <w:sz w:val="22"/>
          <w:szCs w:val="22"/>
        </w:rPr>
        <w:t>a</w:t>
      </w:r>
      <w:r w:rsidRPr="00634E7D">
        <w:rPr>
          <w:rFonts w:ascii="Arial" w:hAnsi="Arial" w:cs="Arial"/>
          <w:iCs/>
          <w:color w:val="0D0D0D"/>
          <w:sz w:val="22"/>
          <w:szCs w:val="22"/>
        </w:rPr>
        <w:t>ción de su propuesta.</w:t>
      </w:r>
    </w:p>
    <w:p w:rsidR="0057073C" w:rsidRPr="00634E7D" w:rsidRDefault="0057073C" w:rsidP="0057073C">
      <w:pPr>
        <w:widowControl w:val="0"/>
        <w:autoSpaceDE w:val="0"/>
        <w:autoSpaceDN w:val="0"/>
        <w:adjustRightInd w:val="0"/>
        <w:rPr>
          <w:rFonts w:ascii="Arial" w:hAnsi="Arial" w:cs="Arial"/>
          <w:color w:val="0D0D0D"/>
          <w:sz w:val="22"/>
          <w:szCs w:val="22"/>
        </w:rPr>
      </w:pPr>
    </w:p>
    <w:p w:rsidR="00DB0D54" w:rsidRPr="00634E7D" w:rsidRDefault="00DB0D54" w:rsidP="0057073C">
      <w:pPr>
        <w:widowControl w:val="0"/>
        <w:autoSpaceDE w:val="0"/>
        <w:autoSpaceDN w:val="0"/>
        <w:adjustRightInd w:val="0"/>
        <w:rPr>
          <w:rFonts w:ascii="Arial" w:hAnsi="Arial" w:cs="Arial"/>
          <w:color w:val="0D0D0D"/>
          <w:sz w:val="22"/>
          <w:szCs w:val="22"/>
        </w:rPr>
      </w:pPr>
    </w:p>
    <w:p w:rsidR="0057073C" w:rsidRPr="00634E7D" w:rsidRDefault="0057073C" w:rsidP="0057073C">
      <w:pPr>
        <w:widowControl w:val="0"/>
        <w:autoSpaceDE w:val="0"/>
        <w:autoSpaceDN w:val="0"/>
        <w:adjustRightInd w:val="0"/>
        <w:rPr>
          <w:rFonts w:ascii="Arial" w:hAnsi="Arial" w:cs="Arial"/>
          <w:b/>
          <w:color w:val="0D0D0D"/>
          <w:sz w:val="22"/>
          <w:szCs w:val="22"/>
        </w:rPr>
      </w:pPr>
      <w:r w:rsidRPr="00634E7D">
        <w:rPr>
          <w:rFonts w:ascii="Arial" w:hAnsi="Arial" w:cs="Arial"/>
          <w:b/>
          <w:bCs/>
          <w:iCs/>
          <w:color w:val="0D0D0D"/>
          <w:sz w:val="22"/>
          <w:szCs w:val="22"/>
        </w:rPr>
        <w:t xml:space="preserve">1.17. </w:t>
      </w:r>
      <w:r w:rsidRPr="00634E7D">
        <w:rPr>
          <w:rFonts w:ascii="Arial" w:hAnsi="Arial" w:cs="Arial"/>
          <w:b/>
          <w:bCs/>
          <w:iCs/>
          <w:color w:val="0D0D0D"/>
          <w:spacing w:val="-16"/>
          <w:sz w:val="22"/>
          <w:szCs w:val="22"/>
        </w:rPr>
        <w:t xml:space="preserve"> </w:t>
      </w:r>
      <w:r w:rsidRPr="00634E7D">
        <w:rPr>
          <w:rFonts w:ascii="Arial" w:hAnsi="Arial" w:cs="Arial"/>
          <w:b/>
          <w:bCs/>
          <w:iCs/>
          <w:color w:val="0D0D0D"/>
          <w:sz w:val="22"/>
          <w:szCs w:val="22"/>
        </w:rPr>
        <w:t>P</w:t>
      </w:r>
      <w:r w:rsidRPr="00634E7D">
        <w:rPr>
          <w:rFonts w:ascii="Arial" w:hAnsi="Arial" w:cs="Arial"/>
          <w:b/>
          <w:bCs/>
          <w:iCs/>
          <w:color w:val="0D0D0D"/>
          <w:spacing w:val="-2"/>
          <w:sz w:val="22"/>
          <w:szCs w:val="22"/>
        </w:rPr>
        <w:t>R</w:t>
      </w:r>
      <w:r w:rsidRPr="00634E7D">
        <w:rPr>
          <w:rFonts w:ascii="Arial" w:hAnsi="Arial" w:cs="Arial"/>
          <w:b/>
          <w:bCs/>
          <w:iCs/>
          <w:color w:val="0D0D0D"/>
          <w:sz w:val="22"/>
          <w:szCs w:val="22"/>
        </w:rPr>
        <w:t>E</w:t>
      </w:r>
      <w:r w:rsidRPr="00634E7D">
        <w:rPr>
          <w:rFonts w:ascii="Arial" w:hAnsi="Arial" w:cs="Arial"/>
          <w:b/>
          <w:bCs/>
          <w:iCs/>
          <w:color w:val="0D0D0D"/>
          <w:spacing w:val="-2"/>
          <w:sz w:val="22"/>
          <w:szCs w:val="22"/>
        </w:rPr>
        <w:t>S</w:t>
      </w:r>
      <w:r w:rsidRPr="00634E7D">
        <w:rPr>
          <w:rFonts w:ascii="Arial" w:hAnsi="Arial" w:cs="Arial"/>
          <w:b/>
          <w:bCs/>
          <w:iCs/>
          <w:color w:val="0D0D0D"/>
          <w:sz w:val="22"/>
          <w:szCs w:val="22"/>
        </w:rPr>
        <w:t>EN</w:t>
      </w:r>
      <w:r w:rsidRPr="00634E7D">
        <w:rPr>
          <w:rFonts w:ascii="Arial" w:hAnsi="Arial" w:cs="Arial"/>
          <w:b/>
          <w:bCs/>
          <w:iCs/>
          <w:color w:val="0D0D0D"/>
          <w:spacing w:val="-2"/>
          <w:sz w:val="22"/>
          <w:szCs w:val="22"/>
        </w:rPr>
        <w:t>T</w:t>
      </w:r>
      <w:r w:rsidRPr="00634E7D">
        <w:rPr>
          <w:rFonts w:ascii="Arial" w:hAnsi="Arial" w:cs="Arial"/>
          <w:b/>
          <w:bCs/>
          <w:iCs/>
          <w:color w:val="0D0D0D"/>
          <w:sz w:val="22"/>
          <w:szCs w:val="22"/>
        </w:rPr>
        <w:t>ACIÓN</w:t>
      </w:r>
      <w:r w:rsidRPr="00634E7D">
        <w:rPr>
          <w:rFonts w:ascii="Arial" w:hAnsi="Arial" w:cs="Arial"/>
          <w:b/>
          <w:bCs/>
          <w:iCs/>
          <w:color w:val="0D0D0D"/>
          <w:spacing w:val="-2"/>
          <w:sz w:val="22"/>
          <w:szCs w:val="22"/>
        </w:rPr>
        <w:t xml:space="preserve"> </w:t>
      </w:r>
      <w:r w:rsidRPr="00634E7D">
        <w:rPr>
          <w:rFonts w:ascii="Arial" w:hAnsi="Arial" w:cs="Arial"/>
          <w:b/>
          <w:bCs/>
          <w:iCs/>
          <w:color w:val="0D0D0D"/>
          <w:sz w:val="22"/>
          <w:szCs w:val="22"/>
        </w:rPr>
        <w:t>DE LA</w:t>
      </w:r>
      <w:r w:rsidRPr="00634E7D">
        <w:rPr>
          <w:rFonts w:ascii="Arial" w:hAnsi="Arial" w:cs="Arial"/>
          <w:b/>
          <w:bCs/>
          <w:iCs/>
          <w:color w:val="0D0D0D"/>
          <w:spacing w:val="-2"/>
          <w:sz w:val="22"/>
          <w:szCs w:val="22"/>
        </w:rPr>
        <w:t xml:space="preserve"> </w:t>
      </w:r>
      <w:r w:rsidRPr="00634E7D">
        <w:rPr>
          <w:rFonts w:ascii="Arial" w:hAnsi="Arial" w:cs="Arial"/>
          <w:b/>
          <w:bCs/>
          <w:iCs/>
          <w:color w:val="0D0D0D"/>
          <w:sz w:val="22"/>
          <w:szCs w:val="22"/>
        </w:rPr>
        <w:t>PROPUESTA</w:t>
      </w:r>
    </w:p>
    <w:p w:rsidR="0057073C" w:rsidRPr="00634E7D" w:rsidRDefault="0057073C" w:rsidP="0057073C">
      <w:pPr>
        <w:widowControl w:val="0"/>
        <w:autoSpaceDE w:val="0"/>
        <w:autoSpaceDN w:val="0"/>
        <w:adjustRightInd w:val="0"/>
        <w:ind w:right="51"/>
        <w:jc w:val="both"/>
        <w:rPr>
          <w:rFonts w:ascii="Arial" w:hAnsi="Arial" w:cs="Arial"/>
          <w:iCs/>
          <w:color w:val="0D0D0D"/>
          <w:sz w:val="22"/>
          <w:szCs w:val="22"/>
        </w:rPr>
      </w:pPr>
    </w:p>
    <w:p w:rsidR="0057073C" w:rsidRPr="00634E7D" w:rsidRDefault="0057073C" w:rsidP="0057073C">
      <w:pPr>
        <w:widowControl w:val="0"/>
        <w:autoSpaceDE w:val="0"/>
        <w:autoSpaceDN w:val="0"/>
        <w:adjustRightInd w:val="0"/>
        <w:ind w:right="51"/>
        <w:jc w:val="both"/>
        <w:rPr>
          <w:rFonts w:ascii="Arial" w:hAnsi="Arial" w:cs="Arial"/>
          <w:iCs/>
          <w:color w:val="0D0D0D"/>
          <w:sz w:val="22"/>
          <w:szCs w:val="22"/>
        </w:rPr>
      </w:pPr>
      <w:r w:rsidRPr="00634E7D">
        <w:rPr>
          <w:rFonts w:ascii="Arial" w:hAnsi="Arial" w:cs="Arial"/>
          <w:iCs/>
          <w:color w:val="0D0D0D"/>
          <w:sz w:val="22"/>
          <w:szCs w:val="22"/>
        </w:rPr>
        <w:t xml:space="preserve">La propuesta se presentará en </w:t>
      </w:r>
      <w:r w:rsidRPr="00634E7D">
        <w:rPr>
          <w:rFonts w:ascii="Arial" w:hAnsi="Arial" w:cs="Arial"/>
          <w:b/>
          <w:iCs/>
          <w:color w:val="0D0D0D"/>
          <w:sz w:val="22"/>
          <w:szCs w:val="22"/>
        </w:rPr>
        <w:t>ORIGINAL</w:t>
      </w:r>
      <w:r w:rsidRPr="00634E7D">
        <w:rPr>
          <w:rFonts w:ascii="Arial" w:hAnsi="Arial" w:cs="Arial"/>
          <w:b/>
          <w:iCs/>
          <w:color w:val="0D0D0D"/>
          <w:spacing w:val="7"/>
          <w:sz w:val="22"/>
          <w:szCs w:val="22"/>
        </w:rPr>
        <w:t xml:space="preserve"> </w:t>
      </w:r>
      <w:r w:rsidRPr="00634E7D">
        <w:rPr>
          <w:rFonts w:ascii="Arial" w:hAnsi="Arial" w:cs="Arial"/>
          <w:b/>
          <w:iCs/>
          <w:color w:val="0D0D0D"/>
          <w:sz w:val="22"/>
          <w:szCs w:val="22"/>
        </w:rPr>
        <w:t>Y C</w:t>
      </w:r>
      <w:r w:rsidRPr="00634E7D">
        <w:rPr>
          <w:rFonts w:ascii="Arial" w:hAnsi="Arial" w:cs="Arial"/>
          <w:b/>
          <w:iCs/>
          <w:color w:val="0D0D0D"/>
          <w:spacing w:val="-2"/>
          <w:sz w:val="22"/>
          <w:szCs w:val="22"/>
        </w:rPr>
        <w:t>O</w:t>
      </w:r>
      <w:r w:rsidRPr="00634E7D">
        <w:rPr>
          <w:rFonts w:ascii="Arial" w:hAnsi="Arial" w:cs="Arial"/>
          <w:b/>
          <w:iCs/>
          <w:color w:val="0D0D0D"/>
          <w:sz w:val="22"/>
          <w:szCs w:val="22"/>
        </w:rPr>
        <w:t>PIA</w:t>
      </w:r>
      <w:r w:rsidRPr="00634E7D">
        <w:rPr>
          <w:rFonts w:ascii="Arial" w:hAnsi="Arial" w:cs="Arial"/>
          <w:iCs/>
          <w:color w:val="0D0D0D"/>
          <w:sz w:val="22"/>
          <w:szCs w:val="22"/>
        </w:rPr>
        <w:t>, cada una de</w:t>
      </w:r>
      <w:r w:rsidRPr="00634E7D">
        <w:rPr>
          <w:rFonts w:ascii="Arial" w:hAnsi="Arial" w:cs="Arial"/>
          <w:iCs/>
          <w:color w:val="0D0D0D"/>
          <w:spacing w:val="8"/>
          <w:sz w:val="22"/>
          <w:szCs w:val="22"/>
        </w:rPr>
        <w:t xml:space="preserve"> </w:t>
      </w:r>
      <w:r w:rsidRPr="00634E7D">
        <w:rPr>
          <w:rFonts w:ascii="Arial" w:hAnsi="Arial" w:cs="Arial"/>
          <w:iCs/>
          <w:color w:val="0D0D0D"/>
          <w:sz w:val="22"/>
          <w:szCs w:val="22"/>
        </w:rPr>
        <w:t>las cua</w:t>
      </w:r>
      <w:r w:rsidRPr="00634E7D">
        <w:rPr>
          <w:rFonts w:ascii="Arial" w:hAnsi="Arial" w:cs="Arial"/>
          <w:iCs/>
          <w:color w:val="0D0D0D"/>
          <w:spacing w:val="-2"/>
          <w:sz w:val="22"/>
          <w:szCs w:val="22"/>
        </w:rPr>
        <w:t>l</w:t>
      </w:r>
      <w:r w:rsidRPr="00634E7D">
        <w:rPr>
          <w:rFonts w:ascii="Arial" w:hAnsi="Arial" w:cs="Arial"/>
          <w:iCs/>
          <w:color w:val="0D0D0D"/>
          <w:sz w:val="22"/>
          <w:szCs w:val="22"/>
        </w:rPr>
        <w:t>es</w:t>
      </w:r>
      <w:r w:rsidRPr="00634E7D">
        <w:rPr>
          <w:rFonts w:ascii="Arial" w:hAnsi="Arial" w:cs="Arial"/>
          <w:iCs/>
          <w:color w:val="0D0D0D"/>
          <w:spacing w:val="8"/>
          <w:sz w:val="22"/>
          <w:szCs w:val="22"/>
        </w:rPr>
        <w:t xml:space="preserve"> </w:t>
      </w:r>
      <w:r w:rsidRPr="00634E7D">
        <w:rPr>
          <w:rFonts w:ascii="Arial" w:hAnsi="Arial" w:cs="Arial"/>
          <w:iCs/>
          <w:color w:val="0D0D0D"/>
          <w:sz w:val="22"/>
          <w:szCs w:val="22"/>
        </w:rPr>
        <w:t>se</w:t>
      </w:r>
      <w:r w:rsidRPr="00634E7D">
        <w:rPr>
          <w:rFonts w:ascii="Arial" w:hAnsi="Arial" w:cs="Arial"/>
          <w:iCs/>
          <w:color w:val="0D0D0D"/>
          <w:spacing w:val="6"/>
          <w:sz w:val="22"/>
          <w:szCs w:val="22"/>
        </w:rPr>
        <w:t xml:space="preserve"> </w:t>
      </w:r>
      <w:r w:rsidRPr="00634E7D">
        <w:rPr>
          <w:rFonts w:ascii="Arial" w:hAnsi="Arial" w:cs="Arial"/>
          <w:iCs/>
          <w:color w:val="0D0D0D"/>
          <w:sz w:val="22"/>
          <w:szCs w:val="22"/>
        </w:rPr>
        <w:t>entregará en sobre cerrado y dentro del pl</w:t>
      </w:r>
      <w:r w:rsidRPr="00634E7D">
        <w:rPr>
          <w:rFonts w:ascii="Arial" w:hAnsi="Arial" w:cs="Arial"/>
          <w:iCs/>
          <w:color w:val="0D0D0D"/>
          <w:spacing w:val="-2"/>
          <w:sz w:val="22"/>
          <w:szCs w:val="22"/>
        </w:rPr>
        <w:t>a</w:t>
      </w:r>
      <w:r w:rsidRPr="00634E7D">
        <w:rPr>
          <w:rFonts w:ascii="Arial" w:hAnsi="Arial" w:cs="Arial"/>
          <w:iCs/>
          <w:color w:val="0D0D0D"/>
          <w:sz w:val="22"/>
          <w:szCs w:val="22"/>
        </w:rPr>
        <w:t>zo fijado en el cronograma de la citada invitación.</w:t>
      </w:r>
    </w:p>
    <w:p w:rsidR="0057073C" w:rsidRPr="00634E7D" w:rsidRDefault="0057073C" w:rsidP="0057073C">
      <w:pPr>
        <w:widowControl w:val="0"/>
        <w:autoSpaceDE w:val="0"/>
        <w:autoSpaceDN w:val="0"/>
        <w:adjustRightInd w:val="0"/>
        <w:ind w:right="51"/>
        <w:jc w:val="both"/>
        <w:rPr>
          <w:rFonts w:ascii="Arial" w:hAnsi="Arial" w:cs="Arial"/>
          <w:color w:val="0D0D0D"/>
          <w:sz w:val="22"/>
          <w:szCs w:val="22"/>
        </w:rPr>
      </w:pPr>
    </w:p>
    <w:p w:rsidR="0057073C" w:rsidRPr="00634E7D" w:rsidRDefault="0057073C" w:rsidP="0057073C">
      <w:pPr>
        <w:widowControl w:val="0"/>
        <w:autoSpaceDE w:val="0"/>
        <w:autoSpaceDN w:val="0"/>
        <w:adjustRightInd w:val="0"/>
        <w:ind w:right="995"/>
        <w:jc w:val="both"/>
        <w:rPr>
          <w:rFonts w:ascii="Arial" w:hAnsi="Arial" w:cs="Arial"/>
          <w:iCs/>
          <w:color w:val="0D0D0D"/>
          <w:sz w:val="22"/>
          <w:szCs w:val="22"/>
        </w:rPr>
      </w:pPr>
      <w:r w:rsidRPr="00634E7D">
        <w:rPr>
          <w:rFonts w:ascii="Arial" w:hAnsi="Arial" w:cs="Arial"/>
          <w:iCs/>
          <w:color w:val="0D0D0D"/>
          <w:sz w:val="22"/>
          <w:szCs w:val="22"/>
        </w:rPr>
        <w:t>Los sobr</w:t>
      </w:r>
      <w:r w:rsidRPr="00634E7D">
        <w:rPr>
          <w:rFonts w:ascii="Arial" w:hAnsi="Arial" w:cs="Arial"/>
          <w:iCs/>
          <w:color w:val="0D0D0D"/>
          <w:spacing w:val="-2"/>
          <w:sz w:val="22"/>
          <w:szCs w:val="22"/>
        </w:rPr>
        <w:t>e</w:t>
      </w:r>
      <w:r w:rsidRPr="00634E7D">
        <w:rPr>
          <w:rFonts w:ascii="Arial" w:hAnsi="Arial" w:cs="Arial"/>
          <w:iCs/>
          <w:color w:val="0D0D0D"/>
          <w:sz w:val="22"/>
          <w:szCs w:val="22"/>
        </w:rPr>
        <w:t>s se</w:t>
      </w:r>
      <w:r w:rsidRPr="00634E7D">
        <w:rPr>
          <w:rFonts w:ascii="Arial" w:hAnsi="Arial" w:cs="Arial"/>
          <w:iCs/>
          <w:color w:val="0D0D0D"/>
          <w:spacing w:val="-2"/>
          <w:sz w:val="22"/>
          <w:szCs w:val="22"/>
        </w:rPr>
        <w:t xml:space="preserve"> </w:t>
      </w:r>
      <w:r w:rsidRPr="00634E7D">
        <w:rPr>
          <w:rFonts w:ascii="Arial" w:hAnsi="Arial" w:cs="Arial"/>
          <w:iCs/>
          <w:color w:val="0D0D0D"/>
          <w:sz w:val="22"/>
          <w:szCs w:val="22"/>
        </w:rPr>
        <w:t xml:space="preserve">marcarán </w:t>
      </w:r>
      <w:r w:rsidRPr="00634E7D">
        <w:rPr>
          <w:rFonts w:ascii="Arial" w:hAnsi="Arial" w:cs="Arial"/>
          <w:iCs/>
          <w:color w:val="0D0D0D"/>
          <w:spacing w:val="-2"/>
          <w:sz w:val="22"/>
          <w:szCs w:val="22"/>
        </w:rPr>
        <w:t>d</w:t>
      </w:r>
      <w:r w:rsidRPr="00634E7D">
        <w:rPr>
          <w:rFonts w:ascii="Arial" w:hAnsi="Arial" w:cs="Arial"/>
          <w:iCs/>
          <w:color w:val="0D0D0D"/>
          <w:sz w:val="22"/>
          <w:szCs w:val="22"/>
        </w:rPr>
        <w:t>e la siguiente form</w:t>
      </w:r>
      <w:r w:rsidRPr="00634E7D">
        <w:rPr>
          <w:rFonts w:ascii="Arial" w:hAnsi="Arial" w:cs="Arial"/>
          <w:iCs/>
          <w:color w:val="0D0D0D"/>
          <w:spacing w:val="-2"/>
          <w:sz w:val="22"/>
          <w:szCs w:val="22"/>
        </w:rPr>
        <w:t>a</w:t>
      </w:r>
      <w:r w:rsidRPr="00634E7D">
        <w:rPr>
          <w:rFonts w:ascii="Arial" w:hAnsi="Arial" w:cs="Arial"/>
          <w:iCs/>
          <w:color w:val="0D0D0D"/>
          <w:sz w:val="22"/>
          <w:szCs w:val="22"/>
        </w:rPr>
        <w:t xml:space="preserve">: </w:t>
      </w:r>
    </w:p>
    <w:p w:rsidR="0057073C" w:rsidRPr="00634E7D" w:rsidRDefault="0057073C" w:rsidP="0057073C">
      <w:pPr>
        <w:numPr>
          <w:ilvl w:val="12"/>
          <w:numId w:val="0"/>
        </w:numPr>
        <w:jc w:val="both"/>
        <w:rPr>
          <w:rFonts w:ascii="Arial" w:hAnsi="Arial" w:cs="Arial"/>
          <w:b/>
          <w:color w:val="0D0D0D"/>
          <w:sz w:val="22"/>
          <w:szCs w:val="22"/>
        </w:rPr>
      </w:pPr>
    </w:p>
    <w:p w:rsidR="0057073C" w:rsidRPr="00634E7D" w:rsidRDefault="0057073C" w:rsidP="0057073C">
      <w:pPr>
        <w:numPr>
          <w:ilvl w:val="12"/>
          <w:numId w:val="0"/>
        </w:numPr>
        <w:ind w:left="426" w:firstLine="708"/>
        <w:jc w:val="both"/>
        <w:rPr>
          <w:rFonts w:ascii="Arial" w:hAnsi="Arial" w:cs="Arial"/>
          <w:b/>
          <w:color w:val="0D0D0D"/>
          <w:sz w:val="22"/>
          <w:szCs w:val="22"/>
        </w:rPr>
      </w:pPr>
      <w:r w:rsidRPr="00634E7D">
        <w:rPr>
          <w:rFonts w:ascii="Arial" w:hAnsi="Arial" w:cs="Arial"/>
          <w:b/>
          <w:color w:val="0D0D0D"/>
          <w:sz w:val="22"/>
          <w:szCs w:val="22"/>
        </w:rPr>
        <w:t>SEÑORES</w:t>
      </w:r>
    </w:p>
    <w:p w:rsidR="0057073C" w:rsidRPr="00634E7D" w:rsidRDefault="0057073C" w:rsidP="0057073C">
      <w:pPr>
        <w:numPr>
          <w:ilvl w:val="12"/>
          <w:numId w:val="0"/>
        </w:numPr>
        <w:ind w:left="1134"/>
        <w:jc w:val="both"/>
        <w:rPr>
          <w:rFonts w:ascii="Arial" w:hAnsi="Arial" w:cs="Arial"/>
          <w:b/>
          <w:color w:val="0D0D0D"/>
          <w:sz w:val="22"/>
          <w:szCs w:val="22"/>
        </w:rPr>
      </w:pPr>
      <w:r w:rsidRPr="00634E7D">
        <w:rPr>
          <w:rFonts w:ascii="Arial" w:hAnsi="Arial" w:cs="Arial"/>
          <w:b/>
          <w:color w:val="0D0D0D"/>
          <w:sz w:val="22"/>
          <w:szCs w:val="22"/>
        </w:rPr>
        <w:t>EMPOCALDAS S.A. E.S.P</w:t>
      </w:r>
    </w:p>
    <w:p w:rsidR="0057073C" w:rsidRPr="00634E7D" w:rsidRDefault="0057073C" w:rsidP="0057073C">
      <w:pPr>
        <w:numPr>
          <w:ilvl w:val="12"/>
          <w:numId w:val="0"/>
        </w:numPr>
        <w:ind w:left="1134"/>
        <w:jc w:val="both"/>
        <w:rPr>
          <w:rFonts w:ascii="Arial" w:hAnsi="Arial" w:cs="Arial"/>
          <w:b/>
          <w:color w:val="0D0D0D"/>
          <w:sz w:val="22"/>
          <w:szCs w:val="22"/>
        </w:rPr>
      </w:pPr>
      <w:r w:rsidRPr="00634E7D">
        <w:rPr>
          <w:rFonts w:ascii="Arial" w:hAnsi="Arial" w:cs="Arial"/>
          <w:b/>
          <w:color w:val="0D0D0D"/>
          <w:sz w:val="22"/>
          <w:szCs w:val="22"/>
        </w:rPr>
        <w:t>Carrera 23 Nº. 75 - 82</w:t>
      </w:r>
    </w:p>
    <w:p w:rsidR="0057073C" w:rsidRPr="00634E7D" w:rsidRDefault="0057073C" w:rsidP="0057073C">
      <w:pPr>
        <w:numPr>
          <w:ilvl w:val="12"/>
          <w:numId w:val="0"/>
        </w:numPr>
        <w:ind w:left="1134"/>
        <w:jc w:val="both"/>
        <w:rPr>
          <w:rFonts w:ascii="Arial" w:hAnsi="Arial" w:cs="Arial"/>
          <w:b/>
          <w:color w:val="0D0D0D"/>
          <w:sz w:val="22"/>
          <w:szCs w:val="22"/>
        </w:rPr>
      </w:pPr>
      <w:r w:rsidRPr="00634E7D">
        <w:rPr>
          <w:rFonts w:ascii="Arial" w:hAnsi="Arial" w:cs="Arial"/>
          <w:b/>
          <w:color w:val="0D0D0D"/>
          <w:sz w:val="22"/>
          <w:szCs w:val="22"/>
        </w:rPr>
        <w:t>Manizales – Caldas</w:t>
      </w:r>
    </w:p>
    <w:p w:rsidR="0057073C" w:rsidRPr="00634E7D" w:rsidRDefault="0057073C" w:rsidP="0057073C">
      <w:pPr>
        <w:numPr>
          <w:ilvl w:val="12"/>
          <w:numId w:val="0"/>
        </w:numPr>
        <w:ind w:left="1134"/>
        <w:jc w:val="both"/>
        <w:rPr>
          <w:rFonts w:ascii="Arial" w:hAnsi="Arial" w:cs="Arial"/>
          <w:b/>
          <w:color w:val="0D0D0D"/>
          <w:sz w:val="22"/>
          <w:szCs w:val="22"/>
        </w:rPr>
      </w:pPr>
      <w:r w:rsidRPr="00634E7D">
        <w:rPr>
          <w:rFonts w:ascii="Arial" w:hAnsi="Arial" w:cs="Arial"/>
          <w:b/>
          <w:color w:val="0D0D0D"/>
          <w:sz w:val="22"/>
          <w:szCs w:val="22"/>
        </w:rPr>
        <w:t>Invitación Pública N</w:t>
      </w:r>
      <w:r w:rsidR="00E07178" w:rsidRPr="00634E7D">
        <w:rPr>
          <w:rFonts w:ascii="Arial" w:hAnsi="Arial" w:cs="Arial"/>
          <w:b/>
          <w:color w:val="0D0D0D"/>
          <w:sz w:val="22"/>
          <w:szCs w:val="22"/>
        </w:rPr>
        <w:t>o. _______</w:t>
      </w:r>
      <w:r w:rsidRPr="00634E7D">
        <w:rPr>
          <w:rFonts w:ascii="Arial" w:hAnsi="Arial" w:cs="Arial"/>
          <w:b/>
          <w:color w:val="0D0D0D"/>
          <w:sz w:val="22"/>
          <w:szCs w:val="22"/>
        </w:rPr>
        <w:t xml:space="preserve">de </w:t>
      </w:r>
      <w:r w:rsidR="00691359" w:rsidRPr="00634E7D">
        <w:rPr>
          <w:rFonts w:ascii="Arial" w:hAnsi="Arial" w:cs="Arial"/>
          <w:b/>
          <w:color w:val="0D0D0D"/>
          <w:sz w:val="22"/>
          <w:szCs w:val="22"/>
        </w:rPr>
        <w:t>2013</w:t>
      </w:r>
    </w:p>
    <w:p w:rsidR="001C612D" w:rsidRPr="00634E7D" w:rsidRDefault="0057073C" w:rsidP="001C612D">
      <w:pPr>
        <w:autoSpaceDE w:val="0"/>
        <w:autoSpaceDN w:val="0"/>
        <w:adjustRightInd w:val="0"/>
        <w:ind w:left="1134"/>
        <w:jc w:val="both"/>
        <w:rPr>
          <w:rFonts w:ascii="Arial" w:eastAsia="TTE27DC3D0t00" w:hAnsi="Arial" w:cs="Arial"/>
          <w:sz w:val="22"/>
          <w:szCs w:val="22"/>
        </w:rPr>
      </w:pPr>
      <w:r w:rsidRPr="00634E7D">
        <w:rPr>
          <w:rFonts w:ascii="Arial" w:hAnsi="Arial" w:cs="Arial"/>
          <w:b/>
          <w:color w:val="0D0D0D"/>
          <w:sz w:val="22"/>
          <w:szCs w:val="22"/>
          <w:lang w:val="es-ES"/>
        </w:rPr>
        <w:t xml:space="preserve">Objeto: </w:t>
      </w:r>
      <w:r w:rsidR="00FC416B" w:rsidRPr="00634E7D">
        <w:rPr>
          <w:rFonts w:ascii="Arial" w:hAnsi="Arial" w:cs="Arial"/>
          <w:iCs/>
          <w:sz w:val="22"/>
          <w:szCs w:val="22"/>
          <w:lang w:val="es-ES"/>
        </w:rPr>
        <w:t xml:space="preserve">Seleccionar en aplicación de los trámites legales correspondientes al contratista para el </w:t>
      </w:r>
      <w:r w:rsidR="00FC416B" w:rsidRPr="00634E7D">
        <w:rPr>
          <w:rFonts w:ascii="Arial" w:eastAsia="TTE27DC3D0t00" w:hAnsi="Arial" w:cs="Arial"/>
          <w:sz w:val="22"/>
          <w:szCs w:val="22"/>
        </w:rPr>
        <w:t xml:space="preserve">SUMINISTRO DE REACTIVOS </w:t>
      </w:r>
      <w:r w:rsidR="00FC416B">
        <w:rPr>
          <w:rFonts w:ascii="Arial" w:eastAsia="TTE27DC3D0t00" w:hAnsi="Arial" w:cs="Arial"/>
          <w:sz w:val="22"/>
          <w:szCs w:val="22"/>
        </w:rPr>
        <w:t>GRADO ANALÍTICO PARA LAS PLANTAS DE TRATAMIENTO DE EMPOCALDAS S.A. E.S.P. – SEGUNDO SEMESTRE DE 2013.</w:t>
      </w:r>
    </w:p>
    <w:p w:rsidR="0057073C" w:rsidRPr="00634E7D" w:rsidRDefault="0057073C" w:rsidP="0057073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rPr>
          <w:rFonts w:ascii="Arial" w:hAnsi="Arial" w:cs="Arial"/>
          <w:sz w:val="22"/>
          <w:szCs w:val="22"/>
          <w:lang w:val="es-CO"/>
        </w:rPr>
      </w:pPr>
      <w:r w:rsidRPr="00634E7D">
        <w:rPr>
          <w:rFonts w:ascii="Arial" w:hAnsi="Arial" w:cs="Arial"/>
          <w:b/>
          <w:color w:val="0D0D0D"/>
          <w:sz w:val="22"/>
          <w:szCs w:val="22"/>
          <w:lang w:val="es-CO"/>
        </w:rPr>
        <w:lastRenderedPageBreak/>
        <w:t>Sobre No. ____.</w:t>
      </w:r>
    </w:p>
    <w:p w:rsidR="0057073C" w:rsidRPr="00634E7D" w:rsidRDefault="0057073C" w:rsidP="0057073C">
      <w:pPr>
        <w:numPr>
          <w:ilvl w:val="12"/>
          <w:numId w:val="0"/>
        </w:numPr>
        <w:ind w:left="1134"/>
        <w:jc w:val="both"/>
        <w:rPr>
          <w:rFonts w:ascii="Arial" w:hAnsi="Arial" w:cs="Arial"/>
          <w:b/>
          <w:color w:val="0D0D0D"/>
          <w:sz w:val="22"/>
          <w:szCs w:val="22"/>
        </w:rPr>
      </w:pPr>
      <w:r w:rsidRPr="00634E7D">
        <w:rPr>
          <w:rFonts w:ascii="Arial" w:hAnsi="Arial" w:cs="Arial"/>
          <w:b/>
          <w:color w:val="0D0D0D"/>
          <w:sz w:val="22"/>
          <w:szCs w:val="22"/>
        </w:rPr>
        <w:t>Nombre del Proponente. ____.</w:t>
      </w:r>
    </w:p>
    <w:p w:rsidR="0057073C" w:rsidRPr="00634E7D" w:rsidRDefault="0057073C" w:rsidP="0057073C">
      <w:pPr>
        <w:numPr>
          <w:ilvl w:val="12"/>
          <w:numId w:val="0"/>
        </w:numPr>
        <w:ind w:left="1134"/>
        <w:jc w:val="both"/>
        <w:rPr>
          <w:rFonts w:ascii="Arial" w:hAnsi="Arial" w:cs="Arial"/>
          <w:b/>
          <w:color w:val="0D0D0D"/>
          <w:sz w:val="22"/>
          <w:szCs w:val="22"/>
        </w:rPr>
      </w:pPr>
      <w:r w:rsidRPr="00634E7D">
        <w:rPr>
          <w:rFonts w:ascii="Arial" w:hAnsi="Arial" w:cs="Arial"/>
          <w:b/>
          <w:color w:val="0D0D0D"/>
          <w:sz w:val="22"/>
          <w:szCs w:val="22"/>
        </w:rPr>
        <w:t>Indicar si es original o copia ____.</w:t>
      </w:r>
    </w:p>
    <w:p w:rsidR="0057073C" w:rsidRPr="00634E7D" w:rsidRDefault="0057073C" w:rsidP="0057073C">
      <w:pPr>
        <w:widowControl w:val="0"/>
        <w:autoSpaceDE w:val="0"/>
        <w:autoSpaceDN w:val="0"/>
        <w:adjustRightInd w:val="0"/>
        <w:ind w:right="995"/>
        <w:jc w:val="both"/>
        <w:rPr>
          <w:rFonts w:ascii="Arial" w:hAnsi="Arial" w:cs="Arial"/>
          <w:iCs/>
          <w:color w:val="0D0D0D"/>
          <w:sz w:val="22"/>
          <w:szCs w:val="22"/>
        </w:rPr>
      </w:pPr>
    </w:p>
    <w:p w:rsidR="0057073C" w:rsidRPr="00634E7D" w:rsidRDefault="0057073C" w:rsidP="0057073C">
      <w:pPr>
        <w:widowControl w:val="0"/>
        <w:autoSpaceDE w:val="0"/>
        <w:autoSpaceDN w:val="0"/>
        <w:adjustRightInd w:val="0"/>
        <w:ind w:right="51"/>
        <w:jc w:val="both"/>
        <w:rPr>
          <w:rFonts w:ascii="Arial" w:hAnsi="Arial" w:cs="Arial"/>
          <w:color w:val="0D0D0D"/>
          <w:sz w:val="22"/>
          <w:szCs w:val="22"/>
        </w:rPr>
      </w:pPr>
      <w:r w:rsidRPr="00634E7D">
        <w:rPr>
          <w:rFonts w:ascii="Arial" w:hAnsi="Arial" w:cs="Arial"/>
          <w:iCs/>
          <w:color w:val="0D0D0D"/>
          <w:sz w:val="22"/>
          <w:szCs w:val="22"/>
        </w:rPr>
        <w:t>El “ORIGINAL” de la propuesta contendrá todos l</w:t>
      </w:r>
      <w:r w:rsidRPr="00634E7D">
        <w:rPr>
          <w:rFonts w:ascii="Arial" w:hAnsi="Arial" w:cs="Arial"/>
          <w:iCs/>
          <w:color w:val="0D0D0D"/>
          <w:spacing w:val="-2"/>
          <w:sz w:val="22"/>
          <w:szCs w:val="22"/>
        </w:rPr>
        <w:t>o</w:t>
      </w:r>
      <w:r w:rsidRPr="00634E7D">
        <w:rPr>
          <w:rFonts w:ascii="Arial" w:hAnsi="Arial" w:cs="Arial"/>
          <w:iCs/>
          <w:color w:val="0D0D0D"/>
          <w:sz w:val="22"/>
          <w:szCs w:val="22"/>
        </w:rPr>
        <w:t xml:space="preserve">s documentos solicitados, </w:t>
      </w:r>
      <w:r w:rsidRPr="00634E7D">
        <w:rPr>
          <w:rFonts w:ascii="Arial" w:hAnsi="Arial" w:cs="Arial"/>
          <w:b/>
          <w:iCs/>
          <w:color w:val="0D0D0D"/>
          <w:sz w:val="22"/>
          <w:szCs w:val="22"/>
        </w:rPr>
        <w:t xml:space="preserve">FOLIADOS </w:t>
      </w:r>
      <w:r w:rsidRPr="00634E7D">
        <w:rPr>
          <w:rFonts w:ascii="Arial" w:hAnsi="Arial" w:cs="Arial"/>
          <w:iCs/>
          <w:color w:val="0D0D0D"/>
          <w:sz w:val="22"/>
          <w:szCs w:val="22"/>
        </w:rPr>
        <w:t>en for</w:t>
      </w:r>
      <w:r w:rsidRPr="00634E7D">
        <w:rPr>
          <w:rFonts w:ascii="Arial" w:hAnsi="Arial" w:cs="Arial"/>
          <w:iCs/>
          <w:color w:val="0D0D0D"/>
          <w:spacing w:val="-2"/>
          <w:sz w:val="22"/>
          <w:szCs w:val="22"/>
        </w:rPr>
        <w:t>m</w:t>
      </w:r>
      <w:r w:rsidRPr="00634E7D">
        <w:rPr>
          <w:rFonts w:ascii="Arial" w:hAnsi="Arial" w:cs="Arial"/>
          <w:iCs/>
          <w:color w:val="0D0D0D"/>
          <w:sz w:val="22"/>
          <w:szCs w:val="22"/>
        </w:rPr>
        <w:t>a co</w:t>
      </w:r>
      <w:r w:rsidRPr="00634E7D">
        <w:rPr>
          <w:rFonts w:ascii="Arial" w:hAnsi="Arial" w:cs="Arial"/>
          <w:iCs/>
          <w:color w:val="0D0D0D"/>
          <w:spacing w:val="-2"/>
          <w:sz w:val="22"/>
          <w:szCs w:val="22"/>
        </w:rPr>
        <w:t>n</w:t>
      </w:r>
      <w:r w:rsidRPr="00634E7D">
        <w:rPr>
          <w:rFonts w:ascii="Arial" w:hAnsi="Arial" w:cs="Arial"/>
          <w:iCs/>
          <w:color w:val="0D0D0D"/>
          <w:sz w:val="22"/>
          <w:szCs w:val="22"/>
        </w:rPr>
        <w:t>secut</w:t>
      </w:r>
      <w:r w:rsidRPr="00634E7D">
        <w:rPr>
          <w:rFonts w:ascii="Arial" w:hAnsi="Arial" w:cs="Arial"/>
          <w:iCs/>
          <w:color w:val="0D0D0D"/>
          <w:spacing w:val="-2"/>
          <w:sz w:val="22"/>
          <w:szCs w:val="22"/>
        </w:rPr>
        <w:t>i</w:t>
      </w:r>
      <w:r w:rsidRPr="00634E7D">
        <w:rPr>
          <w:rFonts w:ascii="Arial" w:hAnsi="Arial" w:cs="Arial"/>
          <w:iCs/>
          <w:color w:val="0D0D0D"/>
          <w:sz w:val="22"/>
          <w:szCs w:val="22"/>
        </w:rPr>
        <w:t>va.</w:t>
      </w:r>
      <w:r w:rsidRPr="00634E7D">
        <w:rPr>
          <w:rFonts w:ascii="Arial" w:hAnsi="Arial" w:cs="Arial"/>
          <w:iCs/>
          <w:color w:val="0D0D0D"/>
          <w:spacing w:val="2"/>
          <w:sz w:val="22"/>
          <w:szCs w:val="22"/>
        </w:rPr>
        <w:t xml:space="preserve">  </w:t>
      </w:r>
      <w:r w:rsidRPr="00634E7D">
        <w:rPr>
          <w:rFonts w:ascii="Arial" w:hAnsi="Arial" w:cs="Arial"/>
          <w:iCs/>
          <w:color w:val="0D0D0D"/>
          <w:sz w:val="22"/>
          <w:szCs w:val="22"/>
        </w:rPr>
        <w:t>En</w:t>
      </w:r>
      <w:r w:rsidRPr="00634E7D">
        <w:rPr>
          <w:rFonts w:ascii="Arial" w:hAnsi="Arial" w:cs="Arial"/>
          <w:iCs/>
          <w:color w:val="0D0D0D"/>
          <w:spacing w:val="2"/>
          <w:sz w:val="22"/>
          <w:szCs w:val="22"/>
        </w:rPr>
        <w:t xml:space="preserve"> </w:t>
      </w:r>
      <w:r w:rsidRPr="00634E7D">
        <w:rPr>
          <w:rFonts w:ascii="Arial" w:hAnsi="Arial" w:cs="Arial"/>
          <w:iCs/>
          <w:color w:val="0D0D0D"/>
          <w:sz w:val="22"/>
          <w:szCs w:val="22"/>
        </w:rPr>
        <w:t>el evento</w:t>
      </w:r>
      <w:r w:rsidRPr="00634E7D">
        <w:rPr>
          <w:rFonts w:ascii="Arial" w:hAnsi="Arial" w:cs="Arial"/>
          <w:iCs/>
          <w:color w:val="0D0D0D"/>
          <w:spacing w:val="1"/>
          <w:sz w:val="22"/>
          <w:szCs w:val="22"/>
        </w:rPr>
        <w:t xml:space="preserve"> </w:t>
      </w:r>
      <w:r w:rsidRPr="00634E7D">
        <w:rPr>
          <w:rFonts w:ascii="Arial" w:hAnsi="Arial" w:cs="Arial"/>
          <w:iCs/>
          <w:color w:val="0D0D0D"/>
          <w:sz w:val="22"/>
          <w:szCs w:val="22"/>
        </w:rPr>
        <w:t>de no</w:t>
      </w:r>
      <w:r w:rsidRPr="00634E7D">
        <w:rPr>
          <w:rFonts w:ascii="Arial" w:hAnsi="Arial" w:cs="Arial"/>
          <w:iCs/>
          <w:color w:val="0D0D0D"/>
          <w:spacing w:val="3"/>
          <w:sz w:val="22"/>
          <w:szCs w:val="22"/>
        </w:rPr>
        <w:t xml:space="preserve"> </w:t>
      </w:r>
      <w:r w:rsidRPr="00634E7D">
        <w:rPr>
          <w:rFonts w:ascii="Arial" w:hAnsi="Arial" w:cs="Arial"/>
          <w:iCs/>
          <w:color w:val="0D0D0D"/>
          <w:spacing w:val="-2"/>
          <w:sz w:val="22"/>
          <w:szCs w:val="22"/>
        </w:rPr>
        <w:t>p</w:t>
      </w:r>
      <w:r w:rsidRPr="00634E7D">
        <w:rPr>
          <w:rFonts w:ascii="Arial" w:hAnsi="Arial" w:cs="Arial"/>
          <w:iCs/>
          <w:color w:val="0D0D0D"/>
          <w:sz w:val="22"/>
          <w:szCs w:val="22"/>
        </w:rPr>
        <w:t>oseer</w:t>
      </w:r>
      <w:r w:rsidRPr="00634E7D">
        <w:rPr>
          <w:rFonts w:ascii="Arial" w:hAnsi="Arial" w:cs="Arial"/>
          <w:iCs/>
          <w:color w:val="0D0D0D"/>
          <w:spacing w:val="4"/>
          <w:sz w:val="22"/>
          <w:szCs w:val="22"/>
        </w:rPr>
        <w:t xml:space="preserve"> </w:t>
      </w:r>
      <w:r w:rsidRPr="00634E7D">
        <w:rPr>
          <w:rFonts w:ascii="Arial" w:hAnsi="Arial" w:cs="Arial"/>
          <w:iCs/>
          <w:color w:val="0D0D0D"/>
          <w:sz w:val="22"/>
          <w:szCs w:val="22"/>
        </w:rPr>
        <w:t xml:space="preserve">documentos </w:t>
      </w:r>
      <w:r w:rsidRPr="00634E7D">
        <w:rPr>
          <w:rFonts w:ascii="Arial" w:hAnsi="Arial" w:cs="Arial"/>
          <w:iCs/>
          <w:color w:val="0D0D0D"/>
          <w:spacing w:val="-2"/>
          <w:sz w:val="22"/>
          <w:szCs w:val="22"/>
        </w:rPr>
        <w:t>o</w:t>
      </w:r>
      <w:r w:rsidRPr="00634E7D">
        <w:rPr>
          <w:rFonts w:ascii="Arial" w:hAnsi="Arial" w:cs="Arial"/>
          <w:iCs/>
          <w:color w:val="0D0D0D"/>
          <w:sz w:val="22"/>
          <w:szCs w:val="22"/>
        </w:rPr>
        <w:t>r</w:t>
      </w:r>
      <w:r w:rsidRPr="00634E7D">
        <w:rPr>
          <w:rFonts w:ascii="Arial" w:hAnsi="Arial" w:cs="Arial"/>
          <w:iCs/>
          <w:color w:val="0D0D0D"/>
          <w:spacing w:val="-2"/>
          <w:sz w:val="22"/>
          <w:szCs w:val="22"/>
        </w:rPr>
        <w:t>i</w:t>
      </w:r>
      <w:r w:rsidRPr="00634E7D">
        <w:rPr>
          <w:rFonts w:ascii="Arial" w:hAnsi="Arial" w:cs="Arial"/>
          <w:iCs/>
          <w:color w:val="0D0D0D"/>
          <w:sz w:val="22"/>
          <w:szCs w:val="22"/>
        </w:rPr>
        <w:t>ginales,</w:t>
      </w:r>
      <w:r w:rsidRPr="00634E7D">
        <w:rPr>
          <w:rFonts w:ascii="Arial" w:hAnsi="Arial" w:cs="Arial"/>
          <w:iCs/>
          <w:color w:val="0D0D0D"/>
          <w:spacing w:val="2"/>
          <w:sz w:val="22"/>
          <w:szCs w:val="22"/>
        </w:rPr>
        <w:t xml:space="preserve"> </w:t>
      </w:r>
      <w:r w:rsidRPr="00634E7D">
        <w:rPr>
          <w:rFonts w:ascii="Arial" w:hAnsi="Arial" w:cs="Arial"/>
          <w:iCs/>
          <w:color w:val="0D0D0D"/>
          <w:sz w:val="22"/>
          <w:szCs w:val="22"/>
        </w:rPr>
        <w:t xml:space="preserve">se </w:t>
      </w:r>
      <w:r w:rsidRPr="00634E7D">
        <w:rPr>
          <w:rFonts w:ascii="Arial" w:hAnsi="Arial" w:cs="Arial"/>
          <w:iCs/>
          <w:color w:val="0D0D0D"/>
          <w:spacing w:val="-2"/>
          <w:sz w:val="22"/>
          <w:szCs w:val="22"/>
        </w:rPr>
        <w:t>po</w:t>
      </w:r>
      <w:r w:rsidRPr="00634E7D">
        <w:rPr>
          <w:rFonts w:ascii="Arial" w:hAnsi="Arial" w:cs="Arial"/>
          <w:iCs/>
          <w:color w:val="0D0D0D"/>
          <w:sz w:val="22"/>
          <w:szCs w:val="22"/>
        </w:rPr>
        <w:t>dr</w:t>
      </w:r>
      <w:r w:rsidRPr="00634E7D">
        <w:rPr>
          <w:rFonts w:ascii="Arial" w:hAnsi="Arial" w:cs="Arial"/>
          <w:iCs/>
          <w:color w:val="0D0D0D"/>
          <w:spacing w:val="-2"/>
          <w:sz w:val="22"/>
          <w:szCs w:val="22"/>
        </w:rPr>
        <w:t>á</w:t>
      </w:r>
      <w:r w:rsidRPr="00634E7D">
        <w:rPr>
          <w:rFonts w:ascii="Arial" w:hAnsi="Arial" w:cs="Arial"/>
          <w:iCs/>
          <w:color w:val="0D0D0D"/>
          <w:sz w:val="22"/>
          <w:szCs w:val="22"/>
        </w:rPr>
        <w:t>n adj</w:t>
      </w:r>
      <w:r w:rsidRPr="00634E7D">
        <w:rPr>
          <w:rFonts w:ascii="Arial" w:hAnsi="Arial" w:cs="Arial"/>
          <w:iCs/>
          <w:color w:val="0D0D0D"/>
          <w:spacing w:val="-2"/>
          <w:sz w:val="22"/>
          <w:szCs w:val="22"/>
        </w:rPr>
        <w:t>u</w:t>
      </w:r>
      <w:r w:rsidRPr="00634E7D">
        <w:rPr>
          <w:rFonts w:ascii="Arial" w:hAnsi="Arial" w:cs="Arial"/>
          <w:iCs/>
          <w:color w:val="0D0D0D"/>
          <w:sz w:val="22"/>
          <w:szCs w:val="22"/>
        </w:rPr>
        <w:t xml:space="preserve">ntar copias. </w:t>
      </w:r>
      <w:r w:rsidRPr="00634E7D">
        <w:rPr>
          <w:rFonts w:ascii="Arial" w:hAnsi="Arial" w:cs="Arial"/>
          <w:iCs/>
          <w:color w:val="0D0D0D"/>
          <w:spacing w:val="-12"/>
          <w:sz w:val="22"/>
          <w:szCs w:val="22"/>
        </w:rPr>
        <w:t xml:space="preserve"> </w:t>
      </w:r>
      <w:r w:rsidRPr="00634E7D">
        <w:rPr>
          <w:rFonts w:ascii="Arial" w:hAnsi="Arial" w:cs="Arial"/>
          <w:iCs/>
          <w:color w:val="0D0D0D"/>
          <w:sz w:val="22"/>
          <w:szCs w:val="22"/>
        </w:rPr>
        <w:t xml:space="preserve">Sin embargo </w:t>
      </w:r>
      <w:r w:rsidRPr="00634E7D">
        <w:rPr>
          <w:rFonts w:ascii="Arial" w:hAnsi="Arial" w:cs="Arial"/>
          <w:iCs/>
          <w:color w:val="0D0D0D"/>
          <w:spacing w:val="-2"/>
          <w:sz w:val="22"/>
          <w:szCs w:val="22"/>
        </w:rPr>
        <w:t>la Secretaria General y/o el área respectiva</w:t>
      </w:r>
      <w:r w:rsidRPr="00634E7D">
        <w:rPr>
          <w:rFonts w:ascii="Arial" w:hAnsi="Arial" w:cs="Arial"/>
          <w:iCs/>
          <w:color w:val="0D0D0D"/>
          <w:sz w:val="22"/>
          <w:szCs w:val="22"/>
        </w:rPr>
        <w:t>, se reserva el derecho de v</w:t>
      </w:r>
      <w:r w:rsidRPr="00634E7D">
        <w:rPr>
          <w:rFonts w:ascii="Arial" w:hAnsi="Arial" w:cs="Arial"/>
          <w:iCs/>
          <w:color w:val="0D0D0D"/>
          <w:spacing w:val="-2"/>
          <w:sz w:val="22"/>
          <w:szCs w:val="22"/>
        </w:rPr>
        <w:t>e</w:t>
      </w:r>
      <w:r w:rsidRPr="00634E7D">
        <w:rPr>
          <w:rFonts w:ascii="Arial" w:hAnsi="Arial" w:cs="Arial"/>
          <w:iCs/>
          <w:color w:val="0D0D0D"/>
          <w:sz w:val="22"/>
          <w:szCs w:val="22"/>
        </w:rPr>
        <w:t>rif</w:t>
      </w:r>
      <w:r w:rsidRPr="00634E7D">
        <w:rPr>
          <w:rFonts w:ascii="Arial" w:hAnsi="Arial" w:cs="Arial"/>
          <w:iCs/>
          <w:color w:val="0D0D0D"/>
          <w:spacing w:val="-2"/>
          <w:sz w:val="22"/>
          <w:szCs w:val="22"/>
        </w:rPr>
        <w:t>i</w:t>
      </w:r>
      <w:r w:rsidRPr="00634E7D">
        <w:rPr>
          <w:rFonts w:ascii="Arial" w:hAnsi="Arial" w:cs="Arial"/>
          <w:iCs/>
          <w:color w:val="0D0D0D"/>
          <w:sz w:val="22"/>
          <w:szCs w:val="22"/>
        </w:rPr>
        <w:t>car</w:t>
      </w:r>
      <w:r w:rsidRPr="00634E7D">
        <w:rPr>
          <w:rFonts w:ascii="Arial" w:hAnsi="Arial" w:cs="Arial"/>
          <w:iCs/>
          <w:color w:val="0D0D0D"/>
          <w:spacing w:val="-2"/>
          <w:sz w:val="22"/>
          <w:szCs w:val="22"/>
        </w:rPr>
        <w:t xml:space="preserve"> </w:t>
      </w:r>
      <w:r w:rsidRPr="00634E7D">
        <w:rPr>
          <w:rFonts w:ascii="Arial" w:hAnsi="Arial" w:cs="Arial"/>
          <w:iCs/>
          <w:color w:val="0D0D0D"/>
          <w:sz w:val="22"/>
          <w:szCs w:val="22"/>
        </w:rPr>
        <w:t>s</w:t>
      </w:r>
      <w:r w:rsidRPr="00634E7D">
        <w:rPr>
          <w:rFonts w:ascii="Arial" w:hAnsi="Arial" w:cs="Arial"/>
          <w:iCs/>
          <w:color w:val="0D0D0D"/>
          <w:spacing w:val="-2"/>
          <w:sz w:val="22"/>
          <w:szCs w:val="22"/>
        </w:rPr>
        <w:t>u</w:t>
      </w:r>
      <w:r w:rsidRPr="00634E7D">
        <w:rPr>
          <w:rFonts w:ascii="Arial" w:hAnsi="Arial" w:cs="Arial"/>
          <w:iCs/>
          <w:color w:val="0D0D0D"/>
          <w:sz w:val="22"/>
          <w:szCs w:val="22"/>
        </w:rPr>
        <w:t xml:space="preserve"> autent</w:t>
      </w:r>
      <w:r w:rsidRPr="00634E7D">
        <w:rPr>
          <w:rFonts w:ascii="Arial" w:hAnsi="Arial" w:cs="Arial"/>
          <w:iCs/>
          <w:color w:val="0D0D0D"/>
          <w:spacing w:val="-2"/>
          <w:sz w:val="22"/>
          <w:szCs w:val="22"/>
        </w:rPr>
        <w:t>i</w:t>
      </w:r>
      <w:r w:rsidRPr="00634E7D">
        <w:rPr>
          <w:rFonts w:ascii="Arial" w:hAnsi="Arial" w:cs="Arial"/>
          <w:iCs/>
          <w:color w:val="0D0D0D"/>
          <w:sz w:val="22"/>
          <w:szCs w:val="22"/>
        </w:rPr>
        <w:t>c</w:t>
      </w:r>
      <w:r w:rsidRPr="00634E7D">
        <w:rPr>
          <w:rFonts w:ascii="Arial" w:hAnsi="Arial" w:cs="Arial"/>
          <w:iCs/>
          <w:color w:val="0D0D0D"/>
          <w:spacing w:val="-2"/>
          <w:sz w:val="22"/>
          <w:szCs w:val="22"/>
        </w:rPr>
        <w:t>i</w:t>
      </w:r>
      <w:r w:rsidRPr="00634E7D">
        <w:rPr>
          <w:rFonts w:ascii="Arial" w:hAnsi="Arial" w:cs="Arial"/>
          <w:iCs/>
          <w:color w:val="0D0D0D"/>
          <w:sz w:val="22"/>
          <w:szCs w:val="22"/>
        </w:rPr>
        <w:t>dad.</w:t>
      </w:r>
    </w:p>
    <w:p w:rsidR="0057073C" w:rsidRPr="00634E7D" w:rsidRDefault="0057073C" w:rsidP="0057073C">
      <w:pPr>
        <w:widowControl w:val="0"/>
        <w:autoSpaceDE w:val="0"/>
        <w:autoSpaceDN w:val="0"/>
        <w:adjustRightInd w:val="0"/>
        <w:rPr>
          <w:rFonts w:ascii="Arial" w:hAnsi="Arial" w:cs="Arial"/>
          <w:color w:val="0D0D0D"/>
          <w:sz w:val="22"/>
          <w:szCs w:val="22"/>
        </w:rPr>
      </w:pPr>
    </w:p>
    <w:p w:rsidR="0057073C" w:rsidRPr="00634E7D" w:rsidRDefault="0057073C" w:rsidP="0057073C">
      <w:pPr>
        <w:widowControl w:val="0"/>
        <w:autoSpaceDE w:val="0"/>
        <w:autoSpaceDN w:val="0"/>
        <w:adjustRightInd w:val="0"/>
        <w:ind w:right="-91"/>
        <w:jc w:val="both"/>
        <w:rPr>
          <w:rFonts w:ascii="Arial" w:hAnsi="Arial" w:cs="Arial"/>
          <w:color w:val="0D0D0D"/>
          <w:sz w:val="22"/>
          <w:szCs w:val="22"/>
        </w:rPr>
      </w:pPr>
      <w:r w:rsidRPr="00634E7D">
        <w:rPr>
          <w:rFonts w:ascii="Arial" w:hAnsi="Arial" w:cs="Arial"/>
          <w:iCs/>
          <w:color w:val="0D0D0D"/>
          <w:sz w:val="22"/>
          <w:szCs w:val="22"/>
        </w:rPr>
        <w:t>No</w:t>
      </w:r>
      <w:r w:rsidRPr="00634E7D">
        <w:rPr>
          <w:rFonts w:ascii="Arial" w:hAnsi="Arial" w:cs="Arial"/>
          <w:iCs/>
          <w:color w:val="0D0D0D"/>
          <w:spacing w:val="6"/>
          <w:sz w:val="22"/>
          <w:szCs w:val="22"/>
        </w:rPr>
        <w:t xml:space="preserve"> </w:t>
      </w:r>
      <w:r w:rsidRPr="00634E7D">
        <w:rPr>
          <w:rFonts w:ascii="Arial" w:hAnsi="Arial" w:cs="Arial"/>
          <w:iCs/>
          <w:color w:val="0D0D0D"/>
          <w:sz w:val="22"/>
          <w:szCs w:val="22"/>
        </w:rPr>
        <w:t>s</w:t>
      </w:r>
      <w:r w:rsidRPr="00634E7D">
        <w:rPr>
          <w:rFonts w:ascii="Arial" w:hAnsi="Arial" w:cs="Arial"/>
          <w:iCs/>
          <w:color w:val="0D0D0D"/>
          <w:spacing w:val="-2"/>
          <w:sz w:val="22"/>
          <w:szCs w:val="22"/>
        </w:rPr>
        <w:t>e</w:t>
      </w:r>
      <w:r w:rsidRPr="00634E7D">
        <w:rPr>
          <w:rFonts w:ascii="Arial" w:hAnsi="Arial" w:cs="Arial"/>
          <w:iCs/>
          <w:color w:val="0D0D0D"/>
          <w:sz w:val="22"/>
          <w:szCs w:val="22"/>
        </w:rPr>
        <w:t xml:space="preserve"> </w:t>
      </w:r>
      <w:r w:rsidRPr="00634E7D">
        <w:rPr>
          <w:rFonts w:ascii="Arial" w:hAnsi="Arial" w:cs="Arial"/>
          <w:iCs/>
          <w:color w:val="0D0D0D"/>
          <w:spacing w:val="-2"/>
          <w:sz w:val="22"/>
          <w:szCs w:val="22"/>
        </w:rPr>
        <w:t>a</w:t>
      </w:r>
      <w:r w:rsidRPr="00634E7D">
        <w:rPr>
          <w:rFonts w:ascii="Arial" w:hAnsi="Arial" w:cs="Arial"/>
          <w:iCs/>
          <w:color w:val="0D0D0D"/>
          <w:sz w:val="22"/>
          <w:szCs w:val="22"/>
        </w:rPr>
        <w:t>ceptarán propuestas</w:t>
      </w:r>
      <w:r w:rsidRPr="00634E7D">
        <w:rPr>
          <w:rFonts w:ascii="Arial" w:hAnsi="Arial" w:cs="Arial"/>
          <w:iCs/>
          <w:color w:val="0D0D0D"/>
          <w:spacing w:val="5"/>
          <w:sz w:val="22"/>
          <w:szCs w:val="22"/>
        </w:rPr>
        <w:t xml:space="preserve"> </w:t>
      </w:r>
      <w:r w:rsidRPr="00634E7D">
        <w:rPr>
          <w:rFonts w:ascii="Arial" w:hAnsi="Arial" w:cs="Arial"/>
          <w:iCs/>
          <w:color w:val="0D0D0D"/>
          <w:sz w:val="22"/>
          <w:szCs w:val="22"/>
        </w:rPr>
        <w:t>cuy</w:t>
      </w:r>
      <w:r w:rsidRPr="00634E7D">
        <w:rPr>
          <w:rFonts w:ascii="Arial" w:hAnsi="Arial" w:cs="Arial"/>
          <w:iCs/>
          <w:color w:val="0D0D0D"/>
          <w:spacing w:val="-2"/>
          <w:sz w:val="22"/>
          <w:szCs w:val="22"/>
        </w:rPr>
        <w:t>o</w:t>
      </w:r>
      <w:r w:rsidRPr="00634E7D">
        <w:rPr>
          <w:rFonts w:ascii="Arial" w:hAnsi="Arial" w:cs="Arial"/>
          <w:iCs/>
          <w:color w:val="0D0D0D"/>
          <w:sz w:val="22"/>
          <w:szCs w:val="22"/>
        </w:rPr>
        <w:t>s</w:t>
      </w:r>
      <w:r w:rsidRPr="00634E7D">
        <w:rPr>
          <w:rFonts w:ascii="Arial" w:hAnsi="Arial" w:cs="Arial"/>
          <w:iCs/>
          <w:color w:val="0D0D0D"/>
          <w:spacing w:val="6"/>
          <w:sz w:val="22"/>
          <w:szCs w:val="22"/>
        </w:rPr>
        <w:t xml:space="preserve"> </w:t>
      </w:r>
      <w:r w:rsidRPr="00634E7D">
        <w:rPr>
          <w:rFonts w:ascii="Arial" w:hAnsi="Arial" w:cs="Arial"/>
          <w:iCs/>
          <w:color w:val="0D0D0D"/>
          <w:spacing w:val="-2"/>
          <w:sz w:val="22"/>
          <w:szCs w:val="22"/>
        </w:rPr>
        <w:t>d</w:t>
      </w:r>
      <w:r w:rsidRPr="00634E7D">
        <w:rPr>
          <w:rFonts w:ascii="Arial" w:hAnsi="Arial" w:cs="Arial"/>
          <w:iCs/>
          <w:color w:val="0D0D0D"/>
          <w:sz w:val="22"/>
          <w:szCs w:val="22"/>
        </w:rPr>
        <w:t xml:space="preserve">ocumentos </w:t>
      </w:r>
      <w:r w:rsidRPr="00634E7D">
        <w:rPr>
          <w:rFonts w:ascii="Arial" w:hAnsi="Arial" w:cs="Arial"/>
          <w:iCs/>
          <w:color w:val="0D0D0D"/>
          <w:spacing w:val="-2"/>
          <w:sz w:val="22"/>
          <w:szCs w:val="22"/>
        </w:rPr>
        <w:t>q</w:t>
      </w:r>
      <w:r w:rsidRPr="00634E7D">
        <w:rPr>
          <w:rFonts w:ascii="Arial" w:hAnsi="Arial" w:cs="Arial"/>
          <w:iCs/>
          <w:color w:val="0D0D0D"/>
          <w:sz w:val="22"/>
          <w:szCs w:val="22"/>
        </w:rPr>
        <w:t>ue sean objeto</w:t>
      </w:r>
      <w:r w:rsidRPr="00634E7D">
        <w:rPr>
          <w:rFonts w:ascii="Arial" w:hAnsi="Arial" w:cs="Arial"/>
          <w:iCs/>
          <w:color w:val="0D0D0D"/>
          <w:spacing w:val="6"/>
          <w:sz w:val="22"/>
          <w:szCs w:val="22"/>
        </w:rPr>
        <w:t xml:space="preserve"> </w:t>
      </w:r>
      <w:r w:rsidRPr="00634E7D">
        <w:rPr>
          <w:rFonts w:ascii="Arial" w:hAnsi="Arial" w:cs="Arial"/>
          <w:iCs/>
          <w:color w:val="0D0D0D"/>
          <w:sz w:val="22"/>
          <w:szCs w:val="22"/>
        </w:rPr>
        <w:t>de eva</w:t>
      </w:r>
      <w:r w:rsidRPr="00634E7D">
        <w:rPr>
          <w:rFonts w:ascii="Arial" w:hAnsi="Arial" w:cs="Arial"/>
          <w:iCs/>
          <w:color w:val="0D0D0D"/>
          <w:spacing w:val="-2"/>
          <w:sz w:val="22"/>
          <w:szCs w:val="22"/>
        </w:rPr>
        <w:t>l</w:t>
      </w:r>
      <w:r w:rsidRPr="00634E7D">
        <w:rPr>
          <w:rFonts w:ascii="Arial" w:hAnsi="Arial" w:cs="Arial"/>
          <w:iCs/>
          <w:color w:val="0D0D0D"/>
          <w:sz w:val="22"/>
          <w:szCs w:val="22"/>
        </w:rPr>
        <w:t>uac</w:t>
      </w:r>
      <w:r w:rsidRPr="00634E7D">
        <w:rPr>
          <w:rFonts w:ascii="Arial" w:hAnsi="Arial" w:cs="Arial"/>
          <w:iCs/>
          <w:color w:val="0D0D0D"/>
          <w:spacing w:val="-2"/>
          <w:sz w:val="22"/>
          <w:szCs w:val="22"/>
        </w:rPr>
        <w:t>i</w:t>
      </w:r>
      <w:r w:rsidRPr="00634E7D">
        <w:rPr>
          <w:rFonts w:ascii="Arial" w:hAnsi="Arial" w:cs="Arial"/>
          <w:iCs/>
          <w:color w:val="0D0D0D"/>
          <w:sz w:val="22"/>
          <w:szCs w:val="22"/>
        </w:rPr>
        <w:t>ón y</w:t>
      </w:r>
      <w:r w:rsidRPr="00634E7D">
        <w:rPr>
          <w:rFonts w:ascii="Arial" w:hAnsi="Arial" w:cs="Arial"/>
          <w:iCs/>
          <w:color w:val="0D0D0D"/>
          <w:spacing w:val="6"/>
          <w:sz w:val="22"/>
          <w:szCs w:val="22"/>
        </w:rPr>
        <w:t xml:space="preserve"> </w:t>
      </w:r>
      <w:r w:rsidRPr="00634E7D">
        <w:rPr>
          <w:rFonts w:ascii="Arial" w:hAnsi="Arial" w:cs="Arial"/>
          <w:iCs/>
          <w:color w:val="0D0D0D"/>
          <w:sz w:val="22"/>
          <w:szCs w:val="22"/>
        </w:rPr>
        <w:t>calific</w:t>
      </w:r>
      <w:r w:rsidRPr="00634E7D">
        <w:rPr>
          <w:rFonts w:ascii="Arial" w:hAnsi="Arial" w:cs="Arial"/>
          <w:iCs/>
          <w:color w:val="0D0D0D"/>
          <w:spacing w:val="-2"/>
          <w:sz w:val="22"/>
          <w:szCs w:val="22"/>
        </w:rPr>
        <w:t>a</w:t>
      </w:r>
      <w:r w:rsidRPr="00634E7D">
        <w:rPr>
          <w:rFonts w:ascii="Arial" w:hAnsi="Arial" w:cs="Arial"/>
          <w:iCs/>
          <w:color w:val="0D0D0D"/>
          <w:sz w:val="22"/>
          <w:szCs w:val="22"/>
        </w:rPr>
        <w:t>c</w:t>
      </w:r>
      <w:r w:rsidRPr="00634E7D">
        <w:rPr>
          <w:rFonts w:ascii="Arial" w:hAnsi="Arial" w:cs="Arial"/>
          <w:iCs/>
          <w:color w:val="0D0D0D"/>
          <w:spacing w:val="-2"/>
          <w:sz w:val="22"/>
          <w:szCs w:val="22"/>
        </w:rPr>
        <w:t>i</w:t>
      </w:r>
      <w:r w:rsidRPr="00634E7D">
        <w:rPr>
          <w:rFonts w:ascii="Arial" w:hAnsi="Arial" w:cs="Arial"/>
          <w:iCs/>
          <w:color w:val="0D0D0D"/>
          <w:sz w:val="22"/>
          <w:szCs w:val="22"/>
        </w:rPr>
        <w:t>ón presenten tachaduras, r</w:t>
      </w:r>
      <w:r w:rsidRPr="00634E7D">
        <w:rPr>
          <w:rFonts w:ascii="Arial" w:hAnsi="Arial" w:cs="Arial"/>
          <w:iCs/>
          <w:color w:val="0D0D0D"/>
          <w:spacing w:val="-2"/>
          <w:sz w:val="22"/>
          <w:szCs w:val="22"/>
        </w:rPr>
        <w:t>a</w:t>
      </w:r>
      <w:r w:rsidRPr="00634E7D">
        <w:rPr>
          <w:rFonts w:ascii="Arial" w:hAnsi="Arial" w:cs="Arial"/>
          <w:iCs/>
          <w:color w:val="0D0D0D"/>
          <w:sz w:val="22"/>
          <w:szCs w:val="22"/>
        </w:rPr>
        <w:t>spaduras o e</w:t>
      </w:r>
      <w:r w:rsidRPr="00634E7D">
        <w:rPr>
          <w:rFonts w:ascii="Arial" w:hAnsi="Arial" w:cs="Arial"/>
          <w:iCs/>
          <w:color w:val="0D0D0D"/>
          <w:spacing w:val="-2"/>
          <w:sz w:val="22"/>
          <w:szCs w:val="22"/>
        </w:rPr>
        <w:t>n</w:t>
      </w:r>
      <w:r w:rsidRPr="00634E7D">
        <w:rPr>
          <w:rFonts w:ascii="Arial" w:hAnsi="Arial" w:cs="Arial"/>
          <w:iCs/>
          <w:color w:val="0D0D0D"/>
          <w:sz w:val="22"/>
          <w:szCs w:val="22"/>
        </w:rPr>
        <w:t xml:space="preserve">mendaduras, salvo </w:t>
      </w:r>
      <w:r w:rsidRPr="00634E7D">
        <w:rPr>
          <w:rFonts w:ascii="Arial" w:hAnsi="Arial" w:cs="Arial"/>
          <w:iCs/>
          <w:color w:val="0D0D0D"/>
          <w:spacing w:val="-2"/>
          <w:sz w:val="22"/>
          <w:szCs w:val="22"/>
        </w:rPr>
        <w:t>q</w:t>
      </w:r>
      <w:r w:rsidRPr="00634E7D">
        <w:rPr>
          <w:rFonts w:ascii="Arial" w:hAnsi="Arial" w:cs="Arial"/>
          <w:iCs/>
          <w:color w:val="0D0D0D"/>
          <w:sz w:val="22"/>
          <w:szCs w:val="22"/>
        </w:rPr>
        <w:t>ue las mismas se</w:t>
      </w:r>
      <w:r w:rsidRPr="00634E7D">
        <w:rPr>
          <w:rFonts w:ascii="Arial" w:hAnsi="Arial" w:cs="Arial"/>
          <w:iCs/>
          <w:color w:val="0D0D0D"/>
          <w:spacing w:val="-2"/>
          <w:sz w:val="22"/>
          <w:szCs w:val="22"/>
        </w:rPr>
        <w:t>a</w:t>
      </w:r>
      <w:r w:rsidRPr="00634E7D">
        <w:rPr>
          <w:rFonts w:ascii="Arial" w:hAnsi="Arial" w:cs="Arial"/>
          <w:iCs/>
          <w:color w:val="0D0D0D"/>
          <w:sz w:val="22"/>
          <w:szCs w:val="22"/>
        </w:rPr>
        <w:t>n refrenda</w:t>
      </w:r>
      <w:r w:rsidRPr="00634E7D">
        <w:rPr>
          <w:rFonts w:ascii="Arial" w:hAnsi="Arial" w:cs="Arial"/>
          <w:iCs/>
          <w:color w:val="0D0D0D"/>
          <w:spacing w:val="-2"/>
          <w:sz w:val="22"/>
          <w:szCs w:val="22"/>
        </w:rPr>
        <w:t>d</w:t>
      </w:r>
      <w:r w:rsidRPr="00634E7D">
        <w:rPr>
          <w:rFonts w:ascii="Arial" w:hAnsi="Arial" w:cs="Arial"/>
          <w:iCs/>
          <w:color w:val="0D0D0D"/>
          <w:sz w:val="22"/>
          <w:szCs w:val="22"/>
        </w:rPr>
        <w:t>as por el proponente al</w:t>
      </w:r>
      <w:r w:rsidRPr="00634E7D">
        <w:rPr>
          <w:rFonts w:ascii="Arial" w:hAnsi="Arial" w:cs="Arial"/>
          <w:iCs/>
          <w:color w:val="0D0D0D"/>
          <w:spacing w:val="19"/>
          <w:sz w:val="22"/>
          <w:szCs w:val="22"/>
        </w:rPr>
        <w:t xml:space="preserve"> </w:t>
      </w:r>
      <w:r w:rsidRPr="00634E7D">
        <w:rPr>
          <w:rFonts w:ascii="Arial" w:hAnsi="Arial" w:cs="Arial"/>
          <w:iCs/>
          <w:color w:val="0D0D0D"/>
          <w:sz w:val="22"/>
          <w:szCs w:val="22"/>
        </w:rPr>
        <w:t>margen d</w:t>
      </w:r>
      <w:r w:rsidRPr="00634E7D">
        <w:rPr>
          <w:rFonts w:ascii="Arial" w:hAnsi="Arial" w:cs="Arial"/>
          <w:iCs/>
          <w:color w:val="0D0D0D"/>
          <w:spacing w:val="-2"/>
          <w:sz w:val="22"/>
          <w:szCs w:val="22"/>
        </w:rPr>
        <w:t>e</w:t>
      </w:r>
      <w:r w:rsidRPr="00634E7D">
        <w:rPr>
          <w:rFonts w:ascii="Arial" w:hAnsi="Arial" w:cs="Arial"/>
          <w:iCs/>
          <w:color w:val="0D0D0D"/>
          <w:sz w:val="22"/>
          <w:szCs w:val="22"/>
        </w:rPr>
        <w:t>l m</w:t>
      </w:r>
      <w:r w:rsidRPr="00634E7D">
        <w:rPr>
          <w:rFonts w:ascii="Arial" w:hAnsi="Arial" w:cs="Arial"/>
          <w:iCs/>
          <w:color w:val="0D0D0D"/>
          <w:spacing w:val="-2"/>
          <w:sz w:val="22"/>
          <w:szCs w:val="22"/>
        </w:rPr>
        <w:t>i</w:t>
      </w:r>
      <w:r w:rsidRPr="00634E7D">
        <w:rPr>
          <w:rFonts w:ascii="Arial" w:hAnsi="Arial" w:cs="Arial"/>
          <w:iCs/>
          <w:color w:val="0D0D0D"/>
          <w:sz w:val="22"/>
          <w:szCs w:val="22"/>
        </w:rPr>
        <w:t>s</w:t>
      </w:r>
      <w:r w:rsidRPr="00634E7D">
        <w:rPr>
          <w:rFonts w:ascii="Arial" w:hAnsi="Arial" w:cs="Arial"/>
          <w:iCs/>
          <w:color w:val="0D0D0D"/>
          <w:spacing w:val="-2"/>
          <w:sz w:val="22"/>
          <w:szCs w:val="22"/>
        </w:rPr>
        <w:t>m</w:t>
      </w:r>
      <w:r w:rsidRPr="00634E7D">
        <w:rPr>
          <w:rFonts w:ascii="Arial" w:hAnsi="Arial" w:cs="Arial"/>
          <w:iCs/>
          <w:color w:val="0D0D0D"/>
          <w:sz w:val="22"/>
          <w:szCs w:val="22"/>
        </w:rPr>
        <w:t>o o</w:t>
      </w:r>
      <w:r w:rsidRPr="00634E7D">
        <w:rPr>
          <w:rFonts w:ascii="Arial" w:hAnsi="Arial" w:cs="Arial"/>
          <w:iCs/>
          <w:color w:val="0D0D0D"/>
          <w:spacing w:val="19"/>
          <w:sz w:val="22"/>
          <w:szCs w:val="22"/>
        </w:rPr>
        <w:t xml:space="preserve"> </w:t>
      </w:r>
      <w:r w:rsidRPr="00634E7D">
        <w:rPr>
          <w:rFonts w:ascii="Arial" w:hAnsi="Arial" w:cs="Arial"/>
          <w:iCs/>
          <w:color w:val="0D0D0D"/>
          <w:sz w:val="22"/>
          <w:szCs w:val="22"/>
        </w:rPr>
        <w:t>en documento aparte</w:t>
      </w:r>
      <w:r w:rsidRPr="00634E7D">
        <w:rPr>
          <w:rFonts w:ascii="Arial" w:hAnsi="Arial" w:cs="Arial"/>
          <w:iCs/>
          <w:color w:val="0D0D0D"/>
          <w:spacing w:val="19"/>
          <w:sz w:val="22"/>
          <w:szCs w:val="22"/>
        </w:rPr>
        <w:t xml:space="preserve"> </w:t>
      </w:r>
      <w:r w:rsidRPr="00634E7D">
        <w:rPr>
          <w:rFonts w:ascii="Arial" w:hAnsi="Arial" w:cs="Arial"/>
          <w:iCs/>
          <w:color w:val="0D0D0D"/>
          <w:sz w:val="22"/>
          <w:szCs w:val="22"/>
        </w:rPr>
        <w:t>incluido en la propuesta.</w:t>
      </w:r>
    </w:p>
    <w:p w:rsidR="0057073C" w:rsidRPr="00634E7D" w:rsidRDefault="0057073C" w:rsidP="0057073C">
      <w:pPr>
        <w:widowControl w:val="0"/>
        <w:autoSpaceDE w:val="0"/>
        <w:autoSpaceDN w:val="0"/>
        <w:adjustRightInd w:val="0"/>
        <w:ind w:right="-91"/>
        <w:rPr>
          <w:rFonts w:ascii="Arial" w:hAnsi="Arial" w:cs="Arial"/>
          <w:color w:val="0D0D0D"/>
          <w:sz w:val="22"/>
          <w:szCs w:val="22"/>
        </w:rPr>
      </w:pPr>
    </w:p>
    <w:p w:rsidR="0057073C" w:rsidRPr="00634E7D" w:rsidRDefault="0057073C" w:rsidP="0057073C">
      <w:pPr>
        <w:widowControl w:val="0"/>
        <w:autoSpaceDE w:val="0"/>
        <w:autoSpaceDN w:val="0"/>
        <w:adjustRightInd w:val="0"/>
        <w:ind w:right="-91"/>
        <w:jc w:val="both"/>
        <w:rPr>
          <w:rFonts w:ascii="Arial" w:hAnsi="Arial" w:cs="Arial"/>
          <w:b/>
          <w:color w:val="0D0D0D"/>
          <w:sz w:val="22"/>
          <w:szCs w:val="22"/>
        </w:rPr>
      </w:pPr>
      <w:r w:rsidRPr="00634E7D">
        <w:rPr>
          <w:rFonts w:ascii="Arial" w:hAnsi="Arial" w:cs="Arial"/>
          <w:b/>
          <w:iCs/>
          <w:color w:val="0D0D0D"/>
          <w:sz w:val="22"/>
          <w:szCs w:val="22"/>
        </w:rPr>
        <w:t xml:space="preserve">NO SE </w:t>
      </w:r>
      <w:r w:rsidRPr="00634E7D">
        <w:rPr>
          <w:rFonts w:ascii="Arial" w:hAnsi="Arial" w:cs="Arial"/>
          <w:b/>
          <w:iCs/>
          <w:color w:val="0D0D0D"/>
          <w:spacing w:val="-2"/>
          <w:sz w:val="22"/>
          <w:szCs w:val="22"/>
        </w:rPr>
        <w:t>A</w:t>
      </w:r>
      <w:r w:rsidRPr="00634E7D">
        <w:rPr>
          <w:rFonts w:ascii="Arial" w:hAnsi="Arial" w:cs="Arial"/>
          <w:b/>
          <w:iCs/>
          <w:color w:val="0D0D0D"/>
          <w:sz w:val="22"/>
          <w:szCs w:val="22"/>
        </w:rPr>
        <w:t>CEPTARÁN PROPUESTAS</w:t>
      </w:r>
      <w:r w:rsidRPr="00634E7D">
        <w:rPr>
          <w:rFonts w:ascii="Arial" w:hAnsi="Arial" w:cs="Arial"/>
          <w:b/>
          <w:iCs/>
          <w:color w:val="0D0D0D"/>
          <w:spacing w:val="13"/>
          <w:sz w:val="22"/>
          <w:szCs w:val="22"/>
        </w:rPr>
        <w:t xml:space="preserve"> </w:t>
      </w:r>
      <w:r w:rsidRPr="00634E7D">
        <w:rPr>
          <w:rFonts w:ascii="Arial" w:hAnsi="Arial" w:cs="Arial"/>
          <w:b/>
          <w:iCs/>
          <w:color w:val="0D0D0D"/>
          <w:sz w:val="22"/>
          <w:szCs w:val="22"/>
        </w:rPr>
        <w:t>COMPLEMENTAR</w:t>
      </w:r>
      <w:r w:rsidRPr="00634E7D">
        <w:rPr>
          <w:rFonts w:ascii="Arial" w:hAnsi="Arial" w:cs="Arial"/>
          <w:b/>
          <w:iCs/>
          <w:color w:val="0D0D0D"/>
          <w:spacing w:val="-2"/>
          <w:sz w:val="22"/>
          <w:szCs w:val="22"/>
        </w:rPr>
        <w:t>I</w:t>
      </w:r>
      <w:r w:rsidRPr="00634E7D">
        <w:rPr>
          <w:rFonts w:ascii="Arial" w:hAnsi="Arial" w:cs="Arial"/>
          <w:b/>
          <w:iCs/>
          <w:color w:val="0D0D0D"/>
          <w:sz w:val="22"/>
          <w:szCs w:val="22"/>
        </w:rPr>
        <w:t>AS O MODIFICACIONES QUE FUEREN PRESENTA</w:t>
      </w:r>
      <w:r w:rsidRPr="00634E7D">
        <w:rPr>
          <w:rFonts w:ascii="Arial" w:hAnsi="Arial" w:cs="Arial"/>
          <w:b/>
          <w:iCs/>
          <w:color w:val="0D0D0D"/>
          <w:spacing w:val="-2"/>
          <w:sz w:val="22"/>
          <w:szCs w:val="22"/>
        </w:rPr>
        <w:t>D</w:t>
      </w:r>
      <w:r w:rsidRPr="00634E7D">
        <w:rPr>
          <w:rFonts w:ascii="Arial" w:hAnsi="Arial" w:cs="Arial"/>
          <w:b/>
          <w:iCs/>
          <w:color w:val="0D0D0D"/>
          <w:sz w:val="22"/>
          <w:szCs w:val="22"/>
        </w:rPr>
        <w:t>AS</w:t>
      </w:r>
      <w:r w:rsidRPr="00634E7D">
        <w:rPr>
          <w:rFonts w:ascii="Arial" w:hAnsi="Arial" w:cs="Arial"/>
          <w:b/>
          <w:iCs/>
          <w:color w:val="0D0D0D"/>
          <w:spacing w:val="15"/>
          <w:sz w:val="22"/>
          <w:szCs w:val="22"/>
        </w:rPr>
        <w:t xml:space="preserve"> </w:t>
      </w:r>
      <w:r w:rsidRPr="00634E7D">
        <w:rPr>
          <w:rFonts w:ascii="Arial" w:hAnsi="Arial" w:cs="Arial"/>
          <w:b/>
          <w:iCs/>
          <w:color w:val="0D0D0D"/>
          <w:sz w:val="22"/>
          <w:szCs w:val="22"/>
        </w:rPr>
        <w:t>CON POSTER</w:t>
      </w:r>
      <w:r w:rsidRPr="00634E7D">
        <w:rPr>
          <w:rFonts w:ascii="Arial" w:hAnsi="Arial" w:cs="Arial"/>
          <w:b/>
          <w:iCs/>
          <w:color w:val="0D0D0D"/>
          <w:spacing w:val="-2"/>
          <w:sz w:val="22"/>
          <w:szCs w:val="22"/>
        </w:rPr>
        <w:t>I</w:t>
      </w:r>
      <w:r w:rsidRPr="00634E7D">
        <w:rPr>
          <w:rFonts w:ascii="Arial" w:hAnsi="Arial" w:cs="Arial"/>
          <w:b/>
          <w:iCs/>
          <w:color w:val="0D0D0D"/>
          <w:sz w:val="22"/>
          <w:szCs w:val="22"/>
        </w:rPr>
        <w:t>OR</w:t>
      </w:r>
      <w:r w:rsidRPr="00634E7D">
        <w:rPr>
          <w:rFonts w:ascii="Arial" w:hAnsi="Arial" w:cs="Arial"/>
          <w:b/>
          <w:iCs/>
          <w:color w:val="0D0D0D"/>
          <w:spacing w:val="-2"/>
          <w:sz w:val="22"/>
          <w:szCs w:val="22"/>
        </w:rPr>
        <w:t>I</w:t>
      </w:r>
      <w:r w:rsidRPr="00634E7D">
        <w:rPr>
          <w:rFonts w:ascii="Arial" w:hAnsi="Arial" w:cs="Arial"/>
          <w:b/>
          <w:iCs/>
          <w:color w:val="0D0D0D"/>
          <w:sz w:val="22"/>
          <w:szCs w:val="22"/>
        </w:rPr>
        <w:t>DAD</w:t>
      </w:r>
      <w:r w:rsidRPr="00634E7D">
        <w:rPr>
          <w:rFonts w:ascii="Arial" w:hAnsi="Arial" w:cs="Arial"/>
          <w:b/>
          <w:iCs/>
          <w:color w:val="0D0D0D"/>
          <w:spacing w:val="1"/>
          <w:sz w:val="22"/>
          <w:szCs w:val="22"/>
        </w:rPr>
        <w:t xml:space="preserve"> </w:t>
      </w:r>
      <w:r w:rsidRPr="00634E7D">
        <w:rPr>
          <w:rFonts w:ascii="Arial" w:hAnsi="Arial" w:cs="Arial"/>
          <w:b/>
          <w:iCs/>
          <w:color w:val="0D0D0D"/>
          <w:sz w:val="22"/>
          <w:szCs w:val="22"/>
        </w:rPr>
        <w:t>A LA FECHA Y HOR</w:t>
      </w:r>
      <w:r w:rsidRPr="00634E7D">
        <w:rPr>
          <w:rFonts w:ascii="Arial" w:hAnsi="Arial" w:cs="Arial"/>
          <w:b/>
          <w:iCs/>
          <w:color w:val="0D0D0D"/>
          <w:spacing w:val="-2"/>
          <w:sz w:val="22"/>
          <w:szCs w:val="22"/>
        </w:rPr>
        <w:t>A</w:t>
      </w:r>
      <w:r w:rsidRPr="00634E7D">
        <w:rPr>
          <w:rFonts w:ascii="Arial" w:hAnsi="Arial" w:cs="Arial"/>
          <w:b/>
          <w:iCs/>
          <w:color w:val="0D0D0D"/>
          <w:sz w:val="22"/>
          <w:szCs w:val="22"/>
        </w:rPr>
        <w:t xml:space="preserve"> DE</w:t>
      </w:r>
      <w:r w:rsidRPr="00634E7D">
        <w:rPr>
          <w:rFonts w:ascii="Arial" w:hAnsi="Arial" w:cs="Arial"/>
          <w:b/>
          <w:iCs/>
          <w:color w:val="0D0D0D"/>
          <w:spacing w:val="1"/>
          <w:sz w:val="22"/>
          <w:szCs w:val="22"/>
        </w:rPr>
        <w:t xml:space="preserve"> </w:t>
      </w:r>
      <w:r w:rsidRPr="00634E7D">
        <w:rPr>
          <w:rFonts w:ascii="Arial" w:hAnsi="Arial" w:cs="Arial"/>
          <w:b/>
          <w:iCs/>
          <w:color w:val="0D0D0D"/>
          <w:sz w:val="22"/>
          <w:szCs w:val="22"/>
        </w:rPr>
        <w:t xml:space="preserve">CIERRE </w:t>
      </w:r>
      <w:r w:rsidRPr="00634E7D">
        <w:rPr>
          <w:rFonts w:ascii="Arial" w:hAnsi="Arial" w:cs="Arial"/>
          <w:b/>
          <w:iCs/>
          <w:color w:val="0D0D0D"/>
          <w:spacing w:val="-2"/>
          <w:sz w:val="22"/>
          <w:szCs w:val="22"/>
        </w:rPr>
        <w:t>D</w:t>
      </w:r>
      <w:r w:rsidRPr="00634E7D">
        <w:rPr>
          <w:rFonts w:ascii="Arial" w:hAnsi="Arial" w:cs="Arial"/>
          <w:b/>
          <w:iCs/>
          <w:color w:val="0D0D0D"/>
          <w:sz w:val="22"/>
          <w:szCs w:val="22"/>
        </w:rPr>
        <w:t>EL PRESENTE PROCESO.</w:t>
      </w:r>
    </w:p>
    <w:p w:rsidR="0057073C" w:rsidRPr="00634E7D" w:rsidRDefault="0057073C" w:rsidP="0057073C">
      <w:pPr>
        <w:jc w:val="both"/>
        <w:rPr>
          <w:rFonts w:ascii="Arial" w:hAnsi="Arial" w:cs="Arial"/>
          <w:color w:val="0D0D0D"/>
          <w:sz w:val="22"/>
          <w:szCs w:val="22"/>
        </w:rPr>
      </w:pPr>
    </w:p>
    <w:p w:rsidR="0057073C" w:rsidRPr="00634E7D" w:rsidRDefault="00E07178" w:rsidP="0057073C">
      <w:pPr>
        <w:jc w:val="both"/>
        <w:rPr>
          <w:rFonts w:ascii="Arial" w:hAnsi="Arial" w:cs="Arial"/>
          <w:b/>
          <w:bCs/>
          <w:sz w:val="22"/>
          <w:szCs w:val="22"/>
        </w:rPr>
      </w:pPr>
      <w:r w:rsidRPr="00634E7D">
        <w:rPr>
          <w:rFonts w:ascii="Arial" w:hAnsi="Arial" w:cs="Arial"/>
          <w:b/>
          <w:bCs/>
          <w:sz w:val="22"/>
          <w:szCs w:val="22"/>
        </w:rPr>
        <w:t>1.18. ALCANCE</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El objeto del contrato que se suscriba, se debe ejecutar de acuerdo con las especificaciones y de requerimiento del suministro, contenidas en el Capítulo V- CONDICIONES DEL CONTRATO. </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b/>
          <w:bCs/>
          <w:sz w:val="22"/>
          <w:szCs w:val="22"/>
        </w:rPr>
      </w:pPr>
      <w:r w:rsidRPr="00634E7D">
        <w:rPr>
          <w:rFonts w:ascii="Arial" w:hAnsi="Arial" w:cs="Arial"/>
          <w:b/>
          <w:bCs/>
          <w:sz w:val="22"/>
          <w:szCs w:val="22"/>
        </w:rPr>
        <w:t>1.19. IDIOMA Y</w:t>
      </w:r>
      <w:r w:rsidR="00E07178" w:rsidRPr="00634E7D">
        <w:rPr>
          <w:rFonts w:ascii="Arial" w:hAnsi="Arial" w:cs="Arial"/>
          <w:b/>
          <w:bCs/>
          <w:sz w:val="22"/>
          <w:szCs w:val="22"/>
        </w:rPr>
        <w:t xml:space="preserve"> MONEDA</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iCs/>
          <w:sz w:val="22"/>
          <w:szCs w:val="22"/>
        </w:rPr>
      </w:pPr>
      <w:r w:rsidRPr="00634E7D">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sidRPr="00634E7D">
        <w:rPr>
          <w:rFonts w:ascii="Arial" w:hAnsi="Arial" w:cs="Arial"/>
          <w:iCs/>
          <w:sz w:val="22"/>
          <w:szCs w:val="22"/>
        </w:rPr>
        <w:t>La moneda será el peso colombiano, no se aceptarán propuestas en otro idioma y otra moneda.</w:t>
      </w:r>
    </w:p>
    <w:p w:rsidR="0057073C" w:rsidRPr="00634E7D" w:rsidRDefault="0057073C" w:rsidP="0057073C">
      <w:pPr>
        <w:jc w:val="both"/>
        <w:rPr>
          <w:rFonts w:ascii="Arial" w:hAnsi="Arial" w:cs="Arial"/>
          <w:iCs/>
          <w:sz w:val="22"/>
          <w:szCs w:val="22"/>
        </w:rPr>
      </w:pPr>
    </w:p>
    <w:p w:rsidR="0057073C" w:rsidRPr="00634E7D" w:rsidRDefault="0057073C" w:rsidP="0057073C">
      <w:pPr>
        <w:widowControl w:val="0"/>
        <w:jc w:val="both"/>
        <w:rPr>
          <w:rFonts w:ascii="Arial" w:hAnsi="Arial" w:cs="Arial"/>
          <w:color w:val="000000"/>
          <w:sz w:val="22"/>
          <w:szCs w:val="22"/>
        </w:rPr>
      </w:pPr>
      <w:r w:rsidRPr="00634E7D">
        <w:rPr>
          <w:rFonts w:ascii="Arial" w:hAnsi="Arial" w:cs="Arial"/>
          <w:b/>
          <w:bCs/>
          <w:color w:val="000000"/>
          <w:sz w:val="22"/>
          <w:szCs w:val="22"/>
        </w:rPr>
        <w:t>1.20. INHABILIDADES E INCOMPATIBILIDADES PARA CONTRATAR</w:t>
      </w:r>
    </w:p>
    <w:p w:rsidR="0057073C" w:rsidRPr="00634E7D" w:rsidRDefault="0057073C" w:rsidP="0057073C">
      <w:pPr>
        <w:pStyle w:val="Textoindependiente"/>
        <w:rPr>
          <w:rFonts w:cs="Arial"/>
          <w:sz w:val="22"/>
          <w:szCs w:val="22"/>
          <w:lang w:val="es-ES_tradnl"/>
        </w:rPr>
      </w:pPr>
    </w:p>
    <w:p w:rsidR="0057073C" w:rsidRPr="00634E7D" w:rsidRDefault="0057073C" w:rsidP="0057073C">
      <w:pPr>
        <w:pStyle w:val="Textoindependiente"/>
        <w:rPr>
          <w:rFonts w:cs="Arial"/>
          <w:sz w:val="22"/>
          <w:szCs w:val="22"/>
        </w:rPr>
      </w:pPr>
      <w:r w:rsidRPr="00634E7D">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634E7D">
        <w:rPr>
          <w:rFonts w:cs="Arial"/>
          <w:bCs/>
          <w:sz w:val="22"/>
          <w:szCs w:val="22"/>
        </w:rPr>
        <w:t>EMPOCALDAS S.A. E.S.P</w:t>
      </w:r>
      <w:r w:rsidRPr="00634E7D">
        <w:rPr>
          <w:rFonts w:cs="Arial"/>
          <w:b/>
          <w:bCs/>
          <w:sz w:val="22"/>
          <w:szCs w:val="22"/>
        </w:rPr>
        <w:t>.</w:t>
      </w:r>
      <w:r w:rsidRPr="00634E7D">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57073C" w:rsidRPr="00634E7D" w:rsidRDefault="0057073C" w:rsidP="0057073C">
      <w:pPr>
        <w:widowControl w:val="0"/>
        <w:ind w:left="986"/>
        <w:jc w:val="both"/>
        <w:rPr>
          <w:rFonts w:ascii="Arial" w:hAnsi="Arial" w:cs="Arial"/>
          <w:color w:val="000000"/>
          <w:sz w:val="22"/>
          <w:szCs w:val="22"/>
        </w:rPr>
      </w:pPr>
    </w:p>
    <w:p w:rsidR="0057073C" w:rsidRPr="00634E7D" w:rsidRDefault="0057073C" w:rsidP="0057073C">
      <w:pPr>
        <w:widowControl w:val="0"/>
        <w:jc w:val="both"/>
        <w:rPr>
          <w:rFonts w:ascii="Arial" w:hAnsi="Arial" w:cs="Arial"/>
          <w:b/>
          <w:bCs/>
          <w:color w:val="000000"/>
          <w:sz w:val="22"/>
          <w:szCs w:val="22"/>
        </w:rPr>
      </w:pPr>
      <w:r w:rsidRPr="00634E7D">
        <w:rPr>
          <w:rFonts w:ascii="Arial" w:hAnsi="Arial" w:cs="Arial"/>
          <w:color w:val="000000"/>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57073C" w:rsidRPr="00634E7D" w:rsidRDefault="0057073C" w:rsidP="0057073C">
      <w:pPr>
        <w:widowControl w:val="0"/>
        <w:jc w:val="both"/>
        <w:rPr>
          <w:rFonts w:ascii="Arial" w:hAnsi="Arial" w:cs="Arial"/>
          <w:b/>
          <w:bCs/>
          <w:color w:val="000000"/>
          <w:sz w:val="22"/>
          <w:szCs w:val="22"/>
        </w:rPr>
      </w:pPr>
    </w:p>
    <w:p w:rsidR="0057073C" w:rsidRPr="00634E7D" w:rsidRDefault="0057073C" w:rsidP="0057073C">
      <w:pPr>
        <w:widowControl w:val="0"/>
        <w:jc w:val="both"/>
        <w:rPr>
          <w:rFonts w:ascii="Arial" w:hAnsi="Arial" w:cs="Arial"/>
          <w:b/>
          <w:bCs/>
          <w:color w:val="000000"/>
          <w:sz w:val="22"/>
          <w:szCs w:val="22"/>
        </w:rPr>
      </w:pPr>
      <w:r w:rsidRPr="00634E7D">
        <w:rPr>
          <w:rFonts w:ascii="Arial" w:hAnsi="Arial" w:cs="Arial"/>
          <w:b/>
          <w:bCs/>
          <w:color w:val="000000"/>
          <w:sz w:val="22"/>
          <w:szCs w:val="22"/>
        </w:rPr>
        <w:t xml:space="preserve">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w:t>
      </w:r>
      <w:r w:rsidRPr="00634E7D">
        <w:rPr>
          <w:rFonts w:ascii="Arial" w:hAnsi="Arial" w:cs="Arial"/>
          <w:b/>
          <w:bCs/>
          <w:color w:val="000000"/>
          <w:sz w:val="22"/>
          <w:szCs w:val="22"/>
        </w:rPr>
        <w:lastRenderedPageBreak/>
        <w:t>DIRECTAMENTE A OFERTAR O EN UNIONES TEMPORALES.</w:t>
      </w:r>
    </w:p>
    <w:p w:rsidR="0057073C" w:rsidRPr="00634E7D" w:rsidRDefault="0057073C" w:rsidP="0057073C">
      <w:pPr>
        <w:widowControl w:val="0"/>
        <w:jc w:val="both"/>
        <w:rPr>
          <w:rFonts w:ascii="Arial" w:hAnsi="Arial" w:cs="Arial"/>
          <w:b/>
          <w:bCs/>
          <w:color w:val="000000"/>
          <w:sz w:val="22"/>
          <w:szCs w:val="22"/>
        </w:rPr>
      </w:pPr>
    </w:p>
    <w:p w:rsidR="0057073C" w:rsidRPr="00634E7D" w:rsidRDefault="0057073C" w:rsidP="0057073C">
      <w:pPr>
        <w:widowControl w:val="0"/>
        <w:jc w:val="both"/>
        <w:rPr>
          <w:rFonts w:ascii="Arial" w:hAnsi="Arial" w:cs="Arial"/>
          <w:b/>
          <w:bCs/>
          <w:color w:val="000000"/>
          <w:sz w:val="22"/>
          <w:szCs w:val="22"/>
        </w:rPr>
      </w:pPr>
      <w:r w:rsidRPr="00634E7D">
        <w:rPr>
          <w:rFonts w:ascii="Arial" w:hAnsi="Arial" w:cs="Arial"/>
          <w:b/>
          <w:bCs/>
          <w:color w:val="000000"/>
          <w:sz w:val="22"/>
          <w:szCs w:val="22"/>
        </w:rPr>
        <w:t>1.21.  INSTRUCCIONES PRELIMINARES</w:t>
      </w:r>
    </w:p>
    <w:p w:rsidR="0057073C" w:rsidRPr="00634E7D" w:rsidRDefault="0057073C" w:rsidP="0057073C">
      <w:pPr>
        <w:widowControl w:val="0"/>
        <w:jc w:val="both"/>
        <w:rPr>
          <w:rFonts w:ascii="Arial" w:hAnsi="Arial" w:cs="Arial"/>
          <w:color w:val="000000"/>
          <w:sz w:val="22"/>
          <w:szCs w:val="22"/>
        </w:rPr>
      </w:pPr>
    </w:p>
    <w:p w:rsidR="0057073C" w:rsidRPr="00634E7D" w:rsidRDefault="0057073C" w:rsidP="0057073C">
      <w:pPr>
        <w:jc w:val="both"/>
        <w:rPr>
          <w:rFonts w:ascii="Arial" w:hAnsi="Arial" w:cs="Arial"/>
          <w:color w:val="000000"/>
          <w:sz w:val="22"/>
          <w:szCs w:val="22"/>
        </w:rPr>
      </w:pPr>
      <w:r w:rsidRPr="00634E7D">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57073C" w:rsidRPr="00634E7D" w:rsidRDefault="0057073C" w:rsidP="0057073C">
      <w:pPr>
        <w:jc w:val="both"/>
        <w:rPr>
          <w:rFonts w:ascii="Arial" w:hAnsi="Arial" w:cs="Arial"/>
          <w:color w:val="000000"/>
          <w:sz w:val="22"/>
          <w:szCs w:val="22"/>
        </w:rPr>
      </w:pPr>
    </w:p>
    <w:p w:rsidR="0057073C" w:rsidRPr="00634E7D" w:rsidRDefault="0057073C" w:rsidP="0057073C">
      <w:pPr>
        <w:jc w:val="both"/>
        <w:rPr>
          <w:rFonts w:ascii="Arial" w:hAnsi="Arial" w:cs="Arial"/>
          <w:color w:val="000000"/>
          <w:sz w:val="22"/>
          <w:szCs w:val="22"/>
        </w:rPr>
      </w:pPr>
      <w:r w:rsidRPr="00634E7D">
        <w:rPr>
          <w:rFonts w:ascii="Arial" w:hAnsi="Arial" w:cs="Arial"/>
          <w:color w:val="000000"/>
          <w:sz w:val="22"/>
          <w:szCs w:val="22"/>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1C612D" w:rsidRPr="00634E7D" w:rsidRDefault="001C612D" w:rsidP="0057073C">
      <w:pPr>
        <w:jc w:val="both"/>
        <w:rPr>
          <w:rFonts w:ascii="Arial" w:hAnsi="Arial" w:cs="Arial"/>
          <w:b/>
          <w:bCs/>
          <w:color w:val="000000"/>
          <w:sz w:val="22"/>
          <w:szCs w:val="22"/>
        </w:rPr>
      </w:pPr>
    </w:p>
    <w:p w:rsidR="0057073C" w:rsidRPr="00634E7D" w:rsidRDefault="0057073C" w:rsidP="0057073C">
      <w:pPr>
        <w:jc w:val="both"/>
        <w:rPr>
          <w:rFonts w:ascii="Arial" w:hAnsi="Arial" w:cs="Arial"/>
          <w:color w:val="000000"/>
          <w:sz w:val="22"/>
          <w:szCs w:val="22"/>
        </w:rPr>
      </w:pPr>
      <w:r w:rsidRPr="00634E7D">
        <w:rPr>
          <w:rFonts w:ascii="Arial" w:hAnsi="Arial" w:cs="Arial"/>
          <w:b/>
          <w:bCs/>
          <w:color w:val="000000"/>
          <w:sz w:val="22"/>
          <w:szCs w:val="22"/>
        </w:rPr>
        <w:t>1.22.  INTERPRETACIÓN, ACLARACIÓN Y MODIFICACIÓN DE LOS DOCUMENTOS</w:t>
      </w:r>
    </w:p>
    <w:p w:rsidR="0057073C" w:rsidRPr="00634E7D" w:rsidRDefault="0057073C" w:rsidP="0057073C">
      <w:pPr>
        <w:pStyle w:val="Textoindependiente2"/>
        <w:rPr>
          <w:rFonts w:cs="Arial"/>
          <w:sz w:val="22"/>
          <w:szCs w:val="22"/>
        </w:rPr>
      </w:pPr>
    </w:p>
    <w:p w:rsidR="0057073C" w:rsidRPr="00634E7D" w:rsidRDefault="0057073C" w:rsidP="0057073C">
      <w:pPr>
        <w:pStyle w:val="Textoindependiente21"/>
        <w:rPr>
          <w:rFonts w:cs="Arial"/>
          <w:b w:val="0"/>
          <w:sz w:val="22"/>
          <w:szCs w:val="22"/>
        </w:rPr>
      </w:pPr>
      <w:r w:rsidRPr="00634E7D">
        <w:rPr>
          <w:rFonts w:cs="Arial"/>
          <w:b w:val="0"/>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57073C" w:rsidRPr="00634E7D" w:rsidRDefault="0057073C" w:rsidP="0057073C">
      <w:pPr>
        <w:pStyle w:val="Textoindependiente21"/>
        <w:rPr>
          <w:rFonts w:cs="Arial"/>
          <w:b w:val="0"/>
          <w:sz w:val="22"/>
          <w:szCs w:val="22"/>
        </w:rPr>
      </w:pPr>
    </w:p>
    <w:p w:rsidR="0057073C" w:rsidRPr="00634E7D" w:rsidRDefault="0057073C" w:rsidP="0057073C">
      <w:pPr>
        <w:pStyle w:val="Textoindependiente21"/>
        <w:rPr>
          <w:rFonts w:cs="Arial"/>
          <w:b w:val="0"/>
          <w:sz w:val="22"/>
          <w:szCs w:val="22"/>
        </w:rPr>
      </w:pPr>
      <w:r w:rsidRPr="00634E7D">
        <w:rPr>
          <w:rFonts w:cs="Arial"/>
          <w:b w:val="0"/>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57073C" w:rsidRPr="00634E7D" w:rsidRDefault="0057073C" w:rsidP="0057073C">
      <w:pPr>
        <w:pStyle w:val="Textoindependiente21"/>
        <w:rPr>
          <w:rFonts w:cs="Arial"/>
          <w:b w:val="0"/>
          <w:sz w:val="22"/>
          <w:szCs w:val="22"/>
        </w:rPr>
      </w:pPr>
    </w:p>
    <w:p w:rsidR="0057073C" w:rsidRPr="00634E7D" w:rsidRDefault="0057073C" w:rsidP="0057073C">
      <w:pPr>
        <w:pStyle w:val="Textoindependiente21"/>
        <w:rPr>
          <w:rFonts w:cs="Arial"/>
          <w:b w:val="0"/>
          <w:bCs/>
          <w:sz w:val="22"/>
          <w:szCs w:val="22"/>
          <w:lang w:val="es-ES_tradnl"/>
        </w:rPr>
      </w:pPr>
      <w:r w:rsidRPr="00634E7D">
        <w:rPr>
          <w:rFonts w:cs="Arial"/>
          <w:b w:val="0"/>
          <w:bCs/>
          <w:sz w:val="22"/>
          <w:szCs w:val="22"/>
          <w:lang w:val="es-ES_tradnl"/>
        </w:rPr>
        <w:t>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tres (3) días hábiles antes de la fecha de cierre y entrega de las propuestas, de lo contrario no podrán ser absueltas por preclusión de términos de la invitación pública.</w:t>
      </w:r>
    </w:p>
    <w:p w:rsidR="0057073C" w:rsidRPr="00634E7D" w:rsidRDefault="0057073C" w:rsidP="0057073C">
      <w:pPr>
        <w:pStyle w:val="Textoindependiente21"/>
        <w:rPr>
          <w:rFonts w:cs="Arial"/>
          <w:b w:val="0"/>
          <w:bCs/>
          <w:sz w:val="22"/>
          <w:szCs w:val="22"/>
        </w:rPr>
      </w:pPr>
    </w:p>
    <w:p w:rsidR="0057073C" w:rsidRPr="00634E7D" w:rsidRDefault="00D05245" w:rsidP="0057073C">
      <w:pPr>
        <w:pStyle w:val="Textoindependiente21"/>
        <w:rPr>
          <w:rFonts w:cs="Arial"/>
          <w:bCs/>
          <w:sz w:val="22"/>
          <w:szCs w:val="22"/>
        </w:rPr>
      </w:pPr>
      <w:r w:rsidRPr="00634E7D">
        <w:rPr>
          <w:rFonts w:cs="Arial"/>
          <w:bCs/>
          <w:sz w:val="22"/>
          <w:szCs w:val="22"/>
        </w:rPr>
        <w:t>1.23. VALIDEZ DE LAS PROPUESTAS</w:t>
      </w:r>
    </w:p>
    <w:p w:rsidR="0057073C" w:rsidRPr="00634E7D" w:rsidRDefault="0057073C" w:rsidP="0057073C">
      <w:pPr>
        <w:pStyle w:val="Textoindependiente21"/>
        <w:rPr>
          <w:rFonts w:cs="Arial"/>
          <w:bCs/>
          <w:sz w:val="22"/>
          <w:szCs w:val="22"/>
        </w:rPr>
      </w:pPr>
    </w:p>
    <w:p w:rsidR="0057073C" w:rsidRPr="00634E7D" w:rsidRDefault="0057073C" w:rsidP="0057073C">
      <w:pPr>
        <w:pStyle w:val="Textoindependiente21"/>
        <w:rPr>
          <w:rFonts w:cs="Arial"/>
          <w:b w:val="0"/>
          <w:bCs/>
          <w:sz w:val="22"/>
          <w:szCs w:val="22"/>
        </w:rPr>
      </w:pPr>
      <w:r w:rsidRPr="00634E7D">
        <w:rPr>
          <w:rFonts w:cs="Arial"/>
          <w:b w:val="0"/>
          <w:bCs/>
          <w:sz w:val="22"/>
          <w:szCs w:val="22"/>
        </w:rPr>
        <w:t xml:space="preserve">Las propuestas serán válidas por un periodo no inferior a TREINTA (30) </w:t>
      </w:r>
      <w:r w:rsidR="00E07178" w:rsidRPr="00634E7D">
        <w:rPr>
          <w:rFonts w:cs="Arial"/>
          <w:b w:val="0"/>
          <w:bCs/>
          <w:sz w:val="22"/>
          <w:szCs w:val="22"/>
        </w:rPr>
        <w:t>DÍAS CALENDARIO</w:t>
      </w:r>
      <w:r w:rsidRPr="00634E7D">
        <w:rPr>
          <w:rFonts w:cs="Arial"/>
          <w:b w:val="0"/>
          <w:bCs/>
          <w:sz w:val="22"/>
          <w:szCs w:val="22"/>
        </w:rPr>
        <w:t>, contados a partir de la fecha estipulada para la entrega de propuestas.</w:t>
      </w:r>
    </w:p>
    <w:p w:rsidR="0057073C" w:rsidRPr="00634E7D" w:rsidRDefault="0057073C" w:rsidP="0057073C">
      <w:pPr>
        <w:pStyle w:val="Textoindependiente21"/>
        <w:rPr>
          <w:rFonts w:cs="Arial"/>
          <w:bCs/>
          <w:iCs/>
          <w:sz w:val="22"/>
          <w:szCs w:val="22"/>
        </w:rPr>
      </w:pPr>
    </w:p>
    <w:p w:rsidR="0057073C" w:rsidRPr="00634E7D" w:rsidRDefault="0057073C" w:rsidP="0057073C">
      <w:pPr>
        <w:pStyle w:val="Textoindependiente21"/>
        <w:rPr>
          <w:rFonts w:cs="Arial"/>
          <w:bCs/>
          <w:sz w:val="22"/>
          <w:szCs w:val="22"/>
        </w:rPr>
      </w:pPr>
      <w:r w:rsidRPr="00634E7D">
        <w:rPr>
          <w:rFonts w:cs="Arial"/>
          <w:bCs/>
          <w:sz w:val="22"/>
          <w:szCs w:val="22"/>
        </w:rPr>
        <w:t>1.24.   AMPLIACIÓN DEL PLAZO PARA LA PRESENTACIÓN DE PROPUESTAS</w:t>
      </w:r>
    </w:p>
    <w:p w:rsidR="0057073C" w:rsidRPr="00634E7D" w:rsidRDefault="0057073C" w:rsidP="0057073C">
      <w:pPr>
        <w:pStyle w:val="Textoindependiente21"/>
        <w:rPr>
          <w:rFonts w:cs="Arial"/>
          <w:bCs/>
          <w:sz w:val="22"/>
          <w:szCs w:val="22"/>
        </w:rPr>
      </w:pPr>
    </w:p>
    <w:p w:rsidR="0057073C" w:rsidRPr="00634E7D" w:rsidRDefault="0057073C" w:rsidP="0057073C">
      <w:pPr>
        <w:pStyle w:val="Textoindependiente21"/>
        <w:rPr>
          <w:rFonts w:cs="Arial"/>
          <w:b w:val="0"/>
          <w:bCs/>
          <w:sz w:val="22"/>
          <w:szCs w:val="22"/>
        </w:rPr>
      </w:pPr>
      <w:r w:rsidRPr="00634E7D">
        <w:rPr>
          <w:rFonts w:cs="Arial"/>
          <w:b w:val="0"/>
          <w:bCs/>
          <w:sz w:val="22"/>
          <w:szCs w:val="22"/>
        </w:rPr>
        <w:t>EMPOCALDAS S.A. E.S.P. podrá ampliar el plazo para presentar propuestas, cuando lo considere conveniente o cuando lo soliciten un número plural de los invitados, de acuerdo a lo estipulado en el artículo 89 de la Ley 1474 de 2011.</w:t>
      </w:r>
    </w:p>
    <w:p w:rsidR="0057073C" w:rsidRPr="00634E7D" w:rsidRDefault="0057073C" w:rsidP="0057073C">
      <w:pPr>
        <w:pStyle w:val="Textoindependiente21"/>
        <w:rPr>
          <w:rFonts w:cs="Arial"/>
          <w:bCs/>
          <w:sz w:val="22"/>
          <w:szCs w:val="22"/>
        </w:rPr>
      </w:pPr>
    </w:p>
    <w:p w:rsidR="0057073C" w:rsidRPr="00634E7D" w:rsidRDefault="0057073C" w:rsidP="0057073C">
      <w:pPr>
        <w:pStyle w:val="Textoindependiente21"/>
        <w:rPr>
          <w:rFonts w:cs="Arial"/>
          <w:sz w:val="22"/>
          <w:szCs w:val="22"/>
          <w:lang w:val="es-ES_tradnl"/>
        </w:rPr>
      </w:pPr>
      <w:r w:rsidRPr="00634E7D">
        <w:rPr>
          <w:rFonts w:cs="Arial"/>
          <w:bCs/>
          <w:sz w:val="22"/>
          <w:szCs w:val="22"/>
        </w:rPr>
        <w:t xml:space="preserve">1.21.  </w:t>
      </w:r>
      <w:r w:rsidRPr="00634E7D">
        <w:rPr>
          <w:rFonts w:cs="Arial"/>
          <w:sz w:val="22"/>
          <w:szCs w:val="22"/>
          <w:lang w:val="es-ES_tradnl"/>
        </w:rPr>
        <w:t>GARANTÍA DE SERIEDAD DE LA PROPUESTA</w:t>
      </w:r>
    </w:p>
    <w:p w:rsidR="0057073C" w:rsidRPr="00634E7D" w:rsidRDefault="0057073C" w:rsidP="0057073C">
      <w:pPr>
        <w:pStyle w:val="Textoindependiente21"/>
        <w:rPr>
          <w:rFonts w:cs="Arial"/>
          <w:b w:val="0"/>
          <w:sz w:val="22"/>
          <w:szCs w:val="22"/>
          <w:lang w:val="es-ES_tradnl"/>
        </w:rPr>
      </w:pPr>
    </w:p>
    <w:p w:rsidR="0057073C" w:rsidRPr="00634E7D" w:rsidRDefault="0057073C" w:rsidP="0057073C">
      <w:pPr>
        <w:pStyle w:val="Textoindependiente21"/>
        <w:rPr>
          <w:rFonts w:cs="Arial"/>
          <w:b w:val="0"/>
          <w:sz w:val="22"/>
          <w:szCs w:val="22"/>
        </w:rPr>
      </w:pPr>
      <w:r w:rsidRPr="00634E7D">
        <w:rPr>
          <w:rFonts w:cs="Arial"/>
          <w:b w:val="0"/>
          <w:sz w:val="22"/>
          <w:szCs w:val="22"/>
        </w:rPr>
        <w:t>La oferta deberá estar acompañada de una garantía de seriedad otorgada por un banco o compañía de seguros, legalmente establecida para operar en Colombia y con sucursal en Manizales. La póliza</w:t>
      </w:r>
      <w:r w:rsidR="00DB0D54" w:rsidRPr="00634E7D">
        <w:rPr>
          <w:rFonts w:cs="Arial"/>
          <w:b w:val="0"/>
          <w:sz w:val="22"/>
          <w:szCs w:val="22"/>
        </w:rPr>
        <w:t xml:space="preserve"> entre entidades estatales </w:t>
      </w:r>
      <w:r w:rsidRPr="00634E7D">
        <w:rPr>
          <w:rFonts w:cs="Arial"/>
          <w:b w:val="0"/>
          <w:sz w:val="22"/>
          <w:szCs w:val="22"/>
        </w:rPr>
        <w:t xml:space="preserve">debe constituirse a favor de EMPOCALDAS S.A E.S.P, anotando su número de NIT, el cual corresponde al Nro. 890803239-9  y como tomador debe figurar el oferente, sea persona natural o jurídica. </w:t>
      </w:r>
      <w:r w:rsidRPr="00634E7D">
        <w:rPr>
          <w:rFonts w:cs="Arial"/>
          <w:b w:val="0"/>
          <w:sz w:val="22"/>
          <w:szCs w:val="22"/>
        </w:rPr>
        <w:lastRenderedPageBreak/>
        <w:t>Cuando el tomador sea Uniones Temporales o Consorcios se deberá consignar el nombre de todas las personas asociadas con su porcentaje de participación.</w:t>
      </w:r>
    </w:p>
    <w:p w:rsidR="0057073C" w:rsidRPr="00634E7D" w:rsidRDefault="0057073C" w:rsidP="0057073C">
      <w:pPr>
        <w:pStyle w:val="Textoindependiente21"/>
        <w:rPr>
          <w:rFonts w:cs="Arial"/>
          <w:b w:val="0"/>
          <w:sz w:val="22"/>
          <w:szCs w:val="22"/>
        </w:rPr>
      </w:pPr>
    </w:p>
    <w:p w:rsidR="0057073C" w:rsidRPr="00634E7D" w:rsidRDefault="0057073C" w:rsidP="0057073C">
      <w:pPr>
        <w:pStyle w:val="Textoindependiente21"/>
        <w:rPr>
          <w:rFonts w:cs="Arial"/>
          <w:b w:val="0"/>
          <w:sz w:val="22"/>
          <w:szCs w:val="22"/>
        </w:rPr>
      </w:pPr>
      <w:r w:rsidRPr="00634E7D">
        <w:rPr>
          <w:rFonts w:cs="Arial"/>
          <w:b w:val="0"/>
          <w:sz w:val="22"/>
          <w:szCs w:val="22"/>
        </w:rPr>
        <w:t xml:space="preserve">La vigencia de la garantía de seriedad de la oferta será de sesenta (60) días calendario contados a partir de la fecha de cierre de la invitación, y se constituirá  por una cuantía correspondiente al DIEZ POR CIENTO (10%) DEL PRESUPUESTO OFICIAL </w:t>
      </w:r>
    </w:p>
    <w:p w:rsidR="0057073C" w:rsidRPr="00634E7D" w:rsidRDefault="0057073C" w:rsidP="0057073C">
      <w:pPr>
        <w:pStyle w:val="Textoindependiente21"/>
        <w:rPr>
          <w:rFonts w:cs="Arial"/>
          <w:b w:val="0"/>
          <w:sz w:val="22"/>
          <w:szCs w:val="22"/>
        </w:rPr>
      </w:pPr>
    </w:p>
    <w:p w:rsidR="0057073C" w:rsidRPr="00634E7D" w:rsidRDefault="0057073C" w:rsidP="0057073C">
      <w:pPr>
        <w:pStyle w:val="Textoindependiente21"/>
        <w:rPr>
          <w:rFonts w:cs="Arial"/>
          <w:b w:val="0"/>
          <w:sz w:val="22"/>
          <w:szCs w:val="22"/>
        </w:rPr>
      </w:pPr>
      <w:r w:rsidRPr="00634E7D">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57073C" w:rsidRPr="00634E7D" w:rsidRDefault="0057073C" w:rsidP="0057073C">
      <w:pPr>
        <w:pStyle w:val="Textoindependiente21"/>
        <w:rPr>
          <w:rFonts w:cs="Arial"/>
          <w:b w:val="0"/>
          <w:sz w:val="22"/>
          <w:szCs w:val="22"/>
        </w:rPr>
      </w:pPr>
    </w:p>
    <w:p w:rsidR="0057073C" w:rsidRPr="00634E7D" w:rsidRDefault="0057073C" w:rsidP="0057073C">
      <w:pPr>
        <w:pStyle w:val="Textoindependiente21"/>
        <w:rPr>
          <w:rFonts w:cs="Arial"/>
          <w:b w:val="0"/>
          <w:sz w:val="22"/>
          <w:szCs w:val="22"/>
        </w:rPr>
      </w:pPr>
      <w:r w:rsidRPr="00634E7D">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57073C" w:rsidRPr="00634E7D" w:rsidRDefault="0057073C" w:rsidP="0057073C">
      <w:pPr>
        <w:pStyle w:val="Textoindependiente21"/>
        <w:rPr>
          <w:rFonts w:cs="Arial"/>
          <w:sz w:val="22"/>
          <w:szCs w:val="22"/>
        </w:rPr>
      </w:pPr>
    </w:p>
    <w:p w:rsidR="0057073C" w:rsidRPr="00634E7D" w:rsidRDefault="0057073C" w:rsidP="0057073C">
      <w:pPr>
        <w:pStyle w:val="Textoindependiente21"/>
        <w:rPr>
          <w:rFonts w:cs="Arial"/>
          <w:b w:val="0"/>
          <w:sz w:val="22"/>
          <w:szCs w:val="22"/>
        </w:rPr>
      </w:pPr>
      <w:r w:rsidRPr="00634E7D">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634E7D">
        <w:rPr>
          <w:rFonts w:cs="Arial"/>
          <w:b w:val="0"/>
          <w:sz w:val="22"/>
          <w:szCs w:val="22"/>
          <w:lang w:val="es-ES_tradnl"/>
        </w:rPr>
        <w:cr/>
      </w:r>
    </w:p>
    <w:p w:rsidR="0057073C" w:rsidRPr="00634E7D" w:rsidRDefault="0057073C" w:rsidP="0057073C">
      <w:pPr>
        <w:pStyle w:val="Textoindependiente21"/>
        <w:rPr>
          <w:rFonts w:cs="Arial"/>
          <w:bCs/>
          <w:sz w:val="22"/>
          <w:szCs w:val="22"/>
        </w:rPr>
      </w:pPr>
    </w:p>
    <w:p w:rsidR="0057073C" w:rsidRPr="00634E7D" w:rsidRDefault="00BE63D9" w:rsidP="0057073C">
      <w:pPr>
        <w:pStyle w:val="Textoindependiente21"/>
        <w:rPr>
          <w:rFonts w:cs="Arial"/>
          <w:bCs/>
          <w:sz w:val="22"/>
          <w:szCs w:val="22"/>
        </w:rPr>
      </w:pPr>
      <w:r w:rsidRPr="00634E7D">
        <w:rPr>
          <w:rFonts w:cs="Arial"/>
          <w:bCs/>
          <w:sz w:val="22"/>
          <w:szCs w:val="22"/>
        </w:rPr>
        <w:t>1.22. CORRESPONDENCIA</w:t>
      </w:r>
    </w:p>
    <w:p w:rsidR="0057073C" w:rsidRPr="00634E7D" w:rsidRDefault="0057073C" w:rsidP="0057073C">
      <w:pPr>
        <w:pStyle w:val="Textoindependiente21"/>
        <w:rPr>
          <w:rFonts w:cs="Arial"/>
          <w:bCs/>
          <w:sz w:val="22"/>
          <w:szCs w:val="22"/>
        </w:rPr>
      </w:pPr>
    </w:p>
    <w:p w:rsidR="0057073C" w:rsidRPr="00634E7D" w:rsidRDefault="0057073C" w:rsidP="0057073C">
      <w:pPr>
        <w:pStyle w:val="Textoindependiente21"/>
        <w:rPr>
          <w:rFonts w:cs="Arial"/>
          <w:b w:val="0"/>
          <w:bCs/>
          <w:sz w:val="22"/>
          <w:szCs w:val="22"/>
        </w:rPr>
      </w:pPr>
      <w:r w:rsidRPr="00634E7D">
        <w:rPr>
          <w:rFonts w:cs="Arial"/>
          <w:b w:val="0"/>
          <w:bCs/>
          <w:sz w:val="22"/>
          <w:szCs w:val="22"/>
        </w:rPr>
        <w:t>Toda correspondencia de los proponentes deberá dirigirse en la siguiente forma, mientras no se indique otra cosa:</w:t>
      </w:r>
    </w:p>
    <w:p w:rsidR="0057073C" w:rsidRPr="00634E7D" w:rsidRDefault="0057073C" w:rsidP="0057073C">
      <w:pPr>
        <w:pStyle w:val="Textoindependiente21"/>
        <w:rPr>
          <w:rFonts w:cs="Arial"/>
          <w:bCs/>
          <w:sz w:val="22"/>
          <w:szCs w:val="22"/>
        </w:rPr>
      </w:pPr>
    </w:p>
    <w:p w:rsidR="0057073C" w:rsidRPr="00634E7D" w:rsidRDefault="0057073C" w:rsidP="0057073C">
      <w:pPr>
        <w:pStyle w:val="Textoindependiente21"/>
        <w:rPr>
          <w:rFonts w:cs="Arial"/>
          <w:bCs/>
          <w:sz w:val="22"/>
          <w:szCs w:val="22"/>
        </w:rPr>
      </w:pPr>
      <w:r w:rsidRPr="00634E7D">
        <w:rPr>
          <w:rFonts w:cs="Arial"/>
          <w:bCs/>
          <w:sz w:val="22"/>
          <w:szCs w:val="22"/>
        </w:rPr>
        <w:t>Señores</w:t>
      </w:r>
    </w:p>
    <w:p w:rsidR="0057073C" w:rsidRPr="00634E7D" w:rsidRDefault="0057073C" w:rsidP="0057073C">
      <w:pPr>
        <w:pStyle w:val="Textoindependiente21"/>
        <w:rPr>
          <w:rFonts w:cs="Arial"/>
          <w:bCs/>
          <w:sz w:val="22"/>
          <w:szCs w:val="22"/>
        </w:rPr>
      </w:pPr>
      <w:r w:rsidRPr="00634E7D">
        <w:rPr>
          <w:rFonts w:cs="Arial"/>
          <w:bCs/>
          <w:sz w:val="22"/>
          <w:szCs w:val="22"/>
        </w:rPr>
        <w:t xml:space="preserve">EMPOCALDAS S.A. E.S.P. </w:t>
      </w:r>
    </w:p>
    <w:p w:rsidR="0057073C" w:rsidRPr="00634E7D" w:rsidRDefault="0057073C" w:rsidP="0057073C">
      <w:pPr>
        <w:pStyle w:val="Textoindependiente21"/>
        <w:rPr>
          <w:rFonts w:cs="Arial"/>
          <w:bCs/>
          <w:sz w:val="22"/>
          <w:szCs w:val="22"/>
        </w:rPr>
      </w:pPr>
      <w:r w:rsidRPr="00634E7D">
        <w:rPr>
          <w:rFonts w:cs="Arial"/>
          <w:bCs/>
          <w:sz w:val="22"/>
          <w:szCs w:val="22"/>
        </w:rPr>
        <w:t>Carrera 23 Nro. 75 - 82</w:t>
      </w:r>
    </w:p>
    <w:p w:rsidR="0057073C" w:rsidRPr="00634E7D" w:rsidRDefault="0057073C" w:rsidP="0057073C">
      <w:pPr>
        <w:pStyle w:val="Textoindependiente21"/>
        <w:rPr>
          <w:rFonts w:cs="Arial"/>
          <w:bCs/>
          <w:sz w:val="22"/>
          <w:szCs w:val="22"/>
        </w:rPr>
      </w:pPr>
      <w:r w:rsidRPr="00634E7D">
        <w:rPr>
          <w:rFonts w:cs="Arial"/>
          <w:bCs/>
          <w:sz w:val="22"/>
          <w:szCs w:val="22"/>
        </w:rPr>
        <w:t>Manizales, Caldas - Colombia</w:t>
      </w:r>
    </w:p>
    <w:p w:rsidR="0057073C" w:rsidRPr="00634E7D" w:rsidRDefault="0057073C" w:rsidP="0057073C">
      <w:pPr>
        <w:pStyle w:val="Textoindependiente21"/>
        <w:rPr>
          <w:rFonts w:cs="Arial"/>
          <w:bCs/>
          <w:sz w:val="22"/>
          <w:szCs w:val="22"/>
        </w:rPr>
      </w:pPr>
      <w:r w:rsidRPr="00634E7D">
        <w:rPr>
          <w:rFonts w:cs="Arial"/>
          <w:bCs/>
          <w:sz w:val="22"/>
          <w:szCs w:val="22"/>
        </w:rPr>
        <w:t xml:space="preserve">Referencia: Invitación Pública No. </w:t>
      </w:r>
      <w:r w:rsidR="00E07178" w:rsidRPr="00634E7D">
        <w:rPr>
          <w:rFonts w:cs="Arial"/>
          <w:bCs/>
          <w:sz w:val="22"/>
          <w:szCs w:val="22"/>
        </w:rPr>
        <w:t>_____</w:t>
      </w:r>
      <w:r w:rsidRPr="00634E7D">
        <w:rPr>
          <w:rFonts w:cs="Arial"/>
          <w:bCs/>
          <w:sz w:val="22"/>
          <w:szCs w:val="22"/>
        </w:rPr>
        <w:t xml:space="preserve">de </w:t>
      </w:r>
      <w:r w:rsidR="00691359" w:rsidRPr="00634E7D">
        <w:rPr>
          <w:rFonts w:cs="Arial"/>
          <w:bCs/>
          <w:sz w:val="22"/>
          <w:szCs w:val="22"/>
        </w:rPr>
        <w:t>2013</w:t>
      </w:r>
      <w:r w:rsidRPr="00634E7D">
        <w:rPr>
          <w:rFonts w:cs="Arial"/>
          <w:bCs/>
          <w:sz w:val="22"/>
          <w:szCs w:val="22"/>
        </w:rPr>
        <w:t>.</w:t>
      </w:r>
    </w:p>
    <w:p w:rsidR="0057073C" w:rsidRPr="00634E7D" w:rsidRDefault="0057073C" w:rsidP="0057073C">
      <w:pPr>
        <w:pStyle w:val="Textoindependiente21"/>
        <w:rPr>
          <w:rFonts w:cs="Arial"/>
          <w:bCs/>
          <w:sz w:val="22"/>
          <w:szCs w:val="22"/>
        </w:rPr>
      </w:pPr>
    </w:p>
    <w:p w:rsidR="0056156F" w:rsidRPr="00634E7D" w:rsidRDefault="0056156F" w:rsidP="0057073C">
      <w:pPr>
        <w:pStyle w:val="Textoindependiente21"/>
        <w:rPr>
          <w:rFonts w:cs="Arial"/>
          <w:bCs/>
          <w:sz w:val="22"/>
          <w:szCs w:val="22"/>
        </w:rPr>
      </w:pPr>
    </w:p>
    <w:p w:rsidR="00DB0D54" w:rsidRPr="00634E7D" w:rsidRDefault="00DB0D54" w:rsidP="0057073C">
      <w:pPr>
        <w:pStyle w:val="Textoindependiente21"/>
        <w:rPr>
          <w:rFonts w:cs="Arial"/>
          <w:bCs/>
          <w:sz w:val="22"/>
          <w:szCs w:val="22"/>
        </w:rPr>
      </w:pPr>
    </w:p>
    <w:p w:rsidR="0057073C" w:rsidRPr="00634E7D" w:rsidRDefault="0057073C" w:rsidP="0057073C">
      <w:pPr>
        <w:pStyle w:val="Textoindependiente21"/>
        <w:tabs>
          <w:tab w:val="left" w:pos="1180"/>
        </w:tabs>
        <w:jc w:val="left"/>
        <w:rPr>
          <w:rFonts w:cs="Arial"/>
          <w:sz w:val="22"/>
          <w:szCs w:val="22"/>
          <w:lang w:val="es-ES_tradnl"/>
        </w:rPr>
      </w:pPr>
    </w:p>
    <w:p w:rsidR="0057073C" w:rsidRPr="00634E7D" w:rsidRDefault="0057073C" w:rsidP="0057073C">
      <w:pPr>
        <w:pStyle w:val="Textoindependiente21"/>
        <w:jc w:val="center"/>
        <w:rPr>
          <w:rFonts w:cs="Arial"/>
          <w:bCs/>
          <w:sz w:val="22"/>
          <w:szCs w:val="22"/>
        </w:rPr>
      </w:pPr>
      <w:r w:rsidRPr="00634E7D">
        <w:rPr>
          <w:rFonts w:cs="Arial"/>
          <w:bCs/>
          <w:sz w:val="22"/>
          <w:szCs w:val="22"/>
        </w:rPr>
        <w:t>CAPITULO II</w:t>
      </w:r>
    </w:p>
    <w:p w:rsidR="0057073C" w:rsidRPr="00634E7D" w:rsidRDefault="0057073C" w:rsidP="0057073C">
      <w:pPr>
        <w:pStyle w:val="Textoindependiente21"/>
        <w:rPr>
          <w:rFonts w:cs="Arial"/>
          <w:bCs/>
          <w:sz w:val="22"/>
          <w:szCs w:val="22"/>
        </w:rPr>
      </w:pPr>
      <w:r w:rsidRPr="00634E7D">
        <w:rPr>
          <w:rFonts w:cs="Arial"/>
          <w:bCs/>
          <w:sz w:val="22"/>
          <w:szCs w:val="22"/>
        </w:rPr>
        <w:t xml:space="preserve"> </w:t>
      </w:r>
    </w:p>
    <w:p w:rsidR="0057073C" w:rsidRPr="00634E7D" w:rsidRDefault="0057073C" w:rsidP="0057073C">
      <w:pPr>
        <w:pStyle w:val="Textoindependiente21"/>
        <w:jc w:val="center"/>
        <w:rPr>
          <w:rFonts w:cs="Arial"/>
          <w:bCs/>
          <w:sz w:val="22"/>
          <w:szCs w:val="22"/>
        </w:rPr>
      </w:pPr>
      <w:r w:rsidRPr="00634E7D">
        <w:rPr>
          <w:rFonts w:cs="Arial"/>
          <w:sz w:val="22"/>
          <w:szCs w:val="22"/>
          <w:lang w:val="es-ES_tradnl"/>
        </w:rPr>
        <w:t>DOCUMENTOS DE LA PROPUESTA Y CRITERIOS DE EVALUACI</w:t>
      </w:r>
      <w:r w:rsidR="00E07178" w:rsidRPr="00634E7D">
        <w:rPr>
          <w:rFonts w:cs="Arial"/>
          <w:sz w:val="22"/>
          <w:szCs w:val="22"/>
          <w:lang w:val="es-ES_tradnl"/>
        </w:rPr>
        <w:t>ÓN Y SELECCIÓ</w:t>
      </w:r>
      <w:r w:rsidRPr="00634E7D">
        <w:rPr>
          <w:rFonts w:cs="Arial"/>
          <w:sz w:val="22"/>
          <w:szCs w:val="22"/>
          <w:lang w:val="es-ES_tradnl"/>
        </w:rPr>
        <w:t>N</w:t>
      </w:r>
    </w:p>
    <w:p w:rsidR="0057073C" w:rsidRPr="00634E7D" w:rsidRDefault="0057073C" w:rsidP="0057073C">
      <w:pPr>
        <w:pStyle w:val="Textoindependiente21"/>
        <w:rPr>
          <w:rFonts w:cs="Arial"/>
          <w:bCs/>
          <w:sz w:val="22"/>
          <w:szCs w:val="22"/>
          <w:lang w:val="es-ES_tradnl"/>
        </w:rPr>
      </w:pPr>
    </w:p>
    <w:p w:rsidR="0057073C" w:rsidRPr="00634E7D" w:rsidRDefault="00E07178" w:rsidP="0057073C">
      <w:pPr>
        <w:pStyle w:val="Textoindependiente21"/>
        <w:rPr>
          <w:rFonts w:cs="Arial"/>
          <w:sz w:val="22"/>
          <w:szCs w:val="22"/>
          <w:lang w:val="es-ES_tradnl"/>
        </w:rPr>
      </w:pPr>
      <w:r w:rsidRPr="00634E7D">
        <w:rPr>
          <w:rFonts w:cs="Arial"/>
          <w:sz w:val="22"/>
          <w:szCs w:val="22"/>
          <w:lang w:val="es-ES_tradnl"/>
        </w:rPr>
        <w:t>2.1. DOCUMENTOS DE LA PROPUESTA</w:t>
      </w:r>
    </w:p>
    <w:p w:rsidR="0057073C" w:rsidRPr="00634E7D" w:rsidRDefault="0057073C" w:rsidP="0057073C">
      <w:pPr>
        <w:pStyle w:val="Textoindependiente21"/>
        <w:rPr>
          <w:rFonts w:cs="Arial"/>
          <w:sz w:val="22"/>
          <w:szCs w:val="22"/>
          <w:lang w:val="es-ES_tradnl"/>
        </w:rPr>
      </w:pPr>
    </w:p>
    <w:p w:rsidR="0057073C" w:rsidRPr="00634E7D" w:rsidRDefault="0057073C" w:rsidP="0057073C">
      <w:pPr>
        <w:pStyle w:val="Textoindependiente21"/>
        <w:rPr>
          <w:rFonts w:cs="Arial"/>
          <w:b w:val="0"/>
          <w:bCs/>
          <w:sz w:val="22"/>
          <w:szCs w:val="22"/>
        </w:rPr>
      </w:pPr>
      <w:r w:rsidRPr="00634E7D">
        <w:rPr>
          <w:rFonts w:cs="Arial"/>
          <w:b w:val="0"/>
          <w:bCs/>
          <w:sz w:val="22"/>
          <w:szCs w:val="22"/>
        </w:rPr>
        <w:t>Las propuestas presentadas por los proponentes que deseen participar en el presente proceso de selección deberán contener los siguientes documentos, los cuales serán adjuntados en el orden en que se describen a continuación:</w:t>
      </w:r>
    </w:p>
    <w:p w:rsidR="0057073C" w:rsidRPr="00634E7D" w:rsidRDefault="0057073C" w:rsidP="0057073C">
      <w:pPr>
        <w:pStyle w:val="Textoindependiente21"/>
        <w:rPr>
          <w:rFonts w:cs="Arial"/>
          <w:bCs/>
          <w:sz w:val="22"/>
          <w:szCs w:val="22"/>
        </w:rPr>
      </w:pPr>
    </w:p>
    <w:p w:rsidR="0057073C" w:rsidRPr="00634E7D" w:rsidRDefault="00E07178" w:rsidP="0057073C">
      <w:pPr>
        <w:pStyle w:val="Textoindependiente21"/>
        <w:rPr>
          <w:rFonts w:cs="Arial"/>
          <w:sz w:val="22"/>
          <w:szCs w:val="22"/>
        </w:rPr>
      </w:pPr>
      <w:r w:rsidRPr="00634E7D">
        <w:rPr>
          <w:rFonts w:cs="Arial"/>
          <w:bCs/>
          <w:sz w:val="22"/>
          <w:szCs w:val="22"/>
        </w:rPr>
        <w:t>2.2. DOCUMENTOS DE CARÁCTER JURÍ</w:t>
      </w:r>
      <w:r w:rsidR="0057073C" w:rsidRPr="00634E7D">
        <w:rPr>
          <w:rFonts w:cs="Arial"/>
          <w:bCs/>
          <w:sz w:val="22"/>
          <w:szCs w:val="22"/>
        </w:rPr>
        <w:t>DICO</w:t>
      </w:r>
    </w:p>
    <w:p w:rsidR="0057073C" w:rsidRPr="00634E7D" w:rsidRDefault="0057073C" w:rsidP="0057073C">
      <w:pPr>
        <w:pStyle w:val="Textoindependiente21"/>
        <w:rPr>
          <w:rFonts w:cs="Arial"/>
          <w:bCs/>
          <w:sz w:val="22"/>
          <w:szCs w:val="22"/>
          <w:lang w:val="es-ES_tradnl"/>
        </w:rPr>
      </w:pPr>
    </w:p>
    <w:p w:rsidR="0057073C" w:rsidRPr="00634E7D" w:rsidRDefault="0057073C" w:rsidP="0057073C">
      <w:pPr>
        <w:pStyle w:val="Textoindependiente"/>
        <w:numPr>
          <w:ilvl w:val="0"/>
          <w:numId w:val="11"/>
        </w:numPr>
        <w:tabs>
          <w:tab w:val="clear" w:pos="360"/>
          <w:tab w:val="num" w:pos="720"/>
          <w:tab w:val="num" w:pos="760"/>
        </w:tabs>
        <w:ind w:left="720"/>
        <w:rPr>
          <w:rFonts w:cs="Arial"/>
          <w:sz w:val="22"/>
          <w:szCs w:val="22"/>
          <w:lang w:val="es-ES_tradnl"/>
        </w:rPr>
      </w:pPr>
      <w:r w:rsidRPr="00634E7D">
        <w:rPr>
          <w:rFonts w:cs="Arial"/>
          <w:sz w:val="22"/>
          <w:szCs w:val="22"/>
          <w:lang w:val="es-ES_tradnl"/>
        </w:rPr>
        <w:t xml:space="preserve">Certificado de </w:t>
      </w:r>
      <w:r w:rsidR="00FC416B" w:rsidRPr="00634E7D">
        <w:rPr>
          <w:rFonts w:cs="Arial"/>
          <w:sz w:val="22"/>
          <w:szCs w:val="22"/>
          <w:lang w:val="es-ES_tradnl"/>
        </w:rPr>
        <w:t>existencia y representación legal</w:t>
      </w:r>
      <w:r w:rsidR="00FC416B">
        <w:rPr>
          <w:rFonts w:cs="Arial"/>
          <w:sz w:val="22"/>
          <w:szCs w:val="22"/>
          <w:lang w:val="es-ES_tradnl"/>
        </w:rPr>
        <w:t xml:space="preserve"> vigente</w:t>
      </w:r>
      <w:r w:rsidRPr="00634E7D">
        <w:rPr>
          <w:rFonts w:cs="Arial"/>
          <w:sz w:val="22"/>
          <w:szCs w:val="22"/>
          <w:lang w:val="es-ES_tradnl"/>
        </w:rPr>
        <w:t>, en original y con fecha de expedición no superior a treinta días, para personas jurídicas.</w:t>
      </w:r>
    </w:p>
    <w:p w:rsidR="0057073C" w:rsidRPr="00634E7D" w:rsidRDefault="0057073C" w:rsidP="0057073C">
      <w:pPr>
        <w:pStyle w:val="Textoindependiente"/>
        <w:rPr>
          <w:rFonts w:cs="Arial"/>
          <w:sz w:val="22"/>
          <w:szCs w:val="22"/>
          <w:lang w:val="es-ES_tradnl"/>
        </w:rPr>
      </w:pPr>
    </w:p>
    <w:p w:rsidR="0057073C" w:rsidRPr="00634E7D" w:rsidRDefault="0057073C" w:rsidP="0057073C">
      <w:pPr>
        <w:numPr>
          <w:ilvl w:val="0"/>
          <w:numId w:val="11"/>
        </w:numPr>
        <w:tabs>
          <w:tab w:val="clear" w:pos="360"/>
          <w:tab w:val="num" w:pos="720"/>
          <w:tab w:val="num" w:pos="760"/>
        </w:tabs>
        <w:ind w:left="720"/>
        <w:jc w:val="both"/>
        <w:rPr>
          <w:rFonts w:ascii="Arial" w:hAnsi="Arial" w:cs="Arial"/>
          <w:sz w:val="22"/>
          <w:szCs w:val="22"/>
        </w:rPr>
      </w:pPr>
      <w:r w:rsidRPr="00634E7D">
        <w:rPr>
          <w:rFonts w:ascii="Arial" w:hAnsi="Arial" w:cs="Arial"/>
          <w:sz w:val="22"/>
          <w:szCs w:val="22"/>
        </w:rPr>
        <w:t>Carta de presentación de la propuesta, según formato adjunto.</w:t>
      </w:r>
    </w:p>
    <w:p w:rsidR="0057073C" w:rsidRPr="00634E7D" w:rsidRDefault="0057073C" w:rsidP="0057073C">
      <w:pPr>
        <w:pStyle w:val="Prrafodelista"/>
        <w:rPr>
          <w:rFonts w:ascii="Arial" w:hAnsi="Arial" w:cs="Arial"/>
          <w:sz w:val="22"/>
          <w:szCs w:val="22"/>
        </w:rPr>
      </w:pPr>
    </w:p>
    <w:p w:rsidR="0057073C" w:rsidRPr="00634E7D" w:rsidRDefault="0057073C" w:rsidP="0057073C">
      <w:pPr>
        <w:numPr>
          <w:ilvl w:val="0"/>
          <w:numId w:val="11"/>
        </w:numPr>
        <w:tabs>
          <w:tab w:val="clear" w:pos="360"/>
          <w:tab w:val="num" w:pos="720"/>
          <w:tab w:val="num" w:pos="760"/>
        </w:tabs>
        <w:ind w:left="720"/>
        <w:jc w:val="both"/>
        <w:rPr>
          <w:rFonts w:ascii="Arial" w:hAnsi="Arial" w:cs="Arial"/>
          <w:sz w:val="22"/>
          <w:szCs w:val="22"/>
        </w:rPr>
      </w:pPr>
      <w:r w:rsidRPr="00634E7D">
        <w:rPr>
          <w:rFonts w:ascii="Arial" w:hAnsi="Arial" w:cs="Arial"/>
          <w:sz w:val="22"/>
          <w:szCs w:val="22"/>
        </w:rPr>
        <w:t>Propuesta Económica. (Lista de Precios)</w:t>
      </w:r>
    </w:p>
    <w:p w:rsidR="0057073C" w:rsidRPr="00634E7D" w:rsidRDefault="0057073C" w:rsidP="0057073C">
      <w:pPr>
        <w:pStyle w:val="Prrafodelista"/>
        <w:rPr>
          <w:rFonts w:ascii="Arial" w:hAnsi="Arial" w:cs="Arial"/>
          <w:sz w:val="22"/>
          <w:szCs w:val="22"/>
        </w:rPr>
      </w:pPr>
    </w:p>
    <w:p w:rsidR="0057073C" w:rsidRPr="00634E7D" w:rsidRDefault="0057073C" w:rsidP="0057073C">
      <w:pPr>
        <w:numPr>
          <w:ilvl w:val="0"/>
          <w:numId w:val="11"/>
        </w:numPr>
        <w:tabs>
          <w:tab w:val="clear" w:pos="360"/>
          <w:tab w:val="num" w:pos="720"/>
          <w:tab w:val="num" w:pos="760"/>
        </w:tabs>
        <w:ind w:left="720"/>
        <w:jc w:val="both"/>
        <w:rPr>
          <w:rFonts w:ascii="Arial" w:hAnsi="Arial" w:cs="Arial"/>
          <w:sz w:val="22"/>
          <w:szCs w:val="22"/>
        </w:rPr>
      </w:pPr>
      <w:r w:rsidRPr="00634E7D">
        <w:rPr>
          <w:rFonts w:ascii="Arial" w:hAnsi="Arial" w:cs="Arial"/>
          <w:sz w:val="22"/>
          <w:szCs w:val="22"/>
        </w:rPr>
        <w:t>RUT (aplica para personas naturales y jurídicas)</w:t>
      </w:r>
    </w:p>
    <w:p w:rsidR="0057073C" w:rsidRPr="00634E7D" w:rsidRDefault="0057073C" w:rsidP="0057073C">
      <w:pPr>
        <w:jc w:val="both"/>
        <w:rPr>
          <w:rFonts w:ascii="Arial" w:hAnsi="Arial" w:cs="Arial"/>
          <w:sz w:val="22"/>
          <w:szCs w:val="22"/>
        </w:rPr>
      </w:pPr>
    </w:p>
    <w:p w:rsidR="0057073C" w:rsidRPr="00634E7D" w:rsidRDefault="0057073C" w:rsidP="0057073C">
      <w:pPr>
        <w:numPr>
          <w:ilvl w:val="0"/>
          <w:numId w:val="11"/>
        </w:numPr>
        <w:tabs>
          <w:tab w:val="clear" w:pos="360"/>
          <w:tab w:val="num" w:pos="720"/>
          <w:tab w:val="num" w:pos="760"/>
        </w:tabs>
        <w:ind w:left="720"/>
        <w:jc w:val="both"/>
        <w:rPr>
          <w:rFonts w:ascii="Arial" w:hAnsi="Arial" w:cs="Arial"/>
          <w:sz w:val="22"/>
          <w:szCs w:val="22"/>
        </w:rPr>
      </w:pPr>
      <w:r w:rsidRPr="00634E7D">
        <w:rPr>
          <w:rFonts w:ascii="Arial" w:hAnsi="Arial" w:cs="Arial"/>
          <w:sz w:val="22"/>
          <w:szCs w:val="22"/>
        </w:rPr>
        <w:t xml:space="preserve">Fotocopia de la cédula de ciudadanía del representante legal o de la persona natural. </w:t>
      </w:r>
    </w:p>
    <w:p w:rsidR="0057073C" w:rsidRPr="00634E7D" w:rsidRDefault="0057073C" w:rsidP="0057073C">
      <w:pPr>
        <w:pStyle w:val="Prrafodelista"/>
        <w:rPr>
          <w:rFonts w:ascii="Arial" w:hAnsi="Arial" w:cs="Arial"/>
          <w:spacing w:val="-3"/>
          <w:sz w:val="22"/>
          <w:szCs w:val="22"/>
        </w:rPr>
      </w:pPr>
    </w:p>
    <w:p w:rsidR="00F7405C" w:rsidRPr="00634E7D" w:rsidRDefault="00841CC7" w:rsidP="00F7405C">
      <w:pPr>
        <w:numPr>
          <w:ilvl w:val="0"/>
          <w:numId w:val="11"/>
        </w:numPr>
        <w:tabs>
          <w:tab w:val="clear" w:pos="360"/>
          <w:tab w:val="num" w:pos="720"/>
          <w:tab w:val="num" w:pos="760"/>
        </w:tabs>
        <w:ind w:left="720"/>
        <w:jc w:val="both"/>
        <w:rPr>
          <w:rFonts w:ascii="Arial" w:hAnsi="Arial" w:cs="Arial"/>
          <w:sz w:val="22"/>
          <w:szCs w:val="22"/>
        </w:rPr>
      </w:pPr>
      <w:r w:rsidRPr="00841CC7">
        <w:rPr>
          <w:rFonts w:ascii="Arial" w:hAnsi="Arial" w:cs="Arial"/>
          <w:spacing w:val="-3"/>
          <w:sz w:val="22"/>
          <w:szCs w:val="22"/>
        </w:rPr>
        <w:t>Podrán participar en esta invitación, PROVEEDORES los cuales deberán estar inscritos, calificados y clasificados en el Registro Único de Proponentes de la Cámara de Comercio en la Actividad 03</w:t>
      </w:r>
      <w:r>
        <w:rPr>
          <w:rFonts w:ascii="Arial" w:hAnsi="Arial" w:cs="Arial"/>
          <w:spacing w:val="-3"/>
          <w:sz w:val="22"/>
          <w:szCs w:val="22"/>
        </w:rPr>
        <w:t>,</w:t>
      </w:r>
      <w:r w:rsidRPr="00841CC7">
        <w:rPr>
          <w:rFonts w:ascii="Arial" w:hAnsi="Arial" w:cs="Arial"/>
          <w:spacing w:val="-3"/>
          <w:sz w:val="22"/>
          <w:szCs w:val="22"/>
        </w:rPr>
        <w:t xml:space="preserve"> Especialidad 06</w:t>
      </w:r>
      <w:r>
        <w:rPr>
          <w:rFonts w:ascii="Arial" w:hAnsi="Arial" w:cs="Arial"/>
          <w:spacing w:val="-3"/>
          <w:sz w:val="22"/>
          <w:szCs w:val="22"/>
        </w:rPr>
        <w:t>,</w:t>
      </w:r>
      <w:r w:rsidRPr="00841CC7">
        <w:rPr>
          <w:rFonts w:ascii="Arial" w:hAnsi="Arial" w:cs="Arial"/>
          <w:spacing w:val="-3"/>
          <w:sz w:val="22"/>
          <w:szCs w:val="22"/>
        </w:rPr>
        <w:t xml:space="preserve"> Grupo 11 y Especialidad 13 Grupo 03. O en su defecto, de conformidad con el régimen de transición establecido en el Decreto 0734 de 2012, en caso de que el proponente con fecha posterior al 1 de Septiembre de 2012 haya renovado su inscripción en el Registro Único de Proponentes (RUP) de la cámara de comercio de su jurisdicción, deberá estar inscrito según la Clasificación Industrial Internacional Uniforme (CIIU) revisión 4 adaptad</w:t>
      </w:r>
      <w:r w:rsidR="00F0006F">
        <w:rPr>
          <w:rFonts w:ascii="Arial" w:hAnsi="Arial" w:cs="Arial"/>
          <w:spacing w:val="-3"/>
          <w:sz w:val="22"/>
          <w:szCs w:val="22"/>
        </w:rPr>
        <w:t xml:space="preserve">a para Colombia en la SECCION G </w:t>
      </w:r>
      <w:r w:rsidRPr="00841CC7">
        <w:rPr>
          <w:rFonts w:ascii="Arial" w:hAnsi="Arial" w:cs="Arial"/>
          <w:spacing w:val="-3"/>
          <w:sz w:val="22"/>
          <w:szCs w:val="22"/>
        </w:rPr>
        <w:t>COMERCIO AL POR MAYOR Y AL POR MENOR; REPARACION DE VEHICULOS AUTOMOTORES Y MOTOCICLETAS. DIVISION 46, GRUPO 466, CLASE 4664 COMERCIO AL POR MAYOR DE PRODUCTOS QUIMICOS BASICOS, CAUCHOS Y PLASTICOS EN FORMAS PRIMARIAS Y PRODUCTOS QUIMICOS DE USO AGROPECUARIO. Para el caso de los consorcios o uniones temporales dicha clasificación deberá ser acreditada por al menos uno de los integrantes. No obstante todos los integrantes deberán estar inscritos en el Registro Único de Proponentes de la Cámara de Comercio y presentar dicho certificado. Dicha inscripción deberá estar vigente el día de la fecha de cierre y entrega de propuestas de la presente invitación</w:t>
      </w:r>
      <w:r w:rsidR="00F7405C" w:rsidRPr="00634E7D">
        <w:rPr>
          <w:rFonts w:ascii="Arial" w:hAnsi="Arial" w:cs="Arial"/>
          <w:spacing w:val="-3"/>
          <w:sz w:val="22"/>
          <w:szCs w:val="22"/>
        </w:rPr>
        <w:t xml:space="preserve">. </w:t>
      </w:r>
    </w:p>
    <w:p w:rsidR="0057073C" w:rsidRPr="00634E7D" w:rsidRDefault="0057073C" w:rsidP="00F7405C">
      <w:pPr>
        <w:tabs>
          <w:tab w:val="num" w:pos="760"/>
        </w:tabs>
        <w:ind w:left="360"/>
        <w:jc w:val="both"/>
        <w:rPr>
          <w:rFonts w:ascii="Arial" w:hAnsi="Arial" w:cs="Arial"/>
          <w:sz w:val="22"/>
          <w:szCs w:val="22"/>
        </w:rPr>
      </w:pPr>
    </w:p>
    <w:p w:rsidR="0057073C" w:rsidRPr="00634E7D" w:rsidRDefault="0057073C" w:rsidP="0057073C">
      <w:pPr>
        <w:numPr>
          <w:ilvl w:val="0"/>
          <w:numId w:val="11"/>
        </w:numPr>
        <w:tabs>
          <w:tab w:val="clear" w:pos="360"/>
          <w:tab w:val="num" w:pos="720"/>
          <w:tab w:val="num" w:pos="760"/>
        </w:tabs>
        <w:ind w:left="720"/>
        <w:jc w:val="both"/>
        <w:rPr>
          <w:rFonts w:ascii="Arial" w:hAnsi="Arial" w:cs="Arial"/>
          <w:sz w:val="22"/>
          <w:szCs w:val="22"/>
        </w:rPr>
      </w:pPr>
      <w:r w:rsidRPr="00634E7D">
        <w:rPr>
          <w:rFonts w:ascii="Arial" w:hAnsi="Arial" w:cs="Arial"/>
          <w:sz w:val="22"/>
          <w:szCs w:val="22"/>
        </w:rPr>
        <w:t xml:space="preserve">Certificado de antecedentes disciplinarios de la razón social y del representante legal o de la persona natural expedido por la Procuraduría General de la Nación. </w:t>
      </w:r>
      <w:r w:rsidR="00EA284E" w:rsidRPr="00634E7D">
        <w:rPr>
          <w:rFonts w:ascii="Arial" w:hAnsi="Arial" w:cs="Arial"/>
          <w:sz w:val="22"/>
          <w:szCs w:val="22"/>
        </w:rPr>
        <w:t>(La empresa lo consultará).</w:t>
      </w:r>
    </w:p>
    <w:p w:rsidR="0057073C" w:rsidRPr="00634E7D" w:rsidRDefault="0057073C" w:rsidP="0057073C">
      <w:pPr>
        <w:tabs>
          <w:tab w:val="num" w:pos="760"/>
        </w:tabs>
        <w:jc w:val="both"/>
        <w:rPr>
          <w:rFonts w:ascii="Arial" w:hAnsi="Arial" w:cs="Arial"/>
          <w:sz w:val="22"/>
          <w:szCs w:val="22"/>
        </w:rPr>
      </w:pPr>
    </w:p>
    <w:p w:rsidR="00EA284E" w:rsidRPr="00634E7D" w:rsidRDefault="0057073C" w:rsidP="00EA284E">
      <w:pPr>
        <w:numPr>
          <w:ilvl w:val="0"/>
          <w:numId w:val="11"/>
        </w:numPr>
        <w:tabs>
          <w:tab w:val="clear" w:pos="360"/>
          <w:tab w:val="num" w:pos="720"/>
          <w:tab w:val="num" w:pos="760"/>
        </w:tabs>
        <w:ind w:left="720"/>
        <w:jc w:val="both"/>
        <w:rPr>
          <w:rFonts w:ascii="Arial" w:hAnsi="Arial" w:cs="Arial"/>
          <w:sz w:val="22"/>
          <w:szCs w:val="22"/>
        </w:rPr>
      </w:pPr>
      <w:r w:rsidRPr="00634E7D">
        <w:rPr>
          <w:rFonts w:ascii="Arial" w:hAnsi="Arial" w:cs="Arial"/>
          <w:sz w:val="22"/>
          <w:szCs w:val="22"/>
        </w:rPr>
        <w:t xml:space="preserve">Certificado de antecedentes fiscales de la razón social y del representante legal o de la persona natural expedido por la Contraloría General de la República. </w:t>
      </w:r>
      <w:r w:rsidR="00BA6020" w:rsidRPr="00634E7D">
        <w:rPr>
          <w:rFonts w:ascii="Arial" w:hAnsi="Arial" w:cs="Arial"/>
          <w:sz w:val="22"/>
          <w:szCs w:val="22"/>
        </w:rPr>
        <w:t xml:space="preserve"> </w:t>
      </w:r>
      <w:r w:rsidR="00EA284E" w:rsidRPr="00634E7D">
        <w:rPr>
          <w:rFonts w:ascii="Arial" w:hAnsi="Arial" w:cs="Arial"/>
          <w:sz w:val="22"/>
          <w:szCs w:val="22"/>
        </w:rPr>
        <w:t>(La empresa lo consultará).</w:t>
      </w:r>
    </w:p>
    <w:p w:rsidR="0057073C" w:rsidRPr="00634E7D" w:rsidRDefault="0057073C" w:rsidP="00EA284E">
      <w:pPr>
        <w:tabs>
          <w:tab w:val="num" w:pos="760"/>
        </w:tabs>
        <w:ind w:left="720"/>
        <w:jc w:val="both"/>
        <w:rPr>
          <w:rFonts w:ascii="Arial" w:hAnsi="Arial" w:cs="Arial"/>
          <w:sz w:val="22"/>
          <w:szCs w:val="22"/>
        </w:rPr>
      </w:pPr>
    </w:p>
    <w:p w:rsidR="0057073C" w:rsidRPr="00634E7D" w:rsidRDefault="00D05245" w:rsidP="0057073C">
      <w:pPr>
        <w:numPr>
          <w:ilvl w:val="0"/>
          <w:numId w:val="11"/>
        </w:numPr>
        <w:tabs>
          <w:tab w:val="clear" w:pos="360"/>
          <w:tab w:val="num" w:pos="720"/>
          <w:tab w:val="num" w:pos="760"/>
        </w:tabs>
        <w:ind w:left="720"/>
        <w:jc w:val="both"/>
        <w:rPr>
          <w:rFonts w:ascii="Arial" w:hAnsi="Arial" w:cs="Arial"/>
          <w:sz w:val="22"/>
          <w:szCs w:val="22"/>
        </w:rPr>
      </w:pPr>
      <w:r w:rsidRPr="00634E7D">
        <w:rPr>
          <w:rFonts w:ascii="Arial" w:hAnsi="Arial" w:cs="Arial"/>
          <w:sz w:val="22"/>
          <w:szCs w:val="22"/>
        </w:rPr>
        <w:t>Consulta de antecedentes judiciales de la</w:t>
      </w:r>
      <w:r w:rsidR="0057073C" w:rsidRPr="00634E7D">
        <w:rPr>
          <w:rFonts w:ascii="Arial" w:hAnsi="Arial" w:cs="Arial"/>
          <w:sz w:val="22"/>
          <w:szCs w:val="22"/>
        </w:rPr>
        <w:t xml:space="preserve"> persona</w:t>
      </w:r>
      <w:r w:rsidRPr="00634E7D">
        <w:rPr>
          <w:rFonts w:ascii="Arial" w:hAnsi="Arial" w:cs="Arial"/>
          <w:sz w:val="22"/>
          <w:szCs w:val="22"/>
        </w:rPr>
        <w:t xml:space="preserve"> natural</w:t>
      </w:r>
      <w:r w:rsidR="0057073C" w:rsidRPr="00634E7D">
        <w:rPr>
          <w:rFonts w:ascii="Arial" w:hAnsi="Arial" w:cs="Arial"/>
          <w:sz w:val="22"/>
          <w:szCs w:val="22"/>
        </w:rPr>
        <w:t xml:space="preserve"> y el representante legal de la persona </w:t>
      </w:r>
      <w:r w:rsidRPr="00634E7D">
        <w:rPr>
          <w:rFonts w:ascii="Arial" w:hAnsi="Arial" w:cs="Arial"/>
          <w:sz w:val="22"/>
          <w:szCs w:val="22"/>
        </w:rPr>
        <w:t>jurídica</w:t>
      </w:r>
      <w:r w:rsidR="0057073C" w:rsidRPr="00634E7D">
        <w:rPr>
          <w:rFonts w:ascii="Arial" w:hAnsi="Arial" w:cs="Arial"/>
          <w:b/>
          <w:sz w:val="22"/>
          <w:szCs w:val="22"/>
        </w:rPr>
        <w:t>. (Opcional)</w:t>
      </w:r>
      <w:r w:rsidR="00EA284E" w:rsidRPr="00634E7D">
        <w:rPr>
          <w:rFonts w:ascii="Arial" w:hAnsi="Arial" w:cs="Arial"/>
          <w:b/>
          <w:sz w:val="22"/>
          <w:szCs w:val="22"/>
        </w:rPr>
        <w:t xml:space="preserve"> </w:t>
      </w:r>
    </w:p>
    <w:p w:rsidR="0057073C" w:rsidRPr="00634E7D" w:rsidRDefault="0057073C" w:rsidP="0057073C">
      <w:pPr>
        <w:pStyle w:val="Prrafodelista"/>
        <w:ind w:left="0"/>
        <w:rPr>
          <w:rFonts w:ascii="Arial" w:hAnsi="Arial" w:cs="Arial"/>
          <w:color w:val="FF0000"/>
          <w:sz w:val="22"/>
          <w:szCs w:val="22"/>
        </w:rPr>
      </w:pPr>
    </w:p>
    <w:p w:rsidR="0057073C" w:rsidRPr="00634E7D" w:rsidRDefault="0057073C" w:rsidP="0057073C">
      <w:pPr>
        <w:numPr>
          <w:ilvl w:val="0"/>
          <w:numId w:val="11"/>
        </w:numPr>
        <w:tabs>
          <w:tab w:val="clear" w:pos="360"/>
          <w:tab w:val="num" w:pos="720"/>
          <w:tab w:val="num" w:pos="760"/>
        </w:tabs>
        <w:ind w:left="720"/>
        <w:jc w:val="both"/>
        <w:rPr>
          <w:rFonts w:ascii="Arial" w:hAnsi="Arial" w:cs="Arial"/>
          <w:sz w:val="22"/>
          <w:szCs w:val="22"/>
        </w:rPr>
      </w:pPr>
      <w:r w:rsidRPr="00634E7D">
        <w:rPr>
          <w:rFonts w:ascii="Arial" w:hAnsi="Arial" w:cs="Arial"/>
          <w:sz w:val="22"/>
          <w:szCs w:val="22"/>
        </w:rPr>
        <w:t>Certificación de cumplimiento de pago de obligaciones laborales, (</w:t>
      </w:r>
      <w:r w:rsidR="00FC416B">
        <w:rPr>
          <w:rFonts w:ascii="Arial" w:hAnsi="Arial" w:cs="Arial"/>
          <w:sz w:val="22"/>
          <w:szCs w:val="22"/>
        </w:rPr>
        <w:t xml:space="preserve">articulo 50 Ley 789/02) para personas jurídicas. </w:t>
      </w:r>
      <w:r w:rsidRPr="00634E7D">
        <w:rPr>
          <w:rFonts w:ascii="Arial" w:hAnsi="Arial" w:cs="Arial"/>
          <w:sz w:val="22"/>
          <w:szCs w:val="22"/>
        </w:rPr>
        <w:t xml:space="preserve">(Anexar fotocopia de la </w:t>
      </w:r>
      <w:r w:rsidR="00FC416B">
        <w:rPr>
          <w:rFonts w:ascii="Arial" w:hAnsi="Arial" w:cs="Arial"/>
          <w:sz w:val="22"/>
          <w:szCs w:val="22"/>
        </w:rPr>
        <w:t>tarjeta profesional y cédula de ciudadanía</w:t>
      </w:r>
      <w:r w:rsidRPr="00634E7D">
        <w:rPr>
          <w:rFonts w:ascii="Arial" w:hAnsi="Arial" w:cs="Arial"/>
          <w:sz w:val="22"/>
          <w:szCs w:val="22"/>
        </w:rPr>
        <w:t xml:space="preserve"> del contador que certifica)</w:t>
      </w:r>
    </w:p>
    <w:p w:rsidR="0057073C" w:rsidRPr="00634E7D" w:rsidRDefault="0057073C" w:rsidP="0057073C">
      <w:pPr>
        <w:pStyle w:val="Prrafodelista"/>
        <w:rPr>
          <w:rFonts w:ascii="Arial" w:hAnsi="Arial" w:cs="Arial"/>
          <w:sz w:val="22"/>
          <w:szCs w:val="22"/>
        </w:rPr>
      </w:pPr>
    </w:p>
    <w:p w:rsidR="0057073C" w:rsidRPr="00634E7D" w:rsidRDefault="0057073C" w:rsidP="0057073C">
      <w:pPr>
        <w:numPr>
          <w:ilvl w:val="0"/>
          <w:numId w:val="11"/>
        </w:numPr>
        <w:tabs>
          <w:tab w:val="clear" w:pos="360"/>
          <w:tab w:val="num" w:pos="720"/>
          <w:tab w:val="num" w:pos="760"/>
        </w:tabs>
        <w:ind w:left="720"/>
        <w:jc w:val="both"/>
        <w:rPr>
          <w:rFonts w:ascii="Arial" w:hAnsi="Arial" w:cs="Arial"/>
          <w:sz w:val="22"/>
          <w:szCs w:val="22"/>
        </w:rPr>
      </w:pPr>
      <w:r w:rsidRPr="00634E7D">
        <w:rPr>
          <w:rFonts w:ascii="Arial" w:hAnsi="Arial" w:cs="Arial"/>
          <w:sz w:val="22"/>
          <w:szCs w:val="22"/>
        </w:rPr>
        <w:t xml:space="preserve">Hoja de Vida en formato DAFP para personas </w:t>
      </w:r>
      <w:r w:rsidR="0083228C" w:rsidRPr="00634E7D">
        <w:rPr>
          <w:rFonts w:ascii="Arial" w:hAnsi="Arial" w:cs="Arial"/>
          <w:sz w:val="22"/>
          <w:szCs w:val="22"/>
        </w:rPr>
        <w:t>naturales</w:t>
      </w:r>
      <w:r w:rsidR="006432F2" w:rsidRPr="00634E7D">
        <w:rPr>
          <w:rFonts w:ascii="Arial" w:hAnsi="Arial" w:cs="Arial"/>
          <w:sz w:val="22"/>
          <w:szCs w:val="22"/>
        </w:rPr>
        <w:t xml:space="preserve"> o</w:t>
      </w:r>
      <w:r w:rsidR="0083228C" w:rsidRPr="00634E7D">
        <w:rPr>
          <w:rFonts w:ascii="Arial" w:hAnsi="Arial" w:cs="Arial"/>
          <w:sz w:val="22"/>
          <w:szCs w:val="22"/>
        </w:rPr>
        <w:t xml:space="preserve"> </w:t>
      </w:r>
      <w:r w:rsidRPr="00634E7D">
        <w:rPr>
          <w:rFonts w:ascii="Arial" w:hAnsi="Arial" w:cs="Arial"/>
          <w:sz w:val="22"/>
          <w:szCs w:val="22"/>
        </w:rPr>
        <w:t>jurídicas.</w:t>
      </w:r>
    </w:p>
    <w:p w:rsidR="0057073C" w:rsidRPr="00634E7D" w:rsidRDefault="0057073C" w:rsidP="0057073C">
      <w:pPr>
        <w:pStyle w:val="Prrafodelista"/>
        <w:rPr>
          <w:rFonts w:ascii="Arial" w:hAnsi="Arial" w:cs="Arial"/>
          <w:sz w:val="22"/>
          <w:szCs w:val="22"/>
        </w:rPr>
      </w:pPr>
    </w:p>
    <w:p w:rsidR="0057073C" w:rsidRPr="00634E7D" w:rsidRDefault="0057073C" w:rsidP="0057073C">
      <w:pPr>
        <w:numPr>
          <w:ilvl w:val="0"/>
          <w:numId w:val="11"/>
        </w:numPr>
        <w:tabs>
          <w:tab w:val="clear" w:pos="360"/>
          <w:tab w:val="num" w:pos="720"/>
          <w:tab w:val="num" w:pos="760"/>
        </w:tabs>
        <w:ind w:left="720"/>
        <w:jc w:val="both"/>
        <w:rPr>
          <w:rFonts w:ascii="Arial" w:hAnsi="Arial" w:cs="Arial"/>
          <w:sz w:val="22"/>
          <w:szCs w:val="22"/>
        </w:rPr>
      </w:pPr>
      <w:r w:rsidRPr="00634E7D">
        <w:rPr>
          <w:rFonts w:ascii="Arial" w:hAnsi="Arial" w:cs="Arial"/>
          <w:sz w:val="22"/>
          <w:szCs w:val="22"/>
        </w:rPr>
        <w:t xml:space="preserve">El Oferente declara que no se encuentra comprendido dentro de alguna de las inhabilidades e incompatibilidades consagradas en las normas legales vigentes. La </w:t>
      </w:r>
      <w:r w:rsidRPr="00634E7D">
        <w:rPr>
          <w:rFonts w:ascii="Arial" w:hAnsi="Arial" w:cs="Arial"/>
          <w:sz w:val="22"/>
          <w:szCs w:val="22"/>
        </w:rPr>
        <w:lastRenderedPageBreak/>
        <w:t>contravención a lo anterior dará lugar a las sanciones previstas en la ley. Dicha declaración debe estar contenida en la carta de presentación de la propuesta.</w:t>
      </w:r>
    </w:p>
    <w:p w:rsidR="006432F2" w:rsidRPr="00634E7D" w:rsidRDefault="006432F2" w:rsidP="006432F2">
      <w:pPr>
        <w:tabs>
          <w:tab w:val="num" w:pos="760"/>
        </w:tabs>
        <w:ind w:left="720"/>
        <w:jc w:val="both"/>
        <w:rPr>
          <w:rFonts w:ascii="Arial" w:hAnsi="Arial" w:cs="Arial"/>
          <w:sz w:val="22"/>
          <w:szCs w:val="22"/>
        </w:rPr>
      </w:pPr>
    </w:p>
    <w:p w:rsidR="006432F2" w:rsidRPr="00634E7D" w:rsidRDefault="006432F2" w:rsidP="0057073C">
      <w:pPr>
        <w:numPr>
          <w:ilvl w:val="0"/>
          <w:numId w:val="11"/>
        </w:numPr>
        <w:tabs>
          <w:tab w:val="clear" w:pos="360"/>
          <w:tab w:val="num" w:pos="720"/>
          <w:tab w:val="num" w:pos="760"/>
        </w:tabs>
        <w:ind w:left="720"/>
        <w:jc w:val="both"/>
        <w:rPr>
          <w:rFonts w:ascii="Arial" w:hAnsi="Arial" w:cs="Arial"/>
          <w:sz w:val="22"/>
          <w:szCs w:val="22"/>
        </w:rPr>
      </w:pPr>
      <w:r w:rsidRPr="00634E7D">
        <w:rPr>
          <w:rFonts w:ascii="Arial" w:hAnsi="Arial" w:cs="Arial"/>
          <w:sz w:val="22"/>
          <w:szCs w:val="22"/>
        </w:rPr>
        <w:t>Declaración de bienes y rentas y actividad económica privada para personas naturales.</w:t>
      </w:r>
    </w:p>
    <w:p w:rsidR="00EA284E" w:rsidRPr="00634E7D" w:rsidRDefault="00EA284E" w:rsidP="0057073C">
      <w:pPr>
        <w:pStyle w:val="Prrafodelista"/>
        <w:ind w:left="0"/>
        <w:jc w:val="both"/>
        <w:rPr>
          <w:rFonts w:ascii="Arial" w:hAnsi="Arial" w:cs="Arial"/>
          <w:sz w:val="22"/>
          <w:szCs w:val="22"/>
        </w:rPr>
      </w:pPr>
    </w:p>
    <w:p w:rsidR="0057073C" w:rsidRPr="00634E7D" w:rsidRDefault="0057073C" w:rsidP="0057073C">
      <w:pPr>
        <w:pStyle w:val="Prrafodelista"/>
        <w:ind w:left="0"/>
        <w:jc w:val="both"/>
        <w:rPr>
          <w:rFonts w:ascii="Arial" w:hAnsi="Arial" w:cs="Arial"/>
          <w:sz w:val="22"/>
          <w:szCs w:val="22"/>
        </w:rPr>
      </w:pPr>
      <w:r w:rsidRPr="00634E7D">
        <w:rPr>
          <w:rFonts w:ascii="Arial" w:hAnsi="Arial" w:cs="Arial"/>
          <w:sz w:val="22"/>
          <w:szCs w:val="22"/>
        </w:rPr>
        <w:t>Para el caso de Consorcios o Uniones Temporales, cada uno de sus integrantes deberá allegar la misma documentación y requisitos mencionados en este numeral.</w:t>
      </w:r>
    </w:p>
    <w:p w:rsidR="0057073C" w:rsidRPr="00634E7D" w:rsidRDefault="0057073C" w:rsidP="0057073C">
      <w:pPr>
        <w:pStyle w:val="Prrafodelista"/>
        <w:rPr>
          <w:rFonts w:ascii="Arial" w:hAnsi="Arial" w:cs="Arial"/>
          <w:sz w:val="22"/>
          <w:szCs w:val="22"/>
        </w:rPr>
      </w:pPr>
    </w:p>
    <w:p w:rsidR="0057073C" w:rsidRPr="00634E7D" w:rsidRDefault="006432F2" w:rsidP="0057073C">
      <w:pPr>
        <w:jc w:val="both"/>
        <w:rPr>
          <w:rFonts w:ascii="Arial" w:hAnsi="Arial" w:cs="Arial"/>
          <w:b/>
          <w:bCs/>
          <w:sz w:val="22"/>
          <w:szCs w:val="22"/>
        </w:rPr>
      </w:pPr>
      <w:r w:rsidRPr="00634E7D">
        <w:rPr>
          <w:rFonts w:ascii="Arial" w:hAnsi="Arial" w:cs="Arial"/>
          <w:b/>
          <w:bCs/>
          <w:sz w:val="22"/>
          <w:szCs w:val="22"/>
        </w:rPr>
        <w:t>2.3. DOCUMENTOS DE CARÁCTER TÉ</w:t>
      </w:r>
      <w:r w:rsidR="0057073C" w:rsidRPr="00634E7D">
        <w:rPr>
          <w:rFonts w:ascii="Arial" w:hAnsi="Arial" w:cs="Arial"/>
          <w:b/>
          <w:bCs/>
          <w:sz w:val="22"/>
          <w:szCs w:val="22"/>
        </w:rPr>
        <w:t>CNICO</w:t>
      </w:r>
    </w:p>
    <w:p w:rsidR="0057073C" w:rsidRPr="00634E7D" w:rsidRDefault="0057073C" w:rsidP="0057073C">
      <w:pPr>
        <w:jc w:val="both"/>
        <w:rPr>
          <w:rFonts w:ascii="Arial" w:hAnsi="Arial" w:cs="Arial"/>
          <w:b/>
          <w:bCs/>
          <w:sz w:val="22"/>
          <w:szCs w:val="22"/>
        </w:rPr>
      </w:pPr>
    </w:p>
    <w:p w:rsidR="0057073C" w:rsidRPr="00634E7D" w:rsidRDefault="0057073C" w:rsidP="0057073C">
      <w:pPr>
        <w:pStyle w:val="DefaultText"/>
        <w:numPr>
          <w:ilvl w:val="0"/>
          <w:numId w:val="46"/>
        </w:numPr>
        <w:suppressAutoHyphens w:val="0"/>
        <w:jc w:val="both"/>
        <w:rPr>
          <w:rFonts w:ascii="Arial" w:hAnsi="Arial" w:cs="Arial"/>
          <w:sz w:val="22"/>
          <w:szCs w:val="22"/>
          <w:lang w:val="es-CO"/>
        </w:rPr>
      </w:pPr>
      <w:r w:rsidRPr="00634E7D">
        <w:rPr>
          <w:rFonts w:ascii="Arial" w:hAnsi="Arial" w:cs="Arial"/>
          <w:sz w:val="22"/>
          <w:szCs w:val="22"/>
          <w:lang w:val="es-CO"/>
        </w:rPr>
        <w:t xml:space="preserve">Documentos que acreditan experiencia: </w:t>
      </w:r>
    </w:p>
    <w:p w:rsidR="0057073C" w:rsidRPr="00634E7D" w:rsidRDefault="0057073C" w:rsidP="0057073C">
      <w:pPr>
        <w:jc w:val="both"/>
        <w:rPr>
          <w:rFonts w:ascii="Arial" w:hAnsi="Arial" w:cs="Arial"/>
          <w:sz w:val="22"/>
          <w:szCs w:val="22"/>
        </w:rPr>
      </w:pPr>
    </w:p>
    <w:p w:rsidR="00F7405C" w:rsidRPr="00634E7D" w:rsidRDefault="00F7405C" w:rsidP="00F7405C">
      <w:pPr>
        <w:jc w:val="both"/>
        <w:rPr>
          <w:rFonts w:ascii="Arial" w:hAnsi="Arial" w:cs="Arial"/>
          <w:color w:val="000000"/>
          <w:sz w:val="22"/>
          <w:szCs w:val="22"/>
          <w:lang w:eastAsia="ar-SA"/>
        </w:rPr>
      </w:pPr>
      <w:r w:rsidRPr="00634E7D">
        <w:rPr>
          <w:rFonts w:ascii="Arial" w:hAnsi="Arial" w:cs="Arial"/>
          <w:color w:val="000000"/>
          <w:sz w:val="22"/>
          <w:szCs w:val="22"/>
          <w:lang w:val="es-ES" w:eastAsia="ar-SA"/>
        </w:rPr>
        <w:t xml:space="preserve">El proponente deberá acreditar mediante documento expedido por el </w:t>
      </w:r>
      <w:r w:rsidRPr="00634E7D">
        <w:rPr>
          <w:rFonts w:ascii="Arial" w:hAnsi="Arial" w:cs="Arial"/>
          <w:b/>
          <w:color w:val="000000"/>
          <w:sz w:val="22"/>
          <w:szCs w:val="22"/>
          <w:lang w:val="es-ES" w:eastAsia="ar-SA"/>
        </w:rPr>
        <w:t xml:space="preserve">contratante </w:t>
      </w:r>
      <w:r w:rsidRPr="00634E7D">
        <w:rPr>
          <w:rFonts w:ascii="Arial" w:hAnsi="Arial" w:cs="Arial"/>
          <w:b/>
          <w:bCs/>
          <w:color w:val="000000"/>
          <w:sz w:val="22"/>
          <w:szCs w:val="22"/>
          <w:lang w:val="es-ES" w:eastAsia="ar-SA"/>
        </w:rPr>
        <w:t>(laboratorio de agua potable, universidad, industria farmacéutica, acueductos o proveedores nacionales, etc.),</w:t>
      </w:r>
      <w:r w:rsidRPr="00634E7D">
        <w:rPr>
          <w:rFonts w:ascii="Arial" w:hAnsi="Arial" w:cs="Arial"/>
          <w:color w:val="000000"/>
          <w:sz w:val="22"/>
          <w:szCs w:val="22"/>
          <w:lang w:val="es-ES" w:eastAsia="ar-SA"/>
        </w:rPr>
        <w:t xml:space="preserve"> </w:t>
      </w:r>
      <w:r w:rsidR="00B16D5A">
        <w:rPr>
          <w:rFonts w:ascii="Arial" w:hAnsi="Arial" w:cs="Arial"/>
          <w:color w:val="000000"/>
          <w:sz w:val="22"/>
          <w:szCs w:val="22"/>
          <w:lang w:val="es-ES" w:eastAsia="ar-SA"/>
        </w:rPr>
        <w:t xml:space="preserve">la </w:t>
      </w:r>
      <w:r w:rsidRPr="00634E7D">
        <w:rPr>
          <w:rFonts w:ascii="Arial" w:hAnsi="Arial" w:cs="Arial"/>
          <w:color w:val="000000"/>
          <w:sz w:val="22"/>
          <w:szCs w:val="22"/>
          <w:lang w:val="es-ES" w:eastAsia="ar-SA"/>
        </w:rPr>
        <w:t xml:space="preserve">experiencia mínima </w:t>
      </w:r>
      <w:r w:rsidRPr="00634E7D">
        <w:rPr>
          <w:rFonts w:ascii="Arial" w:hAnsi="Arial" w:cs="Arial"/>
          <w:color w:val="000000"/>
          <w:sz w:val="22"/>
          <w:szCs w:val="22"/>
          <w:lang w:eastAsia="ar-SA"/>
        </w:rPr>
        <w:t>específica en el suministro de reactivos, en los últimos dos (2) años</w:t>
      </w:r>
      <w:r w:rsidR="00B965DF" w:rsidRPr="00634E7D">
        <w:rPr>
          <w:rFonts w:ascii="Arial" w:hAnsi="Arial" w:cs="Arial"/>
          <w:color w:val="000000"/>
          <w:sz w:val="22"/>
          <w:szCs w:val="22"/>
          <w:lang w:eastAsia="ar-SA"/>
        </w:rPr>
        <w:t xml:space="preserve">, </w:t>
      </w:r>
      <w:r w:rsidR="00B16D5A">
        <w:rPr>
          <w:rFonts w:ascii="Arial" w:hAnsi="Arial" w:cs="Arial"/>
          <w:color w:val="000000"/>
          <w:sz w:val="22"/>
          <w:szCs w:val="22"/>
          <w:lang w:eastAsia="ar-SA"/>
        </w:rPr>
        <w:t xml:space="preserve">en por lo </w:t>
      </w:r>
      <w:r w:rsidR="00B965DF" w:rsidRPr="00634E7D">
        <w:rPr>
          <w:rFonts w:ascii="Arial" w:hAnsi="Arial" w:cs="Arial"/>
          <w:color w:val="000000"/>
          <w:sz w:val="22"/>
          <w:szCs w:val="22"/>
          <w:lang w:eastAsia="ar-SA"/>
        </w:rPr>
        <w:t xml:space="preserve">menos un contrato </w:t>
      </w:r>
      <w:r w:rsidRPr="00634E7D">
        <w:rPr>
          <w:rFonts w:ascii="Arial" w:hAnsi="Arial" w:cs="Arial"/>
          <w:color w:val="000000"/>
          <w:sz w:val="22"/>
          <w:szCs w:val="22"/>
          <w:lang w:eastAsia="ar-SA"/>
        </w:rPr>
        <w:t>cuya cuantía sea mayor o igual al valor de la presente invitación pública.</w:t>
      </w:r>
    </w:p>
    <w:p w:rsidR="0080531E" w:rsidRPr="00634E7D" w:rsidRDefault="0080531E" w:rsidP="0056156F">
      <w:pPr>
        <w:jc w:val="both"/>
        <w:rPr>
          <w:rFonts w:ascii="Arial" w:hAnsi="Arial" w:cs="Arial"/>
          <w:sz w:val="22"/>
          <w:szCs w:val="22"/>
          <w:lang w:eastAsia="ar-SA"/>
        </w:rPr>
      </w:pPr>
    </w:p>
    <w:p w:rsidR="0080531E" w:rsidRPr="00634E7D" w:rsidRDefault="0080531E" w:rsidP="0056156F">
      <w:pPr>
        <w:jc w:val="both"/>
        <w:rPr>
          <w:rFonts w:ascii="Arial" w:hAnsi="Arial" w:cs="Arial"/>
          <w:sz w:val="22"/>
          <w:szCs w:val="22"/>
          <w:lang w:eastAsia="ar-SA"/>
        </w:rPr>
      </w:pPr>
      <w:r w:rsidRPr="00634E7D">
        <w:rPr>
          <w:rFonts w:ascii="Arial" w:hAnsi="Arial" w:cs="Arial"/>
          <w:sz w:val="22"/>
          <w:szCs w:val="22"/>
          <w:lang w:eastAsia="ar-SA"/>
        </w:rPr>
        <w:t>El valor consignado en el certificado no será actualizado por ningún método.</w:t>
      </w:r>
    </w:p>
    <w:p w:rsidR="0080531E" w:rsidRPr="00634E7D" w:rsidRDefault="0080531E" w:rsidP="0056156F">
      <w:pPr>
        <w:jc w:val="both"/>
        <w:rPr>
          <w:rFonts w:ascii="Arial" w:hAnsi="Arial" w:cs="Arial"/>
          <w:sz w:val="22"/>
          <w:szCs w:val="22"/>
          <w:lang w:eastAsia="ar-SA"/>
        </w:rPr>
      </w:pPr>
    </w:p>
    <w:p w:rsidR="0057073C" w:rsidRPr="00634E7D" w:rsidRDefault="0057073C" w:rsidP="0057073C">
      <w:pPr>
        <w:jc w:val="both"/>
        <w:rPr>
          <w:rFonts w:ascii="Arial" w:hAnsi="Arial" w:cs="Arial"/>
          <w:color w:val="000000"/>
          <w:sz w:val="22"/>
          <w:szCs w:val="22"/>
          <w:lang w:eastAsia="ar-SA"/>
        </w:rPr>
      </w:pPr>
      <w:r w:rsidRPr="00634E7D">
        <w:rPr>
          <w:rFonts w:ascii="Arial" w:hAnsi="Arial" w:cs="Arial"/>
          <w:color w:val="000000"/>
          <w:sz w:val="22"/>
          <w:szCs w:val="22"/>
          <w:lang w:eastAsia="ar-SA"/>
        </w:rPr>
        <w:t xml:space="preserve">Dicha experiencia se debe sustentar con certificaciones anexas expedida por el cliente, que indique como mínimo los siguientes datos: </w:t>
      </w:r>
    </w:p>
    <w:p w:rsidR="0057073C" w:rsidRPr="00634E7D" w:rsidRDefault="0057073C" w:rsidP="0057073C">
      <w:pPr>
        <w:jc w:val="both"/>
        <w:rPr>
          <w:rFonts w:ascii="Arial" w:hAnsi="Arial" w:cs="Arial"/>
          <w:color w:val="000000"/>
          <w:sz w:val="22"/>
          <w:szCs w:val="22"/>
          <w:lang w:eastAsia="ar-SA"/>
        </w:rPr>
      </w:pPr>
    </w:p>
    <w:p w:rsidR="0057073C" w:rsidRPr="00634E7D" w:rsidRDefault="0057073C" w:rsidP="0057073C">
      <w:pPr>
        <w:numPr>
          <w:ilvl w:val="0"/>
          <w:numId w:val="4"/>
        </w:numPr>
        <w:tabs>
          <w:tab w:val="clear" w:pos="1620"/>
          <w:tab w:val="num" w:pos="426"/>
        </w:tabs>
        <w:ind w:left="426" w:hanging="426"/>
        <w:jc w:val="both"/>
        <w:rPr>
          <w:rFonts w:ascii="Arial" w:hAnsi="Arial" w:cs="Arial"/>
          <w:color w:val="000000"/>
          <w:sz w:val="22"/>
          <w:szCs w:val="22"/>
          <w:lang w:eastAsia="ar-SA"/>
        </w:rPr>
      </w:pPr>
      <w:r w:rsidRPr="00634E7D">
        <w:rPr>
          <w:rFonts w:ascii="Arial" w:hAnsi="Arial" w:cs="Arial"/>
          <w:color w:val="000000"/>
          <w:sz w:val="22"/>
          <w:szCs w:val="22"/>
          <w:lang w:eastAsia="ar-SA"/>
        </w:rPr>
        <w:t xml:space="preserve">Empresa o entidad contratante, dirección y teléfono </w:t>
      </w:r>
    </w:p>
    <w:p w:rsidR="0057073C" w:rsidRPr="00634E7D" w:rsidRDefault="0057073C" w:rsidP="0057073C">
      <w:pPr>
        <w:numPr>
          <w:ilvl w:val="0"/>
          <w:numId w:val="4"/>
        </w:numPr>
        <w:tabs>
          <w:tab w:val="clear" w:pos="1620"/>
          <w:tab w:val="num" w:pos="426"/>
        </w:tabs>
        <w:ind w:left="426" w:hanging="426"/>
        <w:jc w:val="both"/>
        <w:rPr>
          <w:rFonts w:ascii="Arial" w:hAnsi="Arial" w:cs="Arial"/>
          <w:color w:val="000000"/>
          <w:sz w:val="22"/>
          <w:szCs w:val="22"/>
          <w:lang w:eastAsia="ar-SA"/>
        </w:rPr>
      </w:pPr>
      <w:r w:rsidRPr="00634E7D">
        <w:rPr>
          <w:rFonts w:ascii="Arial" w:hAnsi="Arial" w:cs="Arial"/>
          <w:color w:val="000000"/>
          <w:sz w:val="22"/>
          <w:szCs w:val="22"/>
          <w:lang w:eastAsia="ar-SA"/>
        </w:rPr>
        <w:t xml:space="preserve">Objeto del contrato </w:t>
      </w:r>
    </w:p>
    <w:p w:rsidR="0057073C" w:rsidRPr="00634E7D" w:rsidRDefault="0057073C" w:rsidP="0057073C">
      <w:pPr>
        <w:numPr>
          <w:ilvl w:val="0"/>
          <w:numId w:val="4"/>
        </w:numPr>
        <w:tabs>
          <w:tab w:val="clear" w:pos="1620"/>
          <w:tab w:val="num" w:pos="426"/>
        </w:tabs>
        <w:ind w:left="426" w:hanging="426"/>
        <w:jc w:val="both"/>
        <w:rPr>
          <w:rFonts w:ascii="Arial" w:hAnsi="Arial" w:cs="Arial"/>
          <w:color w:val="000000"/>
          <w:sz w:val="22"/>
          <w:szCs w:val="22"/>
          <w:lang w:eastAsia="ar-SA"/>
        </w:rPr>
      </w:pPr>
      <w:r w:rsidRPr="00634E7D">
        <w:rPr>
          <w:rFonts w:ascii="Arial" w:hAnsi="Arial" w:cs="Arial"/>
          <w:color w:val="000000"/>
          <w:sz w:val="22"/>
          <w:szCs w:val="22"/>
          <w:lang w:eastAsia="ar-SA"/>
        </w:rPr>
        <w:t xml:space="preserve">Fecha de iniciación y terminación del contrato </w:t>
      </w:r>
    </w:p>
    <w:p w:rsidR="0057073C" w:rsidRPr="00634E7D" w:rsidRDefault="0057073C" w:rsidP="0057073C">
      <w:pPr>
        <w:numPr>
          <w:ilvl w:val="0"/>
          <w:numId w:val="4"/>
        </w:numPr>
        <w:tabs>
          <w:tab w:val="clear" w:pos="1620"/>
          <w:tab w:val="num" w:pos="426"/>
        </w:tabs>
        <w:ind w:left="426" w:hanging="426"/>
        <w:jc w:val="both"/>
        <w:rPr>
          <w:rFonts w:ascii="Arial" w:hAnsi="Arial" w:cs="Arial"/>
          <w:color w:val="000000"/>
          <w:sz w:val="22"/>
          <w:szCs w:val="22"/>
          <w:lang w:eastAsia="ar-SA"/>
        </w:rPr>
      </w:pPr>
      <w:r w:rsidRPr="00634E7D">
        <w:rPr>
          <w:rFonts w:ascii="Arial" w:hAnsi="Arial" w:cs="Arial"/>
          <w:color w:val="000000"/>
          <w:sz w:val="22"/>
          <w:szCs w:val="22"/>
          <w:lang w:eastAsia="ar-SA"/>
        </w:rPr>
        <w:t>Calificación de la ejecución del contrato como excelente, buena, regular o mala según lo considere la entidad contratante</w:t>
      </w:r>
    </w:p>
    <w:p w:rsidR="0057073C" w:rsidRPr="00634E7D" w:rsidRDefault="0057073C" w:rsidP="0057073C">
      <w:pPr>
        <w:numPr>
          <w:ilvl w:val="0"/>
          <w:numId w:val="4"/>
        </w:numPr>
        <w:tabs>
          <w:tab w:val="clear" w:pos="1620"/>
          <w:tab w:val="num" w:pos="426"/>
        </w:tabs>
        <w:ind w:left="426" w:hanging="426"/>
        <w:jc w:val="both"/>
        <w:rPr>
          <w:rFonts w:ascii="Arial" w:hAnsi="Arial" w:cs="Arial"/>
          <w:color w:val="000000"/>
          <w:sz w:val="22"/>
          <w:szCs w:val="22"/>
          <w:lang w:eastAsia="ar-SA"/>
        </w:rPr>
      </w:pPr>
      <w:r w:rsidRPr="00634E7D">
        <w:rPr>
          <w:rFonts w:ascii="Arial" w:hAnsi="Arial" w:cs="Arial"/>
          <w:color w:val="000000"/>
          <w:sz w:val="22"/>
          <w:szCs w:val="22"/>
          <w:lang w:eastAsia="ar-SA"/>
        </w:rPr>
        <w:t xml:space="preserve">Datos del funcionario que expide la certificación, dirección y teléfono </w:t>
      </w:r>
    </w:p>
    <w:p w:rsidR="0057073C" w:rsidRPr="00634E7D" w:rsidRDefault="0057073C" w:rsidP="0057073C">
      <w:pPr>
        <w:numPr>
          <w:ilvl w:val="0"/>
          <w:numId w:val="4"/>
        </w:numPr>
        <w:tabs>
          <w:tab w:val="clear" w:pos="1620"/>
          <w:tab w:val="num" w:pos="426"/>
        </w:tabs>
        <w:ind w:left="426" w:hanging="426"/>
        <w:jc w:val="both"/>
        <w:rPr>
          <w:rFonts w:ascii="Arial" w:hAnsi="Arial" w:cs="Arial"/>
          <w:color w:val="000000"/>
          <w:sz w:val="22"/>
          <w:szCs w:val="22"/>
          <w:lang w:eastAsia="ar-SA"/>
        </w:rPr>
      </w:pPr>
      <w:r w:rsidRPr="00634E7D">
        <w:rPr>
          <w:rFonts w:ascii="Arial" w:hAnsi="Arial" w:cs="Arial"/>
          <w:color w:val="000000"/>
          <w:sz w:val="22"/>
          <w:szCs w:val="22"/>
          <w:lang w:eastAsia="ar-SA"/>
        </w:rPr>
        <w:t>Valor del Contrato</w:t>
      </w:r>
    </w:p>
    <w:p w:rsidR="0057073C" w:rsidRPr="00634E7D" w:rsidRDefault="0057073C" w:rsidP="0057073C">
      <w:pPr>
        <w:ind w:left="426" w:hanging="426"/>
        <w:jc w:val="both"/>
        <w:rPr>
          <w:rFonts w:ascii="Arial" w:hAnsi="Arial" w:cs="Arial"/>
          <w:color w:val="000000"/>
          <w:sz w:val="22"/>
          <w:szCs w:val="22"/>
          <w:lang w:eastAsia="ar-SA"/>
        </w:rPr>
      </w:pPr>
    </w:p>
    <w:p w:rsidR="0057073C" w:rsidRPr="00634E7D" w:rsidRDefault="0057073C" w:rsidP="0057073C">
      <w:pPr>
        <w:jc w:val="both"/>
        <w:rPr>
          <w:rFonts w:ascii="Arial" w:hAnsi="Arial" w:cs="Arial"/>
          <w:color w:val="000000"/>
          <w:sz w:val="22"/>
          <w:szCs w:val="22"/>
          <w:lang w:eastAsia="ar-SA"/>
        </w:rPr>
      </w:pPr>
      <w:r w:rsidRPr="00634E7D">
        <w:rPr>
          <w:rFonts w:ascii="Arial" w:hAnsi="Arial" w:cs="Arial"/>
          <w:color w:val="000000"/>
          <w:sz w:val="22"/>
          <w:szCs w:val="22"/>
          <w:lang w:eastAsia="ar-SA"/>
        </w:rPr>
        <w:t xml:space="preserve">Serán  válidas  las  certificaciones  de  experiencia  de contratos en  ejecución o culminados  y  liquidados  con  anterioridad  a  la  fecha  de  apertura  de  la  presente convocatoria pública. </w:t>
      </w:r>
    </w:p>
    <w:p w:rsidR="0057073C" w:rsidRPr="00634E7D" w:rsidRDefault="0057073C" w:rsidP="0057073C">
      <w:pPr>
        <w:jc w:val="both"/>
        <w:rPr>
          <w:rFonts w:ascii="Arial" w:hAnsi="Arial" w:cs="Arial"/>
          <w:color w:val="000000"/>
          <w:sz w:val="22"/>
          <w:szCs w:val="22"/>
          <w:lang w:eastAsia="ar-SA"/>
        </w:rPr>
      </w:pPr>
    </w:p>
    <w:p w:rsidR="0057073C" w:rsidRPr="00634E7D" w:rsidRDefault="0057073C" w:rsidP="0057073C">
      <w:pPr>
        <w:jc w:val="both"/>
        <w:rPr>
          <w:rFonts w:ascii="Arial" w:hAnsi="Arial" w:cs="Arial"/>
          <w:b/>
          <w:bCs/>
          <w:color w:val="000000"/>
          <w:sz w:val="22"/>
          <w:szCs w:val="22"/>
          <w:lang w:eastAsia="ar-SA"/>
        </w:rPr>
      </w:pPr>
      <w:r w:rsidRPr="00634E7D">
        <w:rPr>
          <w:rFonts w:ascii="Arial" w:hAnsi="Arial" w:cs="Arial"/>
          <w:color w:val="000000"/>
          <w:sz w:val="22"/>
          <w:szCs w:val="22"/>
          <w:lang w:eastAsia="ar-SA"/>
        </w:rPr>
        <w:t>EMPOCALDAS S.A. E.S.P. podrá verificar por todos los medios, cuando lo estime conveniente, que la información con la cual se acredita la experiencia sea veraz y se descartará la oferta de aquellos que suministren información falsa.</w:t>
      </w:r>
    </w:p>
    <w:p w:rsidR="0057073C" w:rsidRPr="00634E7D" w:rsidRDefault="0057073C" w:rsidP="0057073C">
      <w:pPr>
        <w:rPr>
          <w:rFonts w:ascii="Arial" w:hAnsi="Arial" w:cs="Arial"/>
          <w:sz w:val="22"/>
          <w:szCs w:val="22"/>
        </w:rPr>
      </w:pPr>
    </w:p>
    <w:p w:rsidR="0057073C" w:rsidRPr="00634E7D" w:rsidRDefault="0057073C" w:rsidP="0057073C">
      <w:pPr>
        <w:numPr>
          <w:ilvl w:val="0"/>
          <w:numId w:val="45"/>
        </w:numPr>
        <w:tabs>
          <w:tab w:val="num" w:pos="760"/>
        </w:tabs>
        <w:jc w:val="both"/>
        <w:rPr>
          <w:rFonts w:ascii="Arial" w:hAnsi="Arial" w:cs="Arial"/>
          <w:sz w:val="22"/>
          <w:szCs w:val="22"/>
        </w:rPr>
      </w:pPr>
      <w:r w:rsidRPr="00634E7D">
        <w:rPr>
          <w:rFonts w:ascii="Arial" w:hAnsi="Arial" w:cs="Arial"/>
          <w:sz w:val="22"/>
          <w:szCs w:val="22"/>
        </w:rPr>
        <w:t>El Proponente deberá presentar a EMPOCALDAS S.A E.S.P en documentos legibles y sin excepción alguna:</w:t>
      </w:r>
    </w:p>
    <w:p w:rsidR="0057073C" w:rsidRPr="00634E7D" w:rsidRDefault="0057073C" w:rsidP="0057073C">
      <w:pPr>
        <w:tabs>
          <w:tab w:val="num" w:pos="760"/>
        </w:tabs>
        <w:jc w:val="both"/>
        <w:rPr>
          <w:rFonts w:ascii="Arial" w:hAnsi="Arial" w:cs="Arial"/>
          <w:sz w:val="22"/>
          <w:szCs w:val="22"/>
        </w:rPr>
      </w:pPr>
    </w:p>
    <w:p w:rsidR="0057073C" w:rsidRPr="00634E7D" w:rsidRDefault="0057073C" w:rsidP="0057073C">
      <w:pPr>
        <w:numPr>
          <w:ilvl w:val="0"/>
          <w:numId w:val="25"/>
        </w:numPr>
        <w:tabs>
          <w:tab w:val="left" w:pos="360"/>
        </w:tabs>
        <w:jc w:val="both"/>
        <w:rPr>
          <w:rFonts w:ascii="Arial" w:hAnsi="Arial" w:cs="Arial"/>
          <w:sz w:val="22"/>
          <w:szCs w:val="22"/>
        </w:rPr>
      </w:pPr>
      <w:r w:rsidRPr="00634E7D">
        <w:rPr>
          <w:rFonts w:ascii="Arial" w:hAnsi="Arial" w:cs="Arial"/>
          <w:sz w:val="22"/>
          <w:szCs w:val="22"/>
        </w:rPr>
        <w:t>Fichas técnicas de los suministros</w:t>
      </w:r>
      <w:r w:rsidR="00003BED" w:rsidRPr="00634E7D">
        <w:rPr>
          <w:rFonts w:ascii="Arial" w:hAnsi="Arial" w:cs="Arial"/>
          <w:sz w:val="22"/>
          <w:szCs w:val="22"/>
        </w:rPr>
        <w:t xml:space="preserve"> </w:t>
      </w:r>
      <w:r w:rsidR="007C17EB" w:rsidRPr="00634E7D">
        <w:rPr>
          <w:rFonts w:ascii="Arial" w:hAnsi="Arial" w:cs="Arial"/>
          <w:sz w:val="22"/>
          <w:szCs w:val="22"/>
        </w:rPr>
        <w:t>para verificar especificaciones técnicas en idioma español o su traducción.</w:t>
      </w:r>
    </w:p>
    <w:p w:rsidR="00437C1C" w:rsidRPr="00634E7D" w:rsidRDefault="00437C1C" w:rsidP="00437C1C">
      <w:pPr>
        <w:numPr>
          <w:ilvl w:val="0"/>
          <w:numId w:val="25"/>
        </w:numPr>
        <w:tabs>
          <w:tab w:val="left" w:pos="360"/>
        </w:tabs>
        <w:jc w:val="both"/>
        <w:rPr>
          <w:rFonts w:ascii="Arial" w:hAnsi="Arial" w:cs="Arial"/>
          <w:sz w:val="22"/>
          <w:szCs w:val="22"/>
        </w:rPr>
      </w:pPr>
      <w:r w:rsidRPr="00634E7D">
        <w:rPr>
          <w:rFonts w:ascii="Arial" w:hAnsi="Arial" w:cs="Arial"/>
          <w:sz w:val="22"/>
          <w:szCs w:val="22"/>
        </w:rPr>
        <w:t xml:space="preserve">Certificación del cumplimiento de todas las especificaciones técnicas detalladas en </w:t>
      </w:r>
      <w:r w:rsidR="00634E7D">
        <w:rPr>
          <w:rFonts w:ascii="Arial" w:hAnsi="Arial" w:cs="Arial"/>
          <w:sz w:val="22"/>
          <w:szCs w:val="22"/>
        </w:rPr>
        <w:t xml:space="preserve">la lista de elementos a suministrar. </w:t>
      </w:r>
      <w:r w:rsidRPr="00634E7D">
        <w:rPr>
          <w:rFonts w:ascii="Arial" w:hAnsi="Arial" w:cs="Arial"/>
          <w:sz w:val="22"/>
          <w:szCs w:val="22"/>
        </w:rPr>
        <w:t xml:space="preserve">   </w:t>
      </w:r>
    </w:p>
    <w:p w:rsidR="0080531E" w:rsidRPr="00634E7D" w:rsidRDefault="0080531E" w:rsidP="003A1378">
      <w:pPr>
        <w:tabs>
          <w:tab w:val="left" w:pos="360"/>
        </w:tabs>
        <w:ind w:left="1429"/>
        <w:jc w:val="both"/>
        <w:rPr>
          <w:rFonts w:ascii="Arial" w:hAnsi="Arial" w:cs="Arial"/>
          <w:sz w:val="22"/>
          <w:szCs w:val="22"/>
        </w:rPr>
      </w:pPr>
    </w:p>
    <w:p w:rsidR="0080531E" w:rsidRPr="00634E7D" w:rsidRDefault="0080531E" w:rsidP="0057073C">
      <w:pPr>
        <w:rPr>
          <w:rFonts w:ascii="Arial" w:hAnsi="Arial" w:cs="Arial"/>
          <w:sz w:val="22"/>
          <w:szCs w:val="22"/>
        </w:rPr>
      </w:pPr>
    </w:p>
    <w:p w:rsidR="0057073C" w:rsidRPr="00634E7D" w:rsidRDefault="0057073C" w:rsidP="0057073C">
      <w:pPr>
        <w:jc w:val="both"/>
        <w:rPr>
          <w:rFonts w:ascii="Arial" w:hAnsi="Arial" w:cs="Arial"/>
          <w:b/>
          <w:bCs/>
          <w:sz w:val="22"/>
          <w:szCs w:val="22"/>
        </w:rPr>
      </w:pPr>
      <w:r w:rsidRPr="00634E7D">
        <w:rPr>
          <w:rFonts w:ascii="Arial" w:hAnsi="Arial" w:cs="Arial"/>
          <w:b/>
          <w:bCs/>
          <w:sz w:val="22"/>
          <w:szCs w:val="22"/>
        </w:rPr>
        <w:t>2.</w:t>
      </w:r>
      <w:r w:rsidR="00003BED" w:rsidRPr="00634E7D">
        <w:rPr>
          <w:rFonts w:ascii="Arial" w:hAnsi="Arial" w:cs="Arial"/>
          <w:b/>
          <w:bCs/>
          <w:sz w:val="22"/>
          <w:szCs w:val="22"/>
        </w:rPr>
        <w:t>4</w:t>
      </w:r>
      <w:r w:rsidR="006432F2" w:rsidRPr="00634E7D">
        <w:rPr>
          <w:rFonts w:ascii="Arial" w:hAnsi="Arial" w:cs="Arial"/>
          <w:b/>
          <w:bCs/>
          <w:sz w:val="22"/>
          <w:szCs w:val="22"/>
        </w:rPr>
        <w:t>. DOCUMENTO DE CARÁCTER ECONÓ</w:t>
      </w:r>
      <w:r w:rsidRPr="00634E7D">
        <w:rPr>
          <w:rFonts w:ascii="Arial" w:hAnsi="Arial" w:cs="Arial"/>
          <w:b/>
          <w:bCs/>
          <w:sz w:val="22"/>
          <w:szCs w:val="22"/>
        </w:rPr>
        <w:t>MICO</w:t>
      </w:r>
    </w:p>
    <w:p w:rsidR="0057073C" w:rsidRPr="00634E7D" w:rsidRDefault="0057073C" w:rsidP="0057073C">
      <w:pPr>
        <w:jc w:val="both"/>
        <w:rPr>
          <w:rFonts w:ascii="Arial" w:hAnsi="Arial" w:cs="Arial"/>
          <w:b/>
          <w:sz w:val="22"/>
          <w:szCs w:val="22"/>
          <w:lang w:val="es-CO"/>
        </w:rPr>
      </w:pPr>
      <w:r w:rsidRPr="00634E7D">
        <w:rPr>
          <w:rFonts w:ascii="Arial" w:hAnsi="Arial" w:cs="Arial"/>
          <w:b/>
          <w:bCs/>
          <w:sz w:val="22"/>
          <w:szCs w:val="22"/>
        </w:rPr>
        <w:t xml:space="preserve"> </w:t>
      </w:r>
    </w:p>
    <w:p w:rsidR="0057073C" w:rsidRPr="00634E7D" w:rsidRDefault="0057073C" w:rsidP="0057073C">
      <w:pPr>
        <w:pStyle w:val="Textoindependiente21"/>
        <w:rPr>
          <w:rFonts w:cs="Arial"/>
          <w:sz w:val="22"/>
          <w:szCs w:val="22"/>
          <w:lang w:val="es-ES_tradnl"/>
        </w:rPr>
      </w:pPr>
      <w:r w:rsidRPr="00634E7D">
        <w:rPr>
          <w:rFonts w:cs="Arial"/>
          <w:sz w:val="22"/>
          <w:szCs w:val="22"/>
          <w:lang w:val="es-ES_tradnl"/>
        </w:rPr>
        <w:t xml:space="preserve">PROPUESTA ECONÓMICA. (Lista de </w:t>
      </w:r>
      <w:r w:rsidR="001A561A">
        <w:rPr>
          <w:rFonts w:cs="Arial"/>
          <w:sz w:val="22"/>
          <w:szCs w:val="22"/>
          <w:lang w:val="es-ES_tradnl"/>
        </w:rPr>
        <w:t>elementos a suministrar</w:t>
      </w:r>
      <w:r w:rsidRPr="00634E7D">
        <w:rPr>
          <w:rFonts w:cs="Arial"/>
          <w:sz w:val="22"/>
          <w:szCs w:val="22"/>
          <w:lang w:val="es-ES_tradnl"/>
        </w:rPr>
        <w:t xml:space="preserve">) </w:t>
      </w:r>
    </w:p>
    <w:p w:rsidR="0057073C" w:rsidRPr="00634E7D" w:rsidRDefault="0057073C" w:rsidP="0057073C">
      <w:pPr>
        <w:pStyle w:val="Textoindependiente21"/>
        <w:rPr>
          <w:rFonts w:cs="Arial"/>
          <w:b w:val="0"/>
          <w:bCs/>
          <w:sz w:val="22"/>
          <w:szCs w:val="22"/>
          <w:lang w:val="es-CO"/>
        </w:rPr>
      </w:pPr>
    </w:p>
    <w:p w:rsidR="0057073C" w:rsidRPr="00634E7D" w:rsidRDefault="0057073C" w:rsidP="0057073C">
      <w:pPr>
        <w:numPr>
          <w:ilvl w:val="0"/>
          <w:numId w:val="1"/>
        </w:numPr>
        <w:tabs>
          <w:tab w:val="clear" w:pos="720"/>
          <w:tab w:val="num" w:pos="360"/>
        </w:tabs>
        <w:ind w:left="360"/>
        <w:jc w:val="both"/>
        <w:rPr>
          <w:rFonts w:ascii="Arial" w:hAnsi="Arial" w:cs="Arial"/>
          <w:sz w:val="22"/>
          <w:szCs w:val="22"/>
        </w:rPr>
      </w:pPr>
      <w:r w:rsidRPr="00634E7D">
        <w:rPr>
          <w:rFonts w:ascii="Arial" w:hAnsi="Arial" w:cs="Arial"/>
          <w:sz w:val="22"/>
          <w:szCs w:val="22"/>
        </w:rPr>
        <w:lastRenderedPageBreak/>
        <w:t>El valor de la propuesta deberá establecerse</w:t>
      </w:r>
      <w:r w:rsidRPr="00634E7D">
        <w:rPr>
          <w:rFonts w:ascii="Arial" w:hAnsi="Arial" w:cs="Arial"/>
          <w:bCs/>
          <w:sz w:val="22"/>
          <w:szCs w:val="22"/>
        </w:rPr>
        <w:t xml:space="preserve"> </w:t>
      </w:r>
      <w:r w:rsidRPr="00634E7D">
        <w:rPr>
          <w:rFonts w:ascii="Arial" w:hAnsi="Arial" w:cs="Arial"/>
          <w:sz w:val="22"/>
          <w:szCs w:val="22"/>
        </w:rPr>
        <w:t xml:space="preserve">en pesos colombianos; no se aceptarán precios en otras monedas. </w:t>
      </w:r>
    </w:p>
    <w:p w:rsidR="0057073C" w:rsidRPr="00634E7D" w:rsidRDefault="0057073C" w:rsidP="0057073C">
      <w:pPr>
        <w:jc w:val="both"/>
        <w:rPr>
          <w:rFonts w:ascii="Arial" w:hAnsi="Arial" w:cs="Arial"/>
          <w:sz w:val="22"/>
          <w:szCs w:val="22"/>
        </w:rPr>
      </w:pPr>
    </w:p>
    <w:p w:rsidR="0057073C" w:rsidRPr="00634E7D" w:rsidRDefault="0057073C" w:rsidP="0057073C">
      <w:pPr>
        <w:numPr>
          <w:ilvl w:val="0"/>
          <w:numId w:val="1"/>
        </w:numPr>
        <w:tabs>
          <w:tab w:val="clear" w:pos="720"/>
          <w:tab w:val="num" w:pos="360"/>
        </w:tabs>
        <w:ind w:left="360"/>
        <w:jc w:val="both"/>
        <w:rPr>
          <w:rFonts w:ascii="Arial" w:hAnsi="Arial" w:cs="Arial"/>
          <w:sz w:val="22"/>
          <w:szCs w:val="22"/>
        </w:rPr>
      </w:pPr>
      <w:r w:rsidRPr="00634E7D">
        <w:rPr>
          <w:rFonts w:ascii="Arial" w:hAnsi="Arial" w:cs="Arial"/>
          <w:sz w:val="22"/>
          <w:szCs w:val="22"/>
        </w:rPr>
        <w:t>Los costos se deben especificar CON IVA INCLUIDO.</w:t>
      </w:r>
    </w:p>
    <w:p w:rsidR="0057073C" w:rsidRPr="00634E7D" w:rsidRDefault="0057073C" w:rsidP="0057073C">
      <w:pPr>
        <w:jc w:val="both"/>
        <w:rPr>
          <w:rFonts w:ascii="Arial" w:hAnsi="Arial" w:cs="Arial"/>
          <w:sz w:val="22"/>
          <w:szCs w:val="22"/>
        </w:rPr>
      </w:pPr>
    </w:p>
    <w:p w:rsidR="0057073C" w:rsidRPr="00634E7D" w:rsidRDefault="0057073C" w:rsidP="0057073C">
      <w:pPr>
        <w:numPr>
          <w:ilvl w:val="0"/>
          <w:numId w:val="1"/>
        </w:numPr>
        <w:tabs>
          <w:tab w:val="clear" w:pos="720"/>
          <w:tab w:val="num" w:pos="360"/>
        </w:tabs>
        <w:ind w:left="360"/>
        <w:jc w:val="both"/>
        <w:rPr>
          <w:rFonts w:ascii="Arial" w:hAnsi="Arial" w:cs="Arial"/>
          <w:sz w:val="22"/>
          <w:szCs w:val="22"/>
        </w:rPr>
      </w:pPr>
      <w:r w:rsidRPr="00634E7D">
        <w:rPr>
          <w:rFonts w:ascii="Arial" w:hAnsi="Arial" w:cs="Arial"/>
          <w:sz w:val="22"/>
          <w:szCs w:val="22"/>
        </w:rPr>
        <w:t xml:space="preserve">El valor total de la propuesta debe cubrir todos los costos directos e indirectos derivados de la </w:t>
      </w:r>
      <w:r w:rsidR="001A2A1A" w:rsidRPr="00634E7D">
        <w:rPr>
          <w:rFonts w:ascii="Arial" w:hAnsi="Arial" w:cs="Arial"/>
          <w:sz w:val="22"/>
          <w:szCs w:val="22"/>
        </w:rPr>
        <w:t xml:space="preserve">legalización y </w:t>
      </w:r>
      <w:r w:rsidRPr="00634E7D">
        <w:rPr>
          <w:rFonts w:ascii="Arial" w:hAnsi="Arial" w:cs="Arial"/>
          <w:sz w:val="22"/>
          <w:szCs w:val="22"/>
        </w:rPr>
        <w:t xml:space="preserve">ejecución del contrato, incluidos todos los gastos  de transporte, cargue y descargue, </w:t>
      </w:r>
      <w:r w:rsidR="00F51E52" w:rsidRPr="00634E7D">
        <w:rPr>
          <w:rFonts w:ascii="Arial" w:hAnsi="Arial" w:cs="Arial"/>
          <w:sz w:val="22"/>
          <w:szCs w:val="22"/>
        </w:rPr>
        <w:t xml:space="preserve"> instalación, </w:t>
      </w:r>
      <w:r w:rsidRPr="00634E7D">
        <w:rPr>
          <w:rFonts w:ascii="Arial" w:hAnsi="Arial" w:cs="Arial"/>
          <w:sz w:val="22"/>
          <w:szCs w:val="22"/>
        </w:rPr>
        <w:t xml:space="preserve">fletes, seguros, impuestos, derechos y comisiones hasta el sitio de entrega.  </w:t>
      </w:r>
    </w:p>
    <w:p w:rsidR="0057073C" w:rsidRPr="00634E7D" w:rsidRDefault="0057073C" w:rsidP="0057073C">
      <w:pPr>
        <w:pStyle w:val="Prrafodelista"/>
        <w:rPr>
          <w:rFonts w:ascii="Arial" w:hAnsi="Arial" w:cs="Arial"/>
          <w:sz w:val="22"/>
          <w:szCs w:val="22"/>
        </w:rPr>
      </w:pPr>
    </w:p>
    <w:p w:rsidR="0057073C" w:rsidRPr="00634E7D" w:rsidRDefault="0057073C" w:rsidP="0057073C">
      <w:pPr>
        <w:jc w:val="both"/>
        <w:rPr>
          <w:rFonts w:ascii="Arial" w:hAnsi="Arial" w:cs="Arial"/>
          <w:b/>
          <w:sz w:val="22"/>
          <w:szCs w:val="22"/>
          <w:lang w:val="es-CO"/>
        </w:rPr>
      </w:pPr>
      <w:r w:rsidRPr="00634E7D">
        <w:rPr>
          <w:rFonts w:ascii="Arial" w:hAnsi="Arial" w:cs="Arial"/>
          <w:sz w:val="22"/>
          <w:szCs w:val="22"/>
        </w:rPr>
        <w:t xml:space="preserve">Para este punto se debe tener en cuenta los criterios establecidos en el </w:t>
      </w:r>
      <w:r w:rsidRPr="00634E7D">
        <w:rPr>
          <w:rFonts w:ascii="Arial" w:hAnsi="Arial" w:cs="Arial"/>
          <w:b/>
          <w:sz w:val="22"/>
          <w:szCs w:val="22"/>
        </w:rPr>
        <w:t xml:space="preserve">2.8 </w:t>
      </w:r>
      <w:r w:rsidRPr="00634E7D">
        <w:rPr>
          <w:rFonts w:ascii="Arial" w:hAnsi="Arial" w:cs="Arial"/>
          <w:b/>
          <w:sz w:val="22"/>
          <w:szCs w:val="22"/>
          <w:lang w:val="es-CO"/>
        </w:rPr>
        <w:t>CAUSALES DE DESCALIFICACIÓN.</w:t>
      </w:r>
    </w:p>
    <w:p w:rsidR="0057073C" w:rsidRPr="00634E7D" w:rsidRDefault="0057073C" w:rsidP="0057073C">
      <w:pPr>
        <w:jc w:val="both"/>
        <w:rPr>
          <w:rFonts w:ascii="Arial" w:hAnsi="Arial" w:cs="Arial"/>
          <w:b/>
          <w:sz w:val="22"/>
          <w:szCs w:val="22"/>
          <w:lang w:val="es-CO"/>
        </w:rPr>
      </w:pPr>
    </w:p>
    <w:p w:rsidR="0057073C" w:rsidRPr="00634E7D" w:rsidRDefault="0057073C" w:rsidP="0057073C">
      <w:pPr>
        <w:jc w:val="both"/>
        <w:rPr>
          <w:rFonts w:ascii="Arial" w:hAnsi="Arial" w:cs="Arial"/>
          <w:b/>
          <w:bCs/>
          <w:sz w:val="22"/>
          <w:szCs w:val="22"/>
        </w:rPr>
      </w:pPr>
      <w:r w:rsidRPr="00634E7D">
        <w:rPr>
          <w:rFonts w:ascii="Arial" w:hAnsi="Arial" w:cs="Arial"/>
          <w:b/>
          <w:bCs/>
          <w:sz w:val="22"/>
          <w:szCs w:val="22"/>
        </w:rPr>
        <w:t>2.</w:t>
      </w:r>
      <w:r w:rsidR="00003BED" w:rsidRPr="00634E7D">
        <w:rPr>
          <w:rFonts w:ascii="Arial" w:hAnsi="Arial" w:cs="Arial"/>
          <w:b/>
          <w:bCs/>
          <w:sz w:val="22"/>
          <w:szCs w:val="22"/>
        </w:rPr>
        <w:t>5</w:t>
      </w:r>
      <w:r w:rsidRPr="00634E7D">
        <w:rPr>
          <w:rFonts w:ascii="Arial" w:hAnsi="Arial" w:cs="Arial"/>
          <w:b/>
          <w:bCs/>
          <w:sz w:val="22"/>
          <w:szCs w:val="22"/>
        </w:rPr>
        <w:t>. CRI</w:t>
      </w:r>
      <w:r w:rsidR="006432F2" w:rsidRPr="00634E7D">
        <w:rPr>
          <w:rFonts w:ascii="Arial" w:hAnsi="Arial" w:cs="Arial"/>
          <w:b/>
          <w:bCs/>
          <w:sz w:val="22"/>
          <w:szCs w:val="22"/>
        </w:rPr>
        <w:t>TERIOS DE SELECCIÓN Y CALIFICACIÓ</w:t>
      </w:r>
      <w:r w:rsidRPr="00634E7D">
        <w:rPr>
          <w:rFonts w:ascii="Arial" w:hAnsi="Arial" w:cs="Arial"/>
          <w:b/>
          <w:bCs/>
          <w:sz w:val="22"/>
          <w:szCs w:val="22"/>
        </w:rPr>
        <w:t>N</w:t>
      </w:r>
    </w:p>
    <w:p w:rsidR="0057073C" w:rsidRPr="00634E7D" w:rsidRDefault="0057073C" w:rsidP="0057073C">
      <w:pPr>
        <w:jc w:val="both"/>
        <w:rPr>
          <w:rFonts w:ascii="Arial" w:hAnsi="Arial" w:cs="Arial"/>
          <w:b/>
          <w:bCs/>
          <w:sz w:val="22"/>
          <w:szCs w:val="22"/>
        </w:rPr>
      </w:pPr>
    </w:p>
    <w:p w:rsidR="0057073C" w:rsidRPr="00634E7D" w:rsidRDefault="0057073C" w:rsidP="0057073C">
      <w:pPr>
        <w:jc w:val="both"/>
        <w:rPr>
          <w:rFonts w:ascii="Arial" w:hAnsi="Arial" w:cs="Arial"/>
          <w:b/>
          <w:bCs/>
          <w:sz w:val="22"/>
          <w:szCs w:val="22"/>
        </w:rPr>
      </w:pPr>
      <w:r w:rsidRPr="00634E7D">
        <w:rPr>
          <w:rFonts w:ascii="Arial" w:hAnsi="Arial" w:cs="Arial"/>
          <w:b/>
          <w:bCs/>
          <w:sz w:val="22"/>
          <w:szCs w:val="22"/>
        </w:rPr>
        <w:t>SELECCIÓN:</w:t>
      </w:r>
    </w:p>
    <w:p w:rsidR="0057073C" w:rsidRPr="00634E7D" w:rsidRDefault="0057073C" w:rsidP="0057073C">
      <w:pPr>
        <w:jc w:val="both"/>
        <w:rPr>
          <w:rFonts w:ascii="Arial" w:hAnsi="Arial" w:cs="Arial"/>
          <w:b/>
          <w:bCs/>
          <w:sz w:val="22"/>
          <w:szCs w:val="22"/>
        </w:rPr>
      </w:pPr>
    </w:p>
    <w:p w:rsidR="0057073C" w:rsidRPr="00634E7D" w:rsidRDefault="0057073C" w:rsidP="0057073C">
      <w:pPr>
        <w:jc w:val="both"/>
        <w:rPr>
          <w:rFonts w:ascii="Arial" w:hAnsi="Arial" w:cs="Arial"/>
          <w:bCs/>
          <w:sz w:val="22"/>
          <w:szCs w:val="22"/>
        </w:rPr>
      </w:pPr>
      <w:r w:rsidRPr="00634E7D">
        <w:rPr>
          <w:rFonts w:ascii="Arial" w:hAnsi="Arial" w:cs="Arial"/>
          <w:bCs/>
          <w:sz w:val="22"/>
          <w:szCs w:val="22"/>
        </w:rPr>
        <w:t>La selección del proponente se llevara a cabo cumpliendo con las siguientes etapas:</w:t>
      </w:r>
    </w:p>
    <w:p w:rsidR="0057073C" w:rsidRPr="00634E7D" w:rsidRDefault="0057073C" w:rsidP="0057073C">
      <w:pPr>
        <w:jc w:val="both"/>
        <w:rPr>
          <w:rFonts w:ascii="Arial" w:hAnsi="Arial" w:cs="Arial"/>
          <w:b/>
          <w:bCs/>
          <w:sz w:val="22"/>
          <w:szCs w:val="22"/>
        </w:rPr>
      </w:pPr>
    </w:p>
    <w:p w:rsidR="0057073C" w:rsidRPr="00634E7D" w:rsidRDefault="0057073C" w:rsidP="0057073C">
      <w:pPr>
        <w:numPr>
          <w:ilvl w:val="2"/>
          <w:numId w:val="44"/>
        </w:numPr>
        <w:ind w:left="180" w:firstLine="0"/>
        <w:jc w:val="both"/>
        <w:rPr>
          <w:rFonts w:ascii="Arial" w:hAnsi="Arial" w:cs="Arial"/>
          <w:bCs/>
          <w:sz w:val="22"/>
          <w:szCs w:val="22"/>
        </w:rPr>
      </w:pPr>
      <w:r w:rsidRPr="00634E7D">
        <w:rPr>
          <w:rFonts w:ascii="Arial" w:hAnsi="Arial" w:cs="Arial"/>
          <w:bCs/>
          <w:sz w:val="22"/>
          <w:szCs w:val="22"/>
        </w:rPr>
        <w:t xml:space="preserve">Se procederá a realizar la verificación de los documentos de carácter jurídico (Punto 2.2) en cada una de las propuestas presentadas por los proponentes participantes. Las propuestas que cumplan con toda la documentación requerida en este punto continúan en el proceso de selección, razón por la cual pasarán a la siguiente etapa. </w:t>
      </w:r>
      <w:r w:rsidRPr="00634E7D">
        <w:rPr>
          <w:rFonts w:ascii="Arial" w:hAnsi="Arial" w:cs="Arial"/>
          <w:sz w:val="22"/>
          <w:szCs w:val="22"/>
        </w:rPr>
        <w:t xml:space="preserve">La verificación jurídica de las propuestas no da derecho a la asignación de puntaje, pero será factor para determinar si las mismas son </w:t>
      </w:r>
      <w:r w:rsidRPr="00634E7D">
        <w:rPr>
          <w:rFonts w:ascii="Arial" w:hAnsi="Arial" w:cs="Arial"/>
          <w:b/>
          <w:sz w:val="22"/>
          <w:szCs w:val="22"/>
        </w:rPr>
        <w:t>HÁBILES O NO.</w:t>
      </w:r>
      <w:r w:rsidRPr="00634E7D">
        <w:rPr>
          <w:rFonts w:ascii="Arial" w:hAnsi="Arial" w:cs="Arial"/>
          <w:sz w:val="22"/>
          <w:szCs w:val="22"/>
        </w:rPr>
        <w:t xml:space="preserve"> </w:t>
      </w:r>
    </w:p>
    <w:p w:rsidR="0057073C" w:rsidRPr="00634E7D" w:rsidRDefault="0057073C" w:rsidP="0057073C">
      <w:pPr>
        <w:jc w:val="both"/>
        <w:rPr>
          <w:rFonts w:ascii="Arial" w:hAnsi="Arial" w:cs="Arial"/>
          <w:bCs/>
          <w:sz w:val="22"/>
          <w:szCs w:val="22"/>
        </w:rPr>
      </w:pPr>
    </w:p>
    <w:p w:rsidR="0057073C" w:rsidRPr="00634E7D" w:rsidRDefault="0057073C" w:rsidP="0057073C">
      <w:pPr>
        <w:numPr>
          <w:ilvl w:val="2"/>
          <w:numId w:val="44"/>
        </w:numPr>
        <w:ind w:left="180" w:firstLine="0"/>
        <w:jc w:val="both"/>
        <w:rPr>
          <w:rFonts w:ascii="Arial" w:hAnsi="Arial" w:cs="Arial"/>
          <w:bCs/>
          <w:sz w:val="22"/>
          <w:szCs w:val="22"/>
        </w:rPr>
      </w:pPr>
      <w:r w:rsidRPr="00634E7D">
        <w:rPr>
          <w:rFonts w:ascii="Arial" w:hAnsi="Arial" w:cs="Arial"/>
          <w:bCs/>
          <w:sz w:val="22"/>
          <w:szCs w:val="22"/>
        </w:rPr>
        <w:t xml:space="preserve">Se procederá a realizar la verificación de los documentos de carácter técnico (Punto 2.3), los cuales están relacionados con </w:t>
      </w:r>
      <w:r w:rsidR="00446EBD">
        <w:rPr>
          <w:rFonts w:ascii="Arial" w:hAnsi="Arial" w:cs="Arial"/>
          <w:bCs/>
          <w:sz w:val="22"/>
          <w:szCs w:val="22"/>
        </w:rPr>
        <w:t>la verificación de las condiciones de experiencia y demás documentos que contengan las respectivas especificaciones,</w:t>
      </w:r>
      <w:r w:rsidRPr="00634E7D">
        <w:rPr>
          <w:rFonts w:ascii="Arial" w:hAnsi="Arial" w:cs="Arial"/>
          <w:bCs/>
          <w:sz w:val="22"/>
          <w:szCs w:val="22"/>
        </w:rPr>
        <w:t xml:space="preserve"> en cada una de las propuestas presentadas por los proponentes participantes. Las propuestas que cumplan con toda la documentación requerida en este punto continúan en el proceso de selección, razón por la cual pasarán a la siguiente etapa. </w:t>
      </w:r>
      <w:r w:rsidRPr="00634E7D">
        <w:rPr>
          <w:rFonts w:ascii="Arial" w:hAnsi="Arial" w:cs="Arial"/>
          <w:sz w:val="22"/>
          <w:szCs w:val="22"/>
        </w:rPr>
        <w:t xml:space="preserve">La verificación técnica de las propuestas no da derecho a la asignación de puntaje, pero será factor para determinar si las mismas son </w:t>
      </w:r>
      <w:r w:rsidRPr="00634E7D">
        <w:rPr>
          <w:rFonts w:ascii="Arial" w:hAnsi="Arial" w:cs="Arial"/>
          <w:b/>
          <w:sz w:val="22"/>
          <w:szCs w:val="22"/>
        </w:rPr>
        <w:t>HÁBILES O NO.</w:t>
      </w:r>
      <w:r w:rsidRPr="00634E7D">
        <w:rPr>
          <w:rFonts w:ascii="Arial" w:hAnsi="Arial" w:cs="Arial"/>
          <w:sz w:val="22"/>
          <w:szCs w:val="22"/>
        </w:rPr>
        <w:t xml:space="preserve"> </w:t>
      </w:r>
    </w:p>
    <w:p w:rsidR="0057073C" w:rsidRPr="00634E7D" w:rsidRDefault="0057073C" w:rsidP="0057073C">
      <w:pPr>
        <w:ind w:left="180"/>
        <w:jc w:val="both"/>
        <w:rPr>
          <w:rFonts w:ascii="Arial" w:hAnsi="Arial" w:cs="Arial"/>
          <w:bCs/>
          <w:sz w:val="22"/>
          <w:szCs w:val="22"/>
        </w:rPr>
      </w:pPr>
    </w:p>
    <w:p w:rsidR="0057073C" w:rsidRPr="00634E7D" w:rsidRDefault="0057073C" w:rsidP="0057073C">
      <w:pPr>
        <w:numPr>
          <w:ilvl w:val="2"/>
          <w:numId w:val="44"/>
        </w:numPr>
        <w:jc w:val="both"/>
        <w:rPr>
          <w:rFonts w:ascii="Arial" w:hAnsi="Arial" w:cs="Arial"/>
          <w:bCs/>
          <w:sz w:val="22"/>
          <w:szCs w:val="22"/>
        </w:rPr>
      </w:pPr>
      <w:r w:rsidRPr="00634E7D">
        <w:rPr>
          <w:rFonts w:ascii="Arial" w:hAnsi="Arial" w:cs="Arial"/>
          <w:sz w:val="22"/>
          <w:szCs w:val="22"/>
        </w:rPr>
        <w:t xml:space="preserve">Finalmente, </w:t>
      </w:r>
      <w:r w:rsidRPr="00634E7D">
        <w:rPr>
          <w:rFonts w:ascii="Arial" w:hAnsi="Arial" w:cs="Arial"/>
          <w:bCs/>
          <w:sz w:val="22"/>
          <w:szCs w:val="22"/>
        </w:rPr>
        <w:t xml:space="preserve">se procederá a realizar la verificación de los documentos de carácter económico, en cada una de las propuestas presentadas por los proponentes participantes. </w:t>
      </w:r>
      <w:r w:rsidRPr="00634E7D">
        <w:rPr>
          <w:rFonts w:ascii="Arial" w:hAnsi="Arial" w:cs="Arial"/>
          <w:sz w:val="22"/>
          <w:szCs w:val="22"/>
        </w:rPr>
        <w:t xml:space="preserve"> </w:t>
      </w:r>
      <w:r w:rsidRPr="00634E7D">
        <w:rPr>
          <w:rFonts w:ascii="Arial" w:hAnsi="Arial" w:cs="Arial"/>
          <w:bCs/>
          <w:sz w:val="22"/>
          <w:szCs w:val="22"/>
        </w:rPr>
        <w:t xml:space="preserve"> </w:t>
      </w:r>
    </w:p>
    <w:p w:rsidR="0057073C" w:rsidRDefault="0057073C" w:rsidP="0057073C">
      <w:pPr>
        <w:rPr>
          <w:rFonts w:ascii="Arial" w:hAnsi="Arial" w:cs="Arial"/>
          <w:b/>
          <w:sz w:val="22"/>
          <w:szCs w:val="22"/>
        </w:rPr>
      </w:pPr>
    </w:p>
    <w:p w:rsidR="00B16D5A" w:rsidRPr="00B16D5A" w:rsidRDefault="00B16D5A" w:rsidP="0057073C">
      <w:pPr>
        <w:rPr>
          <w:rFonts w:ascii="Arial" w:hAnsi="Arial" w:cs="Arial"/>
          <w:b/>
          <w:sz w:val="22"/>
          <w:szCs w:val="22"/>
        </w:rPr>
      </w:pPr>
    </w:p>
    <w:p w:rsidR="0057073C" w:rsidRPr="00634E7D" w:rsidRDefault="0057073C" w:rsidP="0057073C">
      <w:pPr>
        <w:jc w:val="both"/>
        <w:rPr>
          <w:rFonts w:ascii="Arial" w:hAnsi="Arial" w:cs="Arial"/>
          <w:b/>
          <w:sz w:val="22"/>
          <w:szCs w:val="22"/>
        </w:rPr>
      </w:pPr>
      <w:r w:rsidRPr="00B16D5A">
        <w:rPr>
          <w:rFonts w:ascii="Arial" w:hAnsi="Arial" w:cs="Arial"/>
          <w:b/>
          <w:sz w:val="22"/>
          <w:szCs w:val="22"/>
        </w:rPr>
        <w:t>LA CAPACIDAD JURÍDICA Y LA CAPACIDAD TÉCNICA SERÁN OBJETO DE VERIFICACIÓN DE CUMPLIMIENTO COMO</w:t>
      </w:r>
      <w:r w:rsidRPr="00634E7D">
        <w:rPr>
          <w:rFonts w:ascii="Arial" w:hAnsi="Arial" w:cs="Arial"/>
          <w:sz w:val="22"/>
          <w:szCs w:val="22"/>
        </w:rPr>
        <w:t xml:space="preserve"> </w:t>
      </w:r>
      <w:r w:rsidRPr="00634E7D">
        <w:rPr>
          <w:rFonts w:ascii="Arial" w:hAnsi="Arial" w:cs="Arial"/>
          <w:b/>
          <w:sz w:val="22"/>
          <w:szCs w:val="22"/>
        </w:rPr>
        <w:t>REQUISITOS HABILITANTES PARA LA PARTICIPACIÓN EN EL PROCESO DE SELECCIÓN.</w:t>
      </w:r>
    </w:p>
    <w:p w:rsidR="0057073C" w:rsidRPr="00634E7D" w:rsidRDefault="0057073C" w:rsidP="0057073C">
      <w:pPr>
        <w:jc w:val="both"/>
        <w:rPr>
          <w:rFonts w:ascii="Arial" w:hAnsi="Arial" w:cs="Arial"/>
          <w:sz w:val="22"/>
          <w:szCs w:val="22"/>
        </w:rPr>
      </w:pPr>
    </w:p>
    <w:p w:rsidR="00B16D5A" w:rsidRDefault="00B16D5A" w:rsidP="0057073C">
      <w:pPr>
        <w:rPr>
          <w:rFonts w:ascii="Arial" w:hAnsi="Arial" w:cs="Arial"/>
          <w:b/>
          <w:sz w:val="22"/>
          <w:szCs w:val="22"/>
        </w:rPr>
      </w:pPr>
    </w:p>
    <w:p w:rsidR="0057073C" w:rsidRPr="00634E7D" w:rsidRDefault="0057073C" w:rsidP="0057073C">
      <w:pPr>
        <w:rPr>
          <w:rFonts w:ascii="Arial" w:hAnsi="Arial" w:cs="Arial"/>
          <w:b/>
          <w:sz w:val="22"/>
          <w:szCs w:val="22"/>
          <w:lang w:val="es-CO"/>
        </w:rPr>
      </w:pPr>
      <w:r w:rsidRPr="00634E7D">
        <w:rPr>
          <w:rFonts w:ascii="Arial" w:hAnsi="Arial" w:cs="Arial"/>
          <w:b/>
          <w:sz w:val="22"/>
          <w:szCs w:val="22"/>
          <w:lang w:val="es-CO"/>
        </w:rPr>
        <w:t>CALIFICACIÓN</w:t>
      </w:r>
      <w:r w:rsidR="006432F2" w:rsidRPr="00634E7D">
        <w:rPr>
          <w:rFonts w:ascii="Arial" w:hAnsi="Arial" w:cs="Arial"/>
          <w:b/>
          <w:sz w:val="22"/>
          <w:szCs w:val="22"/>
          <w:lang w:val="es-CO"/>
        </w:rPr>
        <w:t>:</w:t>
      </w:r>
    </w:p>
    <w:p w:rsidR="0057073C" w:rsidRPr="00634E7D" w:rsidRDefault="0057073C" w:rsidP="0057073C">
      <w:pPr>
        <w:pStyle w:val="JUSTIFICADO"/>
        <w:widowControl/>
        <w:rPr>
          <w:rFonts w:ascii="Arial" w:hAnsi="Arial" w:cs="Arial"/>
          <w:sz w:val="22"/>
          <w:szCs w:val="22"/>
          <w:lang w:val="es-CO"/>
        </w:rPr>
      </w:pPr>
    </w:p>
    <w:p w:rsidR="0057073C" w:rsidRPr="00634E7D" w:rsidRDefault="0057073C" w:rsidP="0057073C">
      <w:pPr>
        <w:jc w:val="both"/>
        <w:rPr>
          <w:rFonts w:ascii="Arial" w:hAnsi="Arial" w:cs="Arial"/>
          <w:sz w:val="22"/>
          <w:szCs w:val="22"/>
          <w:lang w:val="es-CO"/>
        </w:rPr>
      </w:pPr>
      <w:r w:rsidRPr="00634E7D">
        <w:rPr>
          <w:rFonts w:ascii="Arial" w:hAnsi="Arial" w:cs="Arial"/>
          <w:sz w:val="22"/>
          <w:szCs w:val="22"/>
          <w:lang w:val="es-CO"/>
        </w:rPr>
        <w:t xml:space="preserve">Todas las propuestas que cumplan con la capacidad jurídica, las condiciones de experiencia, y el cumplimiento de las especificaciones de los insumos exigidos, quedarán </w:t>
      </w:r>
      <w:r w:rsidRPr="00634E7D">
        <w:rPr>
          <w:rFonts w:ascii="Arial" w:hAnsi="Arial" w:cs="Arial"/>
          <w:b/>
          <w:sz w:val="22"/>
          <w:szCs w:val="22"/>
          <w:lang w:val="es-CO"/>
        </w:rPr>
        <w:t>HABILITADAS</w:t>
      </w:r>
      <w:r w:rsidRPr="00634E7D">
        <w:rPr>
          <w:rFonts w:ascii="Arial" w:hAnsi="Arial" w:cs="Arial"/>
          <w:sz w:val="22"/>
          <w:szCs w:val="22"/>
          <w:lang w:val="es-CO"/>
        </w:rPr>
        <w:t xml:space="preserve"> para continuar con el proceso evaluativo, en el cual se def</w:t>
      </w:r>
      <w:r w:rsidR="00446EBD">
        <w:rPr>
          <w:rFonts w:ascii="Arial" w:hAnsi="Arial" w:cs="Arial"/>
          <w:sz w:val="22"/>
          <w:szCs w:val="22"/>
          <w:lang w:val="es-CO"/>
        </w:rPr>
        <w:t xml:space="preserve">inirá la propuesta </w:t>
      </w:r>
      <w:r w:rsidRPr="00634E7D">
        <w:rPr>
          <w:rFonts w:ascii="Arial" w:hAnsi="Arial" w:cs="Arial"/>
          <w:sz w:val="22"/>
          <w:szCs w:val="22"/>
          <w:lang w:val="es-CO"/>
        </w:rPr>
        <w:t>más favorable, teniéndose en cuenta los siguientes criterios:</w:t>
      </w:r>
    </w:p>
    <w:p w:rsidR="0057073C" w:rsidRPr="00634E7D" w:rsidRDefault="0057073C" w:rsidP="0057073C">
      <w:pPr>
        <w:pStyle w:val="JUSTIFICADO"/>
        <w:widowControl/>
        <w:rPr>
          <w:rFonts w:ascii="Arial" w:hAnsi="Arial" w:cs="Arial"/>
          <w:sz w:val="22"/>
          <w:szCs w:val="22"/>
          <w:lang w:val="es-CO"/>
        </w:rPr>
      </w:pPr>
    </w:p>
    <w:p w:rsidR="0057073C" w:rsidRPr="00634E7D" w:rsidRDefault="0057073C" w:rsidP="0057073C">
      <w:pPr>
        <w:pStyle w:val="Textopredeterminado"/>
        <w:jc w:val="both"/>
        <w:rPr>
          <w:rFonts w:ascii="Arial" w:hAnsi="Arial" w:cs="Arial"/>
          <w:sz w:val="22"/>
          <w:szCs w:val="22"/>
        </w:rPr>
      </w:pPr>
      <w:r w:rsidRPr="00634E7D">
        <w:rPr>
          <w:rFonts w:ascii="Arial" w:hAnsi="Arial" w:cs="Arial"/>
          <w:sz w:val="22"/>
          <w:szCs w:val="22"/>
        </w:rPr>
        <w:t xml:space="preserve">La propuesta más económica tendrá </w:t>
      </w:r>
      <w:r w:rsidR="00F51E52" w:rsidRPr="00634E7D">
        <w:rPr>
          <w:rFonts w:ascii="Arial" w:hAnsi="Arial" w:cs="Arial"/>
          <w:sz w:val="22"/>
          <w:szCs w:val="22"/>
        </w:rPr>
        <w:t>1</w:t>
      </w:r>
      <w:r w:rsidRPr="00634E7D">
        <w:rPr>
          <w:rFonts w:ascii="Arial" w:hAnsi="Arial" w:cs="Arial"/>
          <w:sz w:val="22"/>
          <w:szCs w:val="22"/>
        </w:rPr>
        <w:t xml:space="preserve">00 puntos, las demás se calificaran así: </w:t>
      </w:r>
    </w:p>
    <w:p w:rsidR="0057073C" w:rsidRPr="00634E7D" w:rsidRDefault="0057073C" w:rsidP="0057073C">
      <w:pPr>
        <w:pStyle w:val="Textopredeterminado"/>
        <w:jc w:val="both"/>
        <w:rPr>
          <w:rFonts w:ascii="Arial" w:hAnsi="Arial" w:cs="Arial"/>
          <w:sz w:val="22"/>
          <w:szCs w:val="22"/>
        </w:rPr>
      </w:pPr>
    </w:p>
    <w:p w:rsidR="0057073C" w:rsidRPr="00634E7D" w:rsidRDefault="0057073C" w:rsidP="0057073C">
      <w:pPr>
        <w:pStyle w:val="Textopredeterminado"/>
        <w:rPr>
          <w:rFonts w:ascii="Arial" w:hAnsi="Arial" w:cs="Arial"/>
          <w:b/>
          <w:sz w:val="22"/>
          <w:szCs w:val="22"/>
        </w:rPr>
      </w:pPr>
      <w:proofErr w:type="spellStart"/>
      <w:r w:rsidRPr="00634E7D">
        <w:rPr>
          <w:rFonts w:ascii="Arial" w:hAnsi="Arial" w:cs="Arial"/>
          <w:b/>
          <w:sz w:val="22"/>
          <w:szCs w:val="22"/>
        </w:rPr>
        <w:t>V</w:t>
      </w:r>
      <w:r w:rsidRPr="00634E7D">
        <w:rPr>
          <w:rFonts w:ascii="Arial" w:hAnsi="Arial" w:cs="Arial"/>
          <w:b/>
          <w:sz w:val="22"/>
          <w:szCs w:val="22"/>
          <w:vertAlign w:val="subscript"/>
        </w:rPr>
        <w:t>m</w:t>
      </w:r>
      <w:proofErr w:type="spellEnd"/>
      <w:r w:rsidRPr="00634E7D">
        <w:rPr>
          <w:rFonts w:ascii="Arial" w:hAnsi="Arial" w:cs="Arial"/>
          <w:sz w:val="22"/>
          <w:szCs w:val="22"/>
        </w:rPr>
        <w:t xml:space="preserve"> =  Valor de la propuesta más económica </w:t>
      </w:r>
      <w:r w:rsidRPr="00634E7D">
        <w:rPr>
          <w:rFonts w:ascii="Arial" w:hAnsi="Arial" w:cs="Arial"/>
          <w:b/>
          <w:sz w:val="22"/>
          <w:szCs w:val="22"/>
        </w:rPr>
        <w:t>(IVA INCLUIDO)</w:t>
      </w:r>
    </w:p>
    <w:p w:rsidR="0057073C" w:rsidRPr="00634E7D" w:rsidRDefault="0057073C" w:rsidP="0057073C">
      <w:pPr>
        <w:pStyle w:val="Textopredeterminado"/>
        <w:rPr>
          <w:rFonts w:ascii="Arial" w:hAnsi="Arial" w:cs="Arial"/>
          <w:sz w:val="22"/>
          <w:szCs w:val="22"/>
        </w:rPr>
      </w:pPr>
    </w:p>
    <w:p w:rsidR="0057073C" w:rsidRPr="00634E7D" w:rsidRDefault="0057073C" w:rsidP="0057073C">
      <w:pPr>
        <w:pStyle w:val="Textopredeterminado"/>
        <w:rPr>
          <w:rFonts w:ascii="Arial" w:hAnsi="Arial" w:cs="Arial"/>
          <w:b/>
          <w:sz w:val="22"/>
          <w:szCs w:val="22"/>
        </w:rPr>
      </w:pPr>
      <w:r w:rsidRPr="00634E7D">
        <w:rPr>
          <w:rFonts w:ascii="Arial" w:hAnsi="Arial" w:cs="Arial"/>
          <w:b/>
          <w:sz w:val="22"/>
          <w:szCs w:val="22"/>
        </w:rPr>
        <w:t>V</w:t>
      </w:r>
      <w:r w:rsidRPr="00634E7D">
        <w:rPr>
          <w:rFonts w:ascii="Arial" w:hAnsi="Arial" w:cs="Arial"/>
          <w:b/>
          <w:sz w:val="22"/>
          <w:szCs w:val="22"/>
          <w:vertAlign w:val="subscript"/>
        </w:rPr>
        <w:t>i</w:t>
      </w:r>
      <w:r w:rsidRPr="00634E7D">
        <w:rPr>
          <w:rFonts w:ascii="Arial" w:hAnsi="Arial" w:cs="Arial"/>
          <w:sz w:val="22"/>
          <w:szCs w:val="22"/>
        </w:rPr>
        <w:t xml:space="preserve"> =  Valor de la propuesta en consideración </w:t>
      </w:r>
      <w:r w:rsidRPr="00634E7D">
        <w:rPr>
          <w:rFonts w:ascii="Arial" w:hAnsi="Arial" w:cs="Arial"/>
          <w:b/>
          <w:sz w:val="22"/>
          <w:szCs w:val="22"/>
        </w:rPr>
        <w:t>(IVA INCLUIDO)</w:t>
      </w:r>
    </w:p>
    <w:p w:rsidR="0057073C" w:rsidRPr="00634E7D" w:rsidRDefault="0057073C" w:rsidP="0057073C">
      <w:pPr>
        <w:pStyle w:val="Textopredeterminado"/>
        <w:jc w:val="both"/>
        <w:rPr>
          <w:rFonts w:ascii="Arial" w:hAnsi="Arial" w:cs="Arial"/>
          <w:sz w:val="22"/>
          <w:szCs w:val="22"/>
        </w:rPr>
      </w:pPr>
    </w:p>
    <w:p w:rsidR="0057073C" w:rsidRDefault="0057073C" w:rsidP="0057073C">
      <w:pPr>
        <w:pStyle w:val="Textopredeterminado"/>
        <w:rPr>
          <w:rFonts w:ascii="Arial" w:hAnsi="Arial" w:cs="Arial"/>
          <w:sz w:val="22"/>
          <w:szCs w:val="22"/>
        </w:rPr>
      </w:pPr>
      <w:r w:rsidRPr="00634E7D">
        <w:rPr>
          <w:rFonts w:ascii="Arial" w:hAnsi="Arial" w:cs="Arial"/>
          <w:sz w:val="22"/>
          <w:szCs w:val="22"/>
        </w:rPr>
        <w:t>Puntos=  (</w:t>
      </w:r>
      <w:proofErr w:type="spellStart"/>
      <w:r w:rsidRPr="00634E7D">
        <w:rPr>
          <w:rFonts w:ascii="Arial" w:hAnsi="Arial" w:cs="Arial"/>
          <w:b/>
          <w:sz w:val="22"/>
          <w:szCs w:val="22"/>
        </w:rPr>
        <w:t>V</w:t>
      </w:r>
      <w:r w:rsidRPr="00634E7D">
        <w:rPr>
          <w:rFonts w:ascii="Arial" w:hAnsi="Arial" w:cs="Arial"/>
          <w:b/>
          <w:sz w:val="22"/>
          <w:szCs w:val="22"/>
          <w:vertAlign w:val="subscript"/>
        </w:rPr>
        <w:t>m</w:t>
      </w:r>
      <w:proofErr w:type="spellEnd"/>
      <w:r w:rsidRPr="00634E7D">
        <w:rPr>
          <w:rFonts w:ascii="Arial" w:hAnsi="Arial" w:cs="Arial"/>
          <w:b/>
          <w:sz w:val="22"/>
          <w:szCs w:val="22"/>
          <w:vertAlign w:val="subscript"/>
        </w:rPr>
        <w:t xml:space="preserve"> </w:t>
      </w:r>
      <w:r w:rsidRPr="00634E7D">
        <w:rPr>
          <w:rFonts w:ascii="Arial" w:hAnsi="Arial" w:cs="Arial"/>
          <w:sz w:val="22"/>
          <w:szCs w:val="22"/>
        </w:rPr>
        <w:t xml:space="preserve">/ </w:t>
      </w:r>
      <w:proofErr w:type="gramStart"/>
      <w:r w:rsidRPr="00634E7D">
        <w:rPr>
          <w:rFonts w:ascii="Arial" w:hAnsi="Arial" w:cs="Arial"/>
          <w:b/>
          <w:sz w:val="22"/>
          <w:szCs w:val="22"/>
        </w:rPr>
        <w:t>V</w:t>
      </w:r>
      <w:r w:rsidRPr="00634E7D">
        <w:rPr>
          <w:rFonts w:ascii="Arial" w:hAnsi="Arial" w:cs="Arial"/>
          <w:b/>
          <w:sz w:val="22"/>
          <w:szCs w:val="22"/>
          <w:vertAlign w:val="subscript"/>
        </w:rPr>
        <w:t xml:space="preserve">i </w:t>
      </w:r>
      <w:r w:rsidRPr="00634E7D">
        <w:rPr>
          <w:rFonts w:ascii="Arial" w:hAnsi="Arial" w:cs="Arial"/>
          <w:sz w:val="22"/>
          <w:szCs w:val="22"/>
        </w:rPr>
        <w:t>)</w:t>
      </w:r>
      <w:proofErr w:type="gramEnd"/>
      <w:r w:rsidRPr="00634E7D">
        <w:rPr>
          <w:rFonts w:ascii="Arial" w:hAnsi="Arial" w:cs="Arial"/>
          <w:sz w:val="22"/>
          <w:szCs w:val="22"/>
        </w:rPr>
        <w:t xml:space="preserve"> x </w:t>
      </w:r>
      <w:r w:rsidR="00F51E52" w:rsidRPr="00634E7D">
        <w:rPr>
          <w:rFonts w:ascii="Arial" w:hAnsi="Arial" w:cs="Arial"/>
          <w:sz w:val="22"/>
          <w:szCs w:val="22"/>
        </w:rPr>
        <w:t>1</w:t>
      </w:r>
      <w:r w:rsidRPr="00634E7D">
        <w:rPr>
          <w:rFonts w:ascii="Arial" w:hAnsi="Arial" w:cs="Arial"/>
          <w:sz w:val="22"/>
          <w:szCs w:val="22"/>
        </w:rPr>
        <w:t>00.</w:t>
      </w:r>
    </w:p>
    <w:p w:rsidR="00B16D5A" w:rsidRPr="00634E7D" w:rsidRDefault="00B16D5A" w:rsidP="0057073C">
      <w:pPr>
        <w:pStyle w:val="Textopredeterminado"/>
        <w:rPr>
          <w:rFonts w:ascii="Arial" w:hAnsi="Arial" w:cs="Arial"/>
          <w:sz w:val="22"/>
          <w:szCs w:val="22"/>
        </w:rPr>
      </w:pPr>
    </w:p>
    <w:p w:rsidR="0057073C" w:rsidRPr="00634E7D" w:rsidRDefault="0057073C" w:rsidP="0057073C">
      <w:pPr>
        <w:jc w:val="both"/>
        <w:rPr>
          <w:rFonts w:ascii="Arial" w:hAnsi="Arial" w:cs="Arial"/>
          <w:b/>
          <w:sz w:val="22"/>
          <w:szCs w:val="22"/>
          <w:lang w:val="es-CO"/>
        </w:rPr>
      </w:pPr>
    </w:p>
    <w:p w:rsidR="0057073C" w:rsidRPr="00634E7D" w:rsidRDefault="006432F2" w:rsidP="0057073C">
      <w:pPr>
        <w:jc w:val="both"/>
        <w:rPr>
          <w:rFonts w:ascii="Arial" w:hAnsi="Arial" w:cs="Arial"/>
          <w:b/>
          <w:sz w:val="22"/>
          <w:szCs w:val="22"/>
          <w:lang w:val="es-CO"/>
        </w:rPr>
      </w:pPr>
      <w:r w:rsidRPr="00634E7D">
        <w:rPr>
          <w:rFonts w:ascii="Arial" w:hAnsi="Arial" w:cs="Arial"/>
          <w:b/>
          <w:sz w:val="22"/>
          <w:szCs w:val="22"/>
          <w:lang w:val="es-CO"/>
        </w:rPr>
        <w:t>2.7. DESIGNACIÓ</w:t>
      </w:r>
      <w:r w:rsidR="0057073C" w:rsidRPr="00634E7D">
        <w:rPr>
          <w:rFonts w:ascii="Arial" w:hAnsi="Arial" w:cs="Arial"/>
          <w:b/>
          <w:sz w:val="22"/>
          <w:szCs w:val="22"/>
          <w:lang w:val="es-CO"/>
        </w:rPr>
        <w:t>N COMITÉ EVALUADOR</w:t>
      </w:r>
    </w:p>
    <w:p w:rsidR="0057073C" w:rsidRPr="00634E7D" w:rsidRDefault="0057073C" w:rsidP="0057073C">
      <w:pPr>
        <w:jc w:val="both"/>
        <w:rPr>
          <w:rFonts w:ascii="Arial" w:hAnsi="Arial" w:cs="Arial"/>
          <w:sz w:val="22"/>
          <w:szCs w:val="22"/>
          <w:lang w:val="es-CO"/>
        </w:rPr>
      </w:pPr>
    </w:p>
    <w:p w:rsidR="0057073C" w:rsidRPr="00634E7D" w:rsidRDefault="0057073C" w:rsidP="0057073C">
      <w:pPr>
        <w:jc w:val="both"/>
        <w:rPr>
          <w:rFonts w:ascii="Arial" w:hAnsi="Arial" w:cs="Arial"/>
          <w:b/>
          <w:sz w:val="22"/>
          <w:szCs w:val="22"/>
          <w:lang w:val="es-CO"/>
        </w:rPr>
      </w:pPr>
      <w:r w:rsidRPr="00634E7D">
        <w:rPr>
          <w:rFonts w:ascii="Arial" w:hAnsi="Arial" w:cs="Arial"/>
          <w:sz w:val="22"/>
          <w:szCs w:val="22"/>
          <w:lang w:val="es-CO"/>
        </w:rPr>
        <w:t>El comité evaluador para el presente proceso estará conformado por la Profesional Universitaria</w:t>
      </w:r>
      <w:r w:rsidR="006432F2" w:rsidRPr="00634E7D">
        <w:rPr>
          <w:rFonts w:ascii="Arial" w:hAnsi="Arial" w:cs="Arial"/>
          <w:sz w:val="22"/>
          <w:szCs w:val="22"/>
          <w:lang w:val="es-CO"/>
        </w:rPr>
        <w:t xml:space="preserve"> de la Unidad Jurídica</w:t>
      </w:r>
      <w:r w:rsidR="00BE63D9" w:rsidRPr="00634E7D">
        <w:rPr>
          <w:rFonts w:ascii="Arial" w:hAnsi="Arial" w:cs="Arial"/>
          <w:sz w:val="22"/>
          <w:szCs w:val="22"/>
          <w:lang w:val="es-CO"/>
        </w:rPr>
        <w:t xml:space="preserve">, por el Jefe del Departamento de </w:t>
      </w:r>
      <w:r w:rsidR="001A2A1A" w:rsidRPr="00634E7D">
        <w:rPr>
          <w:rFonts w:ascii="Arial" w:hAnsi="Arial" w:cs="Arial"/>
          <w:sz w:val="22"/>
          <w:szCs w:val="22"/>
          <w:lang w:val="es-CO"/>
        </w:rPr>
        <w:t xml:space="preserve">Operación </w:t>
      </w:r>
      <w:r w:rsidR="00F51E52" w:rsidRPr="00634E7D">
        <w:rPr>
          <w:rFonts w:ascii="Arial" w:hAnsi="Arial" w:cs="Arial"/>
          <w:sz w:val="22"/>
          <w:szCs w:val="22"/>
          <w:lang w:val="es-CO"/>
        </w:rPr>
        <w:t xml:space="preserve">y </w:t>
      </w:r>
      <w:r w:rsidR="001A2A1A" w:rsidRPr="00634E7D">
        <w:rPr>
          <w:rFonts w:ascii="Arial" w:hAnsi="Arial" w:cs="Arial"/>
          <w:sz w:val="22"/>
          <w:szCs w:val="22"/>
          <w:lang w:val="es-CO"/>
        </w:rPr>
        <w:t>Mantenimiento</w:t>
      </w:r>
      <w:r w:rsidR="00BE63D9" w:rsidRPr="00634E7D">
        <w:rPr>
          <w:rFonts w:ascii="Arial" w:hAnsi="Arial" w:cs="Arial"/>
          <w:sz w:val="22"/>
          <w:szCs w:val="22"/>
          <w:lang w:val="es-CO"/>
        </w:rPr>
        <w:t xml:space="preserve"> y la Jefe de la Sección Técnica y Operativa de la Entidad.</w:t>
      </w:r>
    </w:p>
    <w:p w:rsidR="00B91F61" w:rsidRPr="00634E7D" w:rsidRDefault="00B91F61" w:rsidP="0057073C">
      <w:pPr>
        <w:jc w:val="both"/>
        <w:rPr>
          <w:rFonts w:ascii="Arial" w:hAnsi="Arial" w:cs="Arial"/>
          <w:b/>
          <w:sz w:val="22"/>
          <w:szCs w:val="22"/>
        </w:rPr>
      </w:pPr>
    </w:p>
    <w:p w:rsidR="0057073C" w:rsidRPr="00634E7D" w:rsidRDefault="0057073C" w:rsidP="0057073C">
      <w:pPr>
        <w:jc w:val="both"/>
        <w:rPr>
          <w:rFonts w:ascii="Arial" w:hAnsi="Arial" w:cs="Arial"/>
          <w:b/>
          <w:sz w:val="22"/>
          <w:szCs w:val="22"/>
          <w:lang w:val="es-CO"/>
        </w:rPr>
      </w:pPr>
      <w:r w:rsidRPr="00634E7D">
        <w:rPr>
          <w:rFonts w:ascii="Arial" w:hAnsi="Arial" w:cs="Arial"/>
          <w:b/>
          <w:sz w:val="22"/>
          <w:szCs w:val="22"/>
        </w:rPr>
        <w:t xml:space="preserve">2.8.  </w:t>
      </w:r>
      <w:r w:rsidRPr="00634E7D">
        <w:rPr>
          <w:rFonts w:ascii="Arial" w:hAnsi="Arial" w:cs="Arial"/>
          <w:b/>
          <w:sz w:val="22"/>
          <w:szCs w:val="22"/>
          <w:lang w:val="es-CO"/>
        </w:rPr>
        <w:t>CAUSALES DE DESCALIFICACIÓN</w:t>
      </w:r>
    </w:p>
    <w:p w:rsidR="0057073C" w:rsidRPr="00634E7D" w:rsidRDefault="0057073C" w:rsidP="0057073C">
      <w:pPr>
        <w:pStyle w:val="Textoindependiente"/>
        <w:rPr>
          <w:rFonts w:cs="Arial"/>
          <w:bCs/>
          <w:sz w:val="22"/>
          <w:szCs w:val="22"/>
          <w:lang w:val="es-CO"/>
        </w:rPr>
      </w:pPr>
    </w:p>
    <w:p w:rsidR="0057073C" w:rsidRPr="00634E7D" w:rsidRDefault="0057073C" w:rsidP="0057073C">
      <w:pPr>
        <w:pStyle w:val="Textoindependiente"/>
        <w:rPr>
          <w:rFonts w:cs="Arial"/>
          <w:bCs/>
          <w:sz w:val="22"/>
          <w:szCs w:val="22"/>
          <w:lang w:val="es-CO"/>
        </w:rPr>
      </w:pPr>
      <w:r w:rsidRPr="00634E7D">
        <w:rPr>
          <w:rFonts w:cs="Arial"/>
          <w:bCs/>
          <w:sz w:val="22"/>
          <w:szCs w:val="22"/>
          <w:lang w:val="es-CO"/>
        </w:rPr>
        <w:t>Serán causales de descalificación</w:t>
      </w:r>
    </w:p>
    <w:p w:rsidR="0057073C" w:rsidRPr="00634E7D" w:rsidRDefault="0057073C" w:rsidP="0057073C">
      <w:pPr>
        <w:pStyle w:val="Textoindependiente"/>
        <w:rPr>
          <w:rFonts w:cs="Arial"/>
          <w:bCs/>
          <w:sz w:val="22"/>
          <w:szCs w:val="22"/>
          <w:lang w:val="es-CO"/>
        </w:rPr>
      </w:pPr>
    </w:p>
    <w:p w:rsidR="0057073C" w:rsidRPr="00634E7D" w:rsidRDefault="0057073C" w:rsidP="0057073C">
      <w:pPr>
        <w:pStyle w:val="Textoindependiente3"/>
        <w:numPr>
          <w:ilvl w:val="0"/>
          <w:numId w:val="3"/>
        </w:numPr>
        <w:rPr>
          <w:rFonts w:cs="Arial"/>
          <w:b/>
          <w:bCs/>
          <w:i w:val="0"/>
          <w:iCs/>
          <w:sz w:val="22"/>
          <w:szCs w:val="22"/>
          <w:lang w:val="es-CO"/>
        </w:rPr>
      </w:pPr>
      <w:r w:rsidRPr="00634E7D">
        <w:rPr>
          <w:rFonts w:cs="Arial"/>
          <w:b/>
          <w:bCs/>
          <w:i w:val="0"/>
          <w:iCs/>
          <w:sz w:val="22"/>
          <w:szCs w:val="22"/>
          <w:lang w:val="es-CO"/>
        </w:rPr>
        <w:t>No estar inscrito en el Registro Único de Proponentes de EMPOCALDAS S.A. E.S.P.</w:t>
      </w:r>
    </w:p>
    <w:p w:rsidR="0057073C" w:rsidRPr="00634E7D" w:rsidRDefault="0057073C" w:rsidP="0057073C">
      <w:pPr>
        <w:pStyle w:val="Textoindependiente3"/>
        <w:numPr>
          <w:ilvl w:val="0"/>
          <w:numId w:val="3"/>
        </w:numPr>
        <w:rPr>
          <w:rFonts w:cs="Arial"/>
          <w:b/>
          <w:bCs/>
          <w:iCs/>
          <w:sz w:val="22"/>
          <w:szCs w:val="22"/>
          <w:lang w:val="es-CO"/>
        </w:rPr>
      </w:pPr>
      <w:r w:rsidRPr="00634E7D">
        <w:rPr>
          <w:rFonts w:cs="Arial"/>
          <w:bCs/>
          <w:i w:val="0"/>
          <w:iCs/>
          <w:sz w:val="22"/>
          <w:szCs w:val="22"/>
          <w:lang w:val="es-CO"/>
        </w:rPr>
        <w:t xml:space="preserve">No presentar Propuesta económica. </w:t>
      </w:r>
    </w:p>
    <w:p w:rsidR="0057073C" w:rsidRPr="00634E7D" w:rsidRDefault="0057073C" w:rsidP="0057073C">
      <w:pPr>
        <w:pStyle w:val="Textoindependiente3"/>
        <w:numPr>
          <w:ilvl w:val="0"/>
          <w:numId w:val="3"/>
        </w:numPr>
        <w:rPr>
          <w:rFonts w:cs="Arial"/>
          <w:bCs/>
          <w:i w:val="0"/>
          <w:iCs/>
          <w:sz w:val="22"/>
          <w:szCs w:val="22"/>
          <w:lang w:val="es-CO"/>
        </w:rPr>
      </w:pPr>
      <w:r w:rsidRPr="00634E7D">
        <w:rPr>
          <w:rFonts w:cs="Arial"/>
          <w:bCs/>
          <w:i w:val="0"/>
          <w:iCs/>
          <w:sz w:val="22"/>
          <w:szCs w:val="22"/>
          <w:lang w:val="es-CO"/>
        </w:rPr>
        <w:t>Propuesta que no se presente en pesos colombianos.</w:t>
      </w:r>
    </w:p>
    <w:p w:rsidR="0057073C" w:rsidRPr="00634E7D" w:rsidRDefault="0057073C" w:rsidP="0057073C">
      <w:pPr>
        <w:pStyle w:val="Textoindependiente3"/>
        <w:numPr>
          <w:ilvl w:val="0"/>
          <w:numId w:val="3"/>
        </w:numPr>
        <w:rPr>
          <w:rFonts w:cs="Arial"/>
          <w:bCs/>
          <w:i w:val="0"/>
          <w:iCs/>
          <w:sz w:val="22"/>
          <w:szCs w:val="22"/>
          <w:lang w:val="es-CO"/>
        </w:rPr>
      </w:pPr>
      <w:r w:rsidRPr="00634E7D">
        <w:rPr>
          <w:rFonts w:cs="Arial"/>
          <w:bCs/>
          <w:i w:val="0"/>
          <w:iCs/>
          <w:sz w:val="22"/>
          <w:szCs w:val="22"/>
          <w:lang w:val="es-CO"/>
        </w:rPr>
        <w:t>Propuesta que no se presente en idioma Español.</w:t>
      </w:r>
    </w:p>
    <w:p w:rsidR="0057073C" w:rsidRPr="00634E7D" w:rsidRDefault="0057073C" w:rsidP="0057073C">
      <w:pPr>
        <w:pStyle w:val="Textoindependiente3"/>
        <w:numPr>
          <w:ilvl w:val="0"/>
          <w:numId w:val="3"/>
        </w:numPr>
        <w:rPr>
          <w:rFonts w:cs="Arial"/>
          <w:bCs/>
          <w:i w:val="0"/>
          <w:iCs/>
          <w:sz w:val="22"/>
          <w:szCs w:val="22"/>
          <w:lang w:val="es-CO"/>
        </w:rPr>
      </w:pPr>
      <w:r w:rsidRPr="00634E7D">
        <w:rPr>
          <w:rFonts w:cs="Arial"/>
          <w:bCs/>
          <w:i w:val="0"/>
          <w:iCs/>
          <w:sz w:val="22"/>
          <w:szCs w:val="22"/>
          <w:lang w:val="es-CO"/>
        </w:rPr>
        <w:t>Si solicitada una aclaración, el Proponente no da respuesta dentro del plazo previsto.</w:t>
      </w:r>
    </w:p>
    <w:p w:rsidR="0057073C" w:rsidRPr="00634E7D" w:rsidRDefault="0057073C" w:rsidP="0057073C">
      <w:pPr>
        <w:jc w:val="both"/>
        <w:rPr>
          <w:rFonts w:ascii="Arial" w:hAnsi="Arial" w:cs="Arial"/>
          <w:b/>
          <w:sz w:val="22"/>
          <w:szCs w:val="22"/>
        </w:rPr>
      </w:pPr>
      <w:r w:rsidRPr="00634E7D">
        <w:rPr>
          <w:rFonts w:ascii="Arial" w:hAnsi="Arial" w:cs="Arial"/>
          <w:bCs/>
          <w:i/>
          <w:iCs/>
          <w:sz w:val="22"/>
          <w:szCs w:val="22"/>
          <w:lang w:val="es-CO"/>
        </w:rPr>
        <w:t xml:space="preserve">-     </w:t>
      </w:r>
      <w:r w:rsidRPr="00634E7D">
        <w:rPr>
          <w:rFonts w:ascii="Arial" w:hAnsi="Arial" w:cs="Arial"/>
          <w:bCs/>
          <w:iCs/>
          <w:sz w:val="22"/>
          <w:szCs w:val="22"/>
          <w:lang w:val="es-CO"/>
        </w:rPr>
        <w:t>No cumplir con los requisitos de los Pliegos de Condiciones.</w:t>
      </w:r>
    </w:p>
    <w:p w:rsidR="0057073C" w:rsidRPr="00634E7D" w:rsidRDefault="0057073C" w:rsidP="0057073C">
      <w:pPr>
        <w:jc w:val="both"/>
        <w:rPr>
          <w:rFonts w:ascii="Arial" w:hAnsi="Arial" w:cs="Arial"/>
          <w:b/>
          <w:sz w:val="22"/>
          <w:szCs w:val="22"/>
        </w:rPr>
      </w:pPr>
    </w:p>
    <w:p w:rsidR="0057073C" w:rsidRPr="00634E7D" w:rsidRDefault="0057073C" w:rsidP="0057073C">
      <w:pPr>
        <w:jc w:val="both"/>
        <w:rPr>
          <w:rFonts w:ascii="Arial" w:hAnsi="Arial" w:cs="Arial"/>
          <w:b/>
          <w:sz w:val="22"/>
          <w:szCs w:val="22"/>
          <w:lang w:val="es-CO"/>
        </w:rPr>
      </w:pPr>
      <w:r w:rsidRPr="00634E7D">
        <w:rPr>
          <w:rFonts w:ascii="Arial" w:hAnsi="Arial" w:cs="Arial"/>
          <w:b/>
          <w:sz w:val="22"/>
          <w:szCs w:val="22"/>
        </w:rPr>
        <w:t xml:space="preserve">2.9. ADJUDICACION Y </w:t>
      </w:r>
      <w:r w:rsidRPr="00634E7D">
        <w:rPr>
          <w:rFonts w:ascii="Arial" w:hAnsi="Arial" w:cs="Arial"/>
          <w:b/>
          <w:sz w:val="22"/>
          <w:szCs w:val="22"/>
          <w:lang w:val="es-CO"/>
        </w:rPr>
        <w:t>RESULTADOS DE LA EVALUACIÓN</w:t>
      </w:r>
    </w:p>
    <w:p w:rsidR="0057073C" w:rsidRPr="00634E7D" w:rsidRDefault="0057073C" w:rsidP="0057073C">
      <w:pPr>
        <w:pStyle w:val="Textopredeterminado"/>
        <w:jc w:val="both"/>
        <w:rPr>
          <w:rFonts w:ascii="Arial" w:hAnsi="Arial" w:cs="Arial"/>
          <w:sz w:val="22"/>
          <w:szCs w:val="22"/>
          <w:lang w:val="es-ES_tradnl"/>
        </w:rPr>
      </w:pPr>
    </w:p>
    <w:p w:rsidR="0057073C" w:rsidRPr="00634E7D" w:rsidRDefault="0057073C" w:rsidP="0057073C">
      <w:pPr>
        <w:pStyle w:val="Textopredeterminado"/>
        <w:jc w:val="both"/>
        <w:rPr>
          <w:rFonts w:ascii="Arial" w:hAnsi="Arial" w:cs="Arial"/>
          <w:sz w:val="22"/>
          <w:szCs w:val="22"/>
        </w:rPr>
      </w:pPr>
      <w:r w:rsidRPr="00634E7D">
        <w:rPr>
          <w:rFonts w:ascii="Arial" w:hAnsi="Arial" w:cs="Arial"/>
          <w:sz w:val="22"/>
          <w:szCs w:val="22"/>
        </w:rPr>
        <w:t>Se adjudicará la citada invitación a la propuesta que obtenga mayor puntaje. El resultado de la evaluación se dará a conocer el día fijado en el cronograma.</w:t>
      </w:r>
    </w:p>
    <w:p w:rsidR="0057073C" w:rsidRPr="00634E7D" w:rsidRDefault="0057073C" w:rsidP="0057073C">
      <w:pPr>
        <w:pStyle w:val="Textoindependiente21"/>
        <w:rPr>
          <w:rFonts w:cs="Arial"/>
          <w:b w:val="0"/>
          <w:sz w:val="22"/>
          <w:szCs w:val="22"/>
        </w:rPr>
      </w:pPr>
    </w:p>
    <w:p w:rsidR="0057073C" w:rsidRPr="00634E7D" w:rsidRDefault="0057073C" w:rsidP="0057073C">
      <w:pPr>
        <w:jc w:val="both"/>
        <w:rPr>
          <w:rFonts w:ascii="Arial" w:hAnsi="Arial" w:cs="Arial"/>
          <w:b/>
          <w:sz w:val="22"/>
          <w:szCs w:val="22"/>
        </w:rPr>
      </w:pPr>
      <w:r w:rsidRPr="00634E7D">
        <w:rPr>
          <w:rFonts w:ascii="Arial" w:hAnsi="Arial" w:cs="Arial"/>
          <w:b/>
          <w:sz w:val="22"/>
          <w:szCs w:val="22"/>
        </w:rPr>
        <w:t>2.10. OBSERVACIONES AL INFORME DE EVALUACIÓN DE LAS PROPUESTAS</w:t>
      </w:r>
    </w:p>
    <w:p w:rsidR="0057073C" w:rsidRPr="00634E7D" w:rsidRDefault="0057073C" w:rsidP="0057073C">
      <w:pPr>
        <w:pStyle w:val="JUSTIFICADO"/>
        <w:widowControl/>
        <w:rPr>
          <w:rFonts w:ascii="Arial" w:hAnsi="Arial" w:cs="Arial"/>
          <w:sz w:val="22"/>
          <w:szCs w:val="22"/>
        </w:rPr>
      </w:pPr>
    </w:p>
    <w:p w:rsidR="0057073C" w:rsidRPr="00634E7D" w:rsidRDefault="0057073C" w:rsidP="0057073C">
      <w:pPr>
        <w:pStyle w:val="JUSTIFICADO"/>
        <w:rPr>
          <w:rFonts w:ascii="Arial" w:hAnsi="Arial" w:cs="Arial"/>
          <w:sz w:val="22"/>
          <w:szCs w:val="22"/>
        </w:rPr>
      </w:pPr>
      <w:r w:rsidRPr="00634E7D">
        <w:rPr>
          <w:rFonts w:ascii="Arial" w:hAnsi="Arial" w:cs="Arial"/>
          <w:sz w:val="22"/>
          <w:szCs w:val="22"/>
        </w:rPr>
        <w:t xml:space="preserve">Los participantes podrán presentar sus observaciones, de acuerdo con el cronograma estipulado en los pliegos de condiciones, las cuales deberán ser debidamente sustentadas y presentadas por escrito, </w:t>
      </w:r>
      <w:r w:rsidRPr="00634E7D">
        <w:rPr>
          <w:rFonts w:ascii="Arial" w:hAnsi="Arial" w:cs="Arial"/>
          <w:b/>
          <w:sz w:val="22"/>
          <w:szCs w:val="22"/>
        </w:rPr>
        <w:t xml:space="preserve">EN FÍSICO O MEDIO MAGNÉTICO al correo electrónico </w:t>
      </w:r>
      <w:hyperlink r:id="rId23" w:history="1">
        <w:r w:rsidRPr="00634E7D">
          <w:rPr>
            <w:rStyle w:val="Hipervnculo"/>
            <w:rFonts w:ascii="Arial" w:hAnsi="Arial" w:cs="Arial"/>
            <w:b/>
            <w:sz w:val="22"/>
            <w:szCs w:val="22"/>
          </w:rPr>
          <w:t>observaciones@empocaldas.com.co</w:t>
        </w:r>
      </w:hyperlink>
      <w:r w:rsidRPr="00634E7D">
        <w:rPr>
          <w:rFonts w:ascii="Arial" w:hAnsi="Arial" w:cs="Arial"/>
          <w:b/>
          <w:sz w:val="22"/>
          <w:szCs w:val="22"/>
        </w:rPr>
        <w:t xml:space="preserve"> </w:t>
      </w:r>
      <w:r w:rsidRPr="00634E7D">
        <w:rPr>
          <w:rFonts w:ascii="Arial" w:hAnsi="Arial" w:cs="Arial"/>
          <w:sz w:val="22"/>
          <w:szCs w:val="22"/>
        </w:rPr>
        <w:t xml:space="preserve">en la Secretaría General de EMPOCALDAS S.A. E.S.P.  Vencido este término sin que se hayan presentado observaciones se levantará Acta de Adjudicación. </w:t>
      </w:r>
    </w:p>
    <w:p w:rsidR="0057073C" w:rsidRPr="00634E7D" w:rsidRDefault="0057073C" w:rsidP="0057073C">
      <w:pPr>
        <w:pStyle w:val="JUSTIFICADO"/>
        <w:jc w:val="left"/>
        <w:rPr>
          <w:rFonts w:ascii="Arial" w:hAnsi="Arial" w:cs="Arial"/>
          <w:sz w:val="22"/>
          <w:szCs w:val="22"/>
        </w:rPr>
      </w:pPr>
    </w:p>
    <w:p w:rsidR="0057073C" w:rsidRPr="00634E7D" w:rsidRDefault="0057073C" w:rsidP="0057073C">
      <w:pPr>
        <w:pStyle w:val="JUSTIFICADO"/>
        <w:rPr>
          <w:rFonts w:ascii="Arial" w:hAnsi="Arial" w:cs="Arial"/>
          <w:b/>
          <w:sz w:val="22"/>
          <w:szCs w:val="22"/>
        </w:rPr>
      </w:pPr>
      <w:r w:rsidRPr="00634E7D">
        <w:rPr>
          <w:rFonts w:ascii="Arial" w:hAnsi="Arial" w:cs="Arial"/>
          <w:b/>
          <w:sz w:val="22"/>
          <w:szCs w:val="22"/>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57073C" w:rsidRPr="00634E7D" w:rsidRDefault="0057073C" w:rsidP="0057073C">
      <w:pPr>
        <w:pStyle w:val="JUSTIFICADO"/>
        <w:rPr>
          <w:rFonts w:ascii="Arial" w:hAnsi="Arial" w:cs="Arial"/>
          <w:sz w:val="22"/>
          <w:szCs w:val="22"/>
          <w:lang w:val="es-CO"/>
        </w:rPr>
      </w:pPr>
    </w:p>
    <w:p w:rsidR="0057073C" w:rsidRPr="00634E7D" w:rsidRDefault="0057073C" w:rsidP="0057073C">
      <w:pPr>
        <w:pStyle w:val="JUSTIFICADO"/>
        <w:rPr>
          <w:rFonts w:ascii="Arial" w:hAnsi="Arial" w:cs="Arial"/>
          <w:sz w:val="22"/>
          <w:szCs w:val="22"/>
        </w:rPr>
      </w:pPr>
      <w:r w:rsidRPr="00634E7D">
        <w:rPr>
          <w:rFonts w:ascii="Arial" w:hAnsi="Arial" w:cs="Arial"/>
          <w:sz w:val="22"/>
          <w:szCs w:val="22"/>
          <w:lang w:val="es-CO"/>
        </w:rPr>
        <w:t xml:space="preserve">Es de indicar que </w:t>
      </w:r>
      <w:r w:rsidRPr="00634E7D">
        <w:rPr>
          <w:rFonts w:ascii="Arial" w:hAnsi="Arial" w:cs="Arial"/>
          <w:b/>
          <w:sz w:val="22"/>
          <w:szCs w:val="22"/>
          <w:lang w:val="es-CO"/>
        </w:rPr>
        <w:t>SUBSANAR</w:t>
      </w:r>
      <w:r w:rsidRPr="00634E7D">
        <w:rPr>
          <w:rFonts w:ascii="Arial" w:hAnsi="Arial" w:cs="Arial"/>
          <w:sz w:val="22"/>
          <w:szCs w:val="22"/>
          <w:lang w:val="es-CO"/>
        </w:rPr>
        <w:t xml:space="preserve"> 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57073C" w:rsidRPr="00634E7D" w:rsidRDefault="0057073C" w:rsidP="0057073C">
      <w:pPr>
        <w:pStyle w:val="JUSTIFICADO"/>
        <w:rPr>
          <w:rFonts w:ascii="Arial" w:hAnsi="Arial" w:cs="Arial"/>
          <w:b/>
          <w:sz w:val="22"/>
          <w:szCs w:val="22"/>
        </w:rPr>
      </w:pPr>
    </w:p>
    <w:p w:rsidR="0057073C" w:rsidRPr="00634E7D" w:rsidRDefault="006432F2" w:rsidP="0057073C">
      <w:pPr>
        <w:pStyle w:val="JUSTIFICADO"/>
        <w:widowControl/>
        <w:rPr>
          <w:rFonts w:ascii="Arial" w:hAnsi="Arial" w:cs="Arial"/>
          <w:b/>
          <w:sz w:val="22"/>
          <w:szCs w:val="22"/>
        </w:rPr>
      </w:pPr>
      <w:r w:rsidRPr="00634E7D">
        <w:rPr>
          <w:rFonts w:ascii="Arial" w:hAnsi="Arial" w:cs="Arial"/>
          <w:b/>
          <w:sz w:val="22"/>
          <w:szCs w:val="22"/>
        </w:rPr>
        <w:t>2.11.  ADJUDICACIÓN</w:t>
      </w:r>
    </w:p>
    <w:p w:rsidR="0057073C" w:rsidRPr="00634E7D" w:rsidRDefault="0057073C" w:rsidP="0057073C">
      <w:pPr>
        <w:pStyle w:val="JUSTIFICADO"/>
        <w:widowControl/>
        <w:rPr>
          <w:rFonts w:ascii="Arial" w:hAnsi="Arial" w:cs="Arial"/>
          <w:sz w:val="22"/>
          <w:szCs w:val="22"/>
        </w:rPr>
      </w:pPr>
    </w:p>
    <w:p w:rsidR="0057073C" w:rsidRPr="00634E7D" w:rsidRDefault="0057073C" w:rsidP="0057073C">
      <w:pPr>
        <w:pStyle w:val="Textoindependiente"/>
        <w:rPr>
          <w:rFonts w:cs="Arial"/>
          <w:bCs/>
          <w:sz w:val="22"/>
          <w:szCs w:val="22"/>
        </w:rPr>
      </w:pPr>
      <w:r w:rsidRPr="00634E7D">
        <w:rPr>
          <w:rFonts w:cs="Arial"/>
          <w:bCs/>
          <w:sz w:val="22"/>
          <w:szCs w:val="22"/>
          <w:lang w:val="es-CO"/>
        </w:rPr>
        <w:lastRenderedPageBreak/>
        <w:t>EMPOCALDAS S.A. E.S.P., adjudicará la invitación pública al proponente que haya obtenido mayor puntaje</w:t>
      </w:r>
      <w:r w:rsidRPr="00634E7D">
        <w:rPr>
          <w:rFonts w:cs="Arial"/>
          <w:bCs/>
          <w:sz w:val="22"/>
          <w:szCs w:val="22"/>
        </w:rPr>
        <w:t xml:space="preserve">, siempre y cuando no se haya conocido que existe impedimento legal alguno para la futura celebración del contrato. </w:t>
      </w:r>
    </w:p>
    <w:p w:rsidR="0057073C" w:rsidRPr="00634E7D" w:rsidRDefault="0057073C" w:rsidP="0057073C">
      <w:pPr>
        <w:pStyle w:val="Textoindependiente"/>
        <w:rPr>
          <w:rFonts w:cs="Arial"/>
          <w:bCs/>
          <w:sz w:val="22"/>
          <w:szCs w:val="22"/>
        </w:rPr>
      </w:pPr>
    </w:p>
    <w:p w:rsidR="0057073C" w:rsidRPr="00634E7D" w:rsidRDefault="0057073C" w:rsidP="0057073C">
      <w:pPr>
        <w:pStyle w:val="Textoindependiente"/>
        <w:rPr>
          <w:rFonts w:cs="Arial"/>
          <w:bCs/>
          <w:sz w:val="22"/>
          <w:szCs w:val="22"/>
        </w:rPr>
      </w:pPr>
      <w:r w:rsidRPr="00634E7D">
        <w:rPr>
          <w:rFonts w:cs="Arial"/>
          <w:bCs/>
          <w:sz w:val="22"/>
          <w:szCs w:val="22"/>
        </w:rPr>
        <w:t>Si existiere impedimento respecto del primer puesto, EMPOCALDAS S.A. E.S.P. podrá adjudicar a quien ocupe el segundo puesto, siempre y cuando estas sean favorables para EMPOCALDAS S.A. E.S.P; todo lo anterior mediante acto administrativo motivado.</w:t>
      </w:r>
    </w:p>
    <w:p w:rsidR="0057073C" w:rsidRPr="00634E7D" w:rsidRDefault="0057073C" w:rsidP="0057073C">
      <w:pPr>
        <w:pStyle w:val="Textoindependiente"/>
        <w:rPr>
          <w:rFonts w:cs="Arial"/>
          <w:bCs/>
          <w:sz w:val="22"/>
          <w:szCs w:val="22"/>
        </w:rPr>
      </w:pPr>
    </w:p>
    <w:p w:rsidR="0057073C" w:rsidRPr="00634E7D" w:rsidRDefault="0057073C" w:rsidP="0057073C">
      <w:pPr>
        <w:pStyle w:val="Textoindependiente"/>
        <w:rPr>
          <w:rFonts w:cs="Arial"/>
          <w:bCs/>
          <w:sz w:val="22"/>
          <w:szCs w:val="22"/>
        </w:rPr>
      </w:pPr>
      <w:r w:rsidRPr="00634E7D">
        <w:rPr>
          <w:rFonts w:cs="Arial"/>
          <w:bCs/>
          <w:sz w:val="22"/>
          <w:szCs w:val="22"/>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57073C" w:rsidRPr="00634E7D" w:rsidRDefault="0057073C" w:rsidP="0057073C">
      <w:pPr>
        <w:pStyle w:val="Textoindependiente"/>
        <w:rPr>
          <w:rFonts w:cs="Arial"/>
          <w:sz w:val="22"/>
          <w:szCs w:val="22"/>
        </w:rPr>
      </w:pPr>
    </w:p>
    <w:p w:rsidR="0057073C" w:rsidRPr="00634E7D" w:rsidRDefault="0057073C" w:rsidP="0057073C">
      <w:pPr>
        <w:pStyle w:val="Textoindependiente21"/>
        <w:rPr>
          <w:rFonts w:cs="Arial"/>
          <w:bCs/>
          <w:sz w:val="22"/>
          <w:szCs w:val="22"/>
          <w:lang w:val="es-ES_tradnl"/>
        </w:rPr>
      </w:pPr>
      <w:r w:rsidRPr="00634E7D">
        <w:rPr>
          <w:rFonts w:cs="Arial"/>
          <w:bCs/>
          <w:sz w:val="22"/>
          <w:szCs w:val="22"/>
          <w:lang w:val="es-ES_tradnl"/>
        </w:rPr>
        <w:t xml:space="preserve">2.12.  COMUNICACIÓN DE ADJUDICACIÓN </w:t>
      </w:r>
    </w:p>
    <w:p w:rsidR="0057073C" w:rsidRPr="00634E7D" w:rsidRDefault="0057073C" w:rsidP="0057073C">
      <w:pPr>
        <w:pStyle w:val="Textoindependiente21"/>
        <w:rPr>
          <w:rFonts w:cs="Arial"/>
          <w:b w:val="0"/>
          <w:bCs/>
          <w:sz w:val="22"/>
          <w:szCs w:val="22"/>
        </w:rPr>
      </w:pPr>
    </w:p>
    <w:p w:rsidR="0057073C" w:rsidRPr="00634E7D" w:rsidRDefault="0057073C" w:rsidP="0057073C">
      <w:pPr>
        <w:pStyle w:val="Textoindependiente21"/>
        <w:rPr>
          <w:rFonts w:cs="Arial"/>
          <w:b w:val="0"/>
          <w:bCs/>
          <w:sz w:val="22"/>
          <w:szCs w:val="22"/>
        </w:rPr>
      </w:pPr>
      <w:r w:rsidRPr="00634E7D">
        <w:rPr>
          <w:rFonts w:cs="Arial"/>
          <w:b w:val="0"/>
          <w:bCs/>
          <w:sz w:val="22"/>
          <w:szCs w:val="22"/>
        </w:rPr>
        <w:t>EMPOCALDAS S.A. E.S.P. notificará al oferente favorecido la adjudicación de la invitación pública y la misma será obligatoria para dicho oferente.</w:t>
      </w:r>
    </w:p>
    <w:p w:rsidR="0057073C" w:rsidRPr="00634E7D" w:rsidRDefault="0057073C" w:rsidP="0057073C">
      <w:pPr>
        <w:pStyle w:val="Textoindependiente21"/>
        <w:rPr>
          <w:rFonts w:cs="Arial"/>
          <w:b w:val="0"/>
          <w:bCs/>
          <w:sz w:val="22"/>
          <w:szCs w:val="22"/>
        </w:rPr>
      </w:pPr>
    </w:p>
    <w:p w:rsidR="0057073C" w:rsidRPr="00634E7D" w:rsidRDefault="0057073C" w:rsidP="0057073C">
      <w:pPr>
        <w:pStyle w:val="Textoindependiente21"/>
        <w:rPr>
          <w:rFonts w:cs="Arial"/>
          <w:bCs/>
          <w:sz w:val="22"/>
          <w:szCs w:val="22"/>
        </w:rPr>
      </w:pPr>
      <w:r w:rsidRPr="00634E7D">
        <w:rPr>
          <w:rFonts w:cs="Arial"/>
          <w:bCs/>
          <w:sz w:val="22"/>
          <w:szCs w:val="22"/>
        </w:rPr>
        <w:t>2.13. FIRMA DEL CONTRATO</w:t>
      </w:r>
    </w:p>
    <w:p w:rsidR="0057073C" w:rsidRPr="00634E7D" w:rsidRDefault="0057073C" w:rsidP="0057073C">
      <w:pPr>
        <w:pStyle w:val="Textoindependiente21"/>
        <w:rPr>
          <w:rFonts w:cs="Arial"/>
          <w:bCs/>
          <w:sz w:val="22"/>
          <w:szCs w:val="22"/>
        </w:rPr>
      </w:pPr>
    </w:p>
    <w:p w:rsidR="0057073C" w:rsidRPr="00634E7D" w:rsidRDefault="0057073C" w:rsidP="0057073C">
      <w:pPr>
        <w:pStyle w:val="Textoindependiente21"/>
        <w:rPr>
          <w:rFonts w:cs="Arial"/>
          <w:b w:val="0"/>
          <w:bCs/>
          <w:sz w:val="22"/>
          <w:szCs w:val="22"/>
        </w:rPr>
      </w:pPr>
      <w:r w:rsidRPr="00634E7D">
        <w:rPr>
          <w:rFonts w:cs="Arial"/>
          <w:b w:val="0"/>
          <w:bCs/>
          <w:sz w:val="22"/>
          <w:szCs w:val="22"/>
        </w:rPr>
        <w:t xml:space="preserve">El proponente favorecido deberá suscribir y legalizar el respectivo contrato dentro de los </w:t>
      </w:r>
      <w:r w:rsidRPr="00634E7D">
        <w:rPr>
          <w:rFonts w:cs="Arial"/>
          <w:bCs/>
          <w:sz w:val="22"/>
          <w:szCs w:val="22"/>
        </w:rPr>
        <w:t>CINCO (5) DIAS HABILES</w:t>
      </w:r>
      <w:r w:rsidRPr="00634E7D">
        <w:rPr>
          <w:rFonts w:cs="Arial"/>
          <w:b w:val="0"/>
          <w:bCs/>
          <w:sz w:val="22"/>
          <w:szCs w:val="22"/>
        </w:rPr>
        <w:t xml:space="preserve"> siguientes a la notificación de la adjudicación.</w:t>
      </w:r>
    </w:p>
    <w:p w:rsidR="0057073C" w:rsidRPr="00634E7D" w:rsidRDefault="0057073C" w:rsidP="0057073C">
      <w:pPr>
        <w:pStyle w:val="Textoindependiente21"/>
        <w:rPr>
          <w:rFonts w:cs="Arial"/>
          <w:b w:val="0"/>
          <w:bCs/>
          <w:sz w:val="22"/>
          <w:szCs w:val="22"/>
        </w:rPr>
      </w:pPr>
    </w:p>
    <w:p w:rsidR="0057073C" w:rsidRPr="00634E7D" w:rsidRDefault="0057073C" w:rsidP="0057073C">
      <w:pPr>
        <w:pStyle w:val="Textoindependiente21"/>
        <w:rPr>
          <w:rFonts w:cs="Arial"/>
          <w:b w:val="0"/>
          <w:bCs/>
          <w:sz w:val="22"/>
          <w:szCs w:val="22"/>
        </w:rPr>
      </w:pPr>
      <w:r w:rsidRPr="00634E7D">
        <w:rPr>
          <w:rFonts w:cs="Arial"/>
          <w:b w:val="0"/>
          <w:bCs/>
          <w:sz w:val="22"/>
          <w:szCs w:val="22"/>
        </w:rPr>
        <w:t>En caso de no suscribir y legalizar el contrato dentro del término establecido por EMPOCALDAS S.A E.S.P, la entidad procederá a tomar las decisiones correspondientes frente a dicho incumpliendo.</w:t>
      </w:r>
    </w:p>
    <w:p w:rsidR="006432F2" w:rsidRPr="00634E7D" w:rsidRDefault="006432F2" w:rsidP="006432F2">
      <w:pPr>
        <w:rPr>
          <w:rFonts w:ascii="Arial" w:hAnsi="Arial" w:cs="Arial"/>
          <w:b/>
          <w:bCs/>
          <w:sz w:val="22"/>
          <w:szCs w:val="22"/>
        </w:rPr>
      </w:pPr>
    </w:p>
    <w:p w:rsidR="006432F2" w:rsidRPr="00634E7D" w:rsidRDefault="006432F2" w:rsidP="006432F2">
      <w:pPr>
        <w:rPr>
          <w:rFonts w:ascii="Arial" w:hAnsi="Arial" w:cs="Arial"/>
          <w:b/>
          <w:bCs/>
          <w:sz w:val="22"/>
          <w:szCs w:val="22"/>
        </w:rPr>
      </w:pPr>
    </w:p>
    <w:p w:rsidR="0057073C" w:rsidRPr="00634E7D" w:rsidRDefault="0057073C" w:rsidP="006432F2">
      <w:pPr>
        <w:jc w:val="center"/>
        <w:rPr>
          <w:rFonts w:ascii="Arial" w:hAnsi="Arial" w:cs="Arial"/>
          <w:b/>
          <w:bCs/>
          <w:sz w:val="22"/>
          <w:szCs w:val="22"/>
        </w:rPr>
      </w:pPr>
      <w:r w:rsidRPr="00634E7D">
        <w:rPr>
          <w:rFonts w:ascii="Arial" w:hAnsi="Arial" w:cs="Arial"/>
          <w:b/>
          <w:sz w:val="22"/>
          <w:szCs w:val="22"/>
        </w:rPr>
        <w:t>CAPITULO IV</w:t>
      </w:r>
    </w:p>
    <w:p w:rsidR="0057073C" w:rsidRPr="00634E7D" w:rsidRDefault="0057073C" w:rsidP="0057073C">
      <w:pPr>
        <w:jc w:val="center"/>
        <w:rPr>
          <w:rFonts w:ascii="Arial" w:hAnsi="Arial" w:cs="Arial"/>
          <w:b/>
          <w:sz w:val="22"/>
          <w:szCs w:val="22"/>
        </w:rPr>
      </w:pPr>
    </w:p>
    <w:p w:rsidR="0057073C" w:rsidRPr="00634E7D" w:rsidRDefault="0057073C" w:rsidP="0057073C">
      <w:pPr>
        <w:jc w:val="center"/>
        <w:rPr>
          <w:rFonts w:ascii="Arial" w:hAnsi="Arial" w:cs="Arial"/>
          <w:b/>
          <w:sz w:val="22"/>
          <w:szCs w:val="22"/>
        </w:rPr>
      </w:pPr>
      <w:r w:rsidRPr="00634E7D">
        <w:rPr>
          <w:rFonts w:ascii="Arial" w:hAnsi="Arial" w:cs="Arial"/>
          <w:b/>
          <w:sz w:val="22"/>
          <w:szCs w:val="22"/>
        </w:rPr>
        <w:t>DECLARATORIA DE DESIERTA</w:t>
      </w:r>
    </w:p>
    <w:p w:rsidR="0057073C" w:rsidRPr="00634E7D" w:rsidRDefault="0057073C" w:rsidP="0057073C">
      <w:pPr>
        <w:rPr>
          <w:rFonts w:ascii="Arial" w:hAnsi="Arial" w:cs="Arial"/>
          <w:b/>
          <w:sz w:val="22"/>
          <w:szCs w:val="22"/>
        </w:rPr>
      </w:pPr>
    </w:p>
    <w:p w:rsidR="0057073C" w:rsidRPr="00634E7D" w:rsidRDefault="0057073C" w:rsidP="0057073C">
      <w:pPr>
        <w:pStyle w:val="Textoindependiente21"/>
        <w:jc w:val="center"/>
        <w:rPr>
          <w:rFonts w:cs="Arial"/>
          <w:bCs/>
          <w:sz w:val="22"/>
          <w:szCs w:val="22"/>
          <w:lang w:val="es-ES_tradnl"/>
        </w:rPr>
      </w:pPr>
      <w:r w:rsidRPr="00634E7D">
        <w:rPr>
          <w:rFonts w:cs="Arial"/>
          <w:bCs/>
          <w:sz w:val="22"/>
          <w:szCs w:val="22"/>
          <w:lang w:val="es-ES_tradnl"/>
        </w:rPr>
        <w:t>DECLARAT</w:t>
      </w:r>
      <w:r w:rsidR="006432F2" w:rsidRPr="00634E7D">
        <w:rPr>
          <w:rFonts w:cs="Arial"/>
          <w:bCs/>
          <w:sz w:val="22"/>
          <w:szCs w:val="22"/>
          <w:lang w:val="es-ES_tradnl"/>
        </w:rPr>
        <w:t>ORIA DE DESIERTA DE LA INVITACIÓN PÚ</w:t>
      </w:r>
      <w:r w:rsidRPr="00634E7D">
        <w:rPr>
          <w:rFonts w:cs="Arial"/>
          <w:bCs/>
          <w:sz w:val="22"/>
          <w:szCs w:val="22"/>
          <w:lang w:val="es-ES_tradnl"/>
        </w:rPr>
        <w:t>BLICA</w:t>
      </w:r>
    </w:p>
    <w:p w:rsidR="0057073C" w:rsidRPr="00634E7D" w:rsidRDefault="0057073C" w:rsidP="0057073C">
      <w:pPr>
        <w:pStyle w:val="Textoindependiente21"/>
        <w:rPr>
          <w:rFonts w:cs="Arial"/>
          <w:bCs/>
          <w:sz w:val="22"/>
          <w:szCs w:val="22"/>
          <w:lang w:val="es-ES_tradnl"/>
        </w:rPr>
      </w:pPr>
    </w:p>
    <w:p w:rsidR="0057073C" w:rsidRPr="00634E7D" w:rsidRDefault="0057073C" w:rsidP="0057073C">
      <w:pPr>
        <w:ind w:right="6"/>
        <w:jc w:val="both"/>
        <w:rPr>
          <w:rFonts w:ascii="Arial" w:hAnsi="Arial" w:cs="Arial"/>
          <w:color w:val="0D0D0D"/>
          <w:sz w:val="22"/>
          <w:szCs w:val="22"/>
        </w:rPr>
      </w:pPr>
      <w:r w:rsidRPr="00634E7D">
        <w:rPr>
          <w:rFonts w:ascii="Arial" w:hAnsi="Arial" w:cs="Arial"/>
          <w:color w:val="0D0D0D"/>
          <w:sz w:val="22"/>
          <w:szCs w:val="22"/>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57073C" w:rsidRPr="00634E7D" w:rsidRDefault="0057073C" w:rsidP="0057073C">
      <w:pPr>
        <w:ind w:right="6"/>
        <w:jc w:val="both"/>
        <w:rPr>
          <w:rFonts w:ascii="Arial" w:hAnsi="Arial" w:cs="Arial"/>
          <w:color w:val="0D0D0D"/>
          <w:sz w:val="22"/>
          <w:szCs w:val="22"/>
        </w:rPr>
      </w:pPr>
    </w:p>
    <w:p w:rsidR="0057073C" w:rsidRPr="00634E7D" w:rsidRDefault="0057073C" w:rsidP="0057073C">
      <w:pPr>
        <w:numPr>
          <w:ilvl w:val="0"/>
          <w:numId w:val="2"/>
        </w:numPr>
        <w:jc w:val="both"/>
        <w:rPr>
          <w:rFonts w:ascii="Arial" w:hAnsi="Arial" w:cs="Arial"/>
          <w:sz w:val="22"/>
          <w:szCs w:val="22"/>
        </w:rPr>
      </w:pPr>
      <w:r w:rsidRPr="00634E7D">
        <w:rPr>
          <w:rFonts w:ascii="Arial" w:hAnsi="Arial" w:cs="Arial"/>
          <w:sz w:val="22"/>
          <w:szCs w:val="22"/>
        </w:rPr>
        <w:t>Que en la fecha y hora de cierre de Invitación pública y de Apertura de las propuestas, no se presente ninguna propuesta.</w:t>
      </w:r>
    </w:p>
    <w:p w:rsidR="0057073C" w:rsidRPr="00634E7D" w:rsidRDefault="0057073C" w:rsidP="0057073C">
      <w:pPr>
        <w:ind w:left="360"/>
        <w:jc w:val="both"/>
        <w:rPr>
          <w:rFonts w:ascii="Arial" w:hAnsi="Arial" w:cs="Arial"/>
          <w:sz w:val="22"/>
          <w:szCs w:val="22"/>
        </w:rPr>
      </w:pPr>
    </w:p>
    <w:p w:rsidR="0057073C" w:rsidRPr="00634E7D" w:rsidRDefault="0057073C" w:rsidP="0057073C">
      <w:pPr>
        <w:numPr>
          <w:ilvl w:val="0"/>
          <w:numId w:val="2"/>
        </w:numPr>
        <w:jc w:val="both"/>
        <w:rPr>
          <w:rFonts w:ascii="Arial" w:hAnsi="Arial" w:cs="Arial"/>
          <w:sz w:val="22"/>
          <w:szCs w:val="22"/>
        </w:rPr>
      </w:pPr>
      <w:r w:rsidRPr="00634E7D">
        <w:rPr>
          <w:rFonts w:ascii="Arial" w:hAnsi="Arial" w:cs="Arial"/>
          <w:sz w:val="22"/>
          <w:szCs w:val="22"/>
        </w:rPr>
        <w:t>Cuando se evidencie que algún o algunos sobres han sido abiertos o violentados antes de la fecha y hora señaladas para el cierre.</w:t>
      </w:r>
    </w:p>
    <w:p w:rsidR="0057073C" w:rsidRPr="00634E7D" w:rsidRDefault="0057073C" w:rsidP="0057073C">
      <w:pPr>
        <w:ind w:left="360"/>
        <w:jc w:val="both"/>
        <w:rPr>
          <w:rFonts w:ascii="Arial" w:hAnsi="Arial" w:cs="Arial"/>
          <w:sz w:val="22"/>
          <w:szCs w:val="22"/>
        </w:rPr>
      </w:pPr>
    </w:p>
    <w:p w:rsidR="0057073C" w:rsidRPr="00634E7D" w:rsidRDefault="0057073C" w:rsidP="0057073C">
      <w:pPr>
        <w:numPr>
          <w:ilvl w:val="0"/>
          <w:numId w:val="2"/>
        </w:numPr>
        <w:jc w:val="both"/>
        <w:rPr>
          <w:rFonts w:ascii="Arial" w:hAnsi="Arial" w:cs="Arial"/>
          <w:sz w:val="22"/>
          <w:szCs w:val="22"/>
        </w:rPr>
      </w:pPr>
      <w:r w:rsidRPr="00634E7D">
        <w:rPr>
          <w:rFonts w:ascii="Arial" w:hAnsi="Arial" w:cs="Arial"/>
          <w:sz w:val="22"/>
          <w:szCs w:val="22"/>
        </w:rPr>
        <w:t>Que una vez evaluados los  participantes ninguno cumpla con los requisitos de los pliegos de condiciones.</w:t>
      </w:r>
    </w:p>
    <w:p w:rsidR="0057073C" w:rsidRPr="00634E7D" w:rsidRDefault="0057073C" w:rsidP="0057073C">
      <w:pPr>
        <w:jc w:val="both"/>
        <w:rPr>
          <w:rFonts w:ascii="Arial" w:hAnsi="Arial" w:cs="Arial"/>
          <w:sz w:val="22"/>
          <w:szCs w:val="22"/>
        </w:rPr>
      </w:pPr>
    </w:p>
    <w:p w:rsidR="0057073C" w:rsidRPr="00634E7D" w:rsidRDefault="0057073C" w:rsidP="0057073C">
      <w:pPr>
        <w:numPr>
          <w:ilvl w:val="0"/>
          <w:numId w:val="2"/>
        </w:numPr>
        <w:jc w:val="both"/>
        <w:rPr>
          <w:rFonts w:ascii="Arial" w:hAnsi="Arial" w:cs="Arial"/>
          <w:sz w:val="22"/>
          <w:szCs w:val="22"/>
        </w:rPr>
      </w:pPr>
      <w:r w:rsidRPr="00634E7D">
        <w:rPr>
          <w:rFonts w:ascii="Arial" w:hAnsi="Arial" w:cs="Arial"/>
          <w:sz w:val="22"/>
          <w:szCs w:val="22"/>
        </w:rPr>
        <w:t xml:space="preserve">Que el valor de las propuestas presentadas supere el presupuesto oficial.  </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En caso de declarar desierta la invitación pública EMPOCALDAS S.A. E.S.P., queda en libertad de negociar directamente con cualquiera de las personas oferentes.</w:t>
      </w:r>
    </w:p>
    <w:p w:rsidR="0057073C" w:rsidRPr="00634E7D" w:rsidRDefault="0057073C" w:rsidP="0057073C">
      <w:pPr>
        <w:pStyle w:val="Textoindependiente21"/>
        <w:rPr>
          <w:rFonts w:cs="Arial"/>
          <w:bCs/>
          <w:sz w:val="22"/>
          <w:szCs w:val="22"/>
          <w:lang w:val="es-ES_tradnl"/>
        </w:rPr>
      </w:pPr>
    </w:p>
    <w:p w:rsidR="0057073C" w:rsidRPr="00634E7D" w:rsidRDefault="0057073C" w:rsidP="0057073C">
      <w:pPr>
        <w:pStyle w:val="Textoindependiente21"/>
        <w:rPr>
          <w:rFonts w:cs="Arial"/>
          <w:b w:val="0"/>
          <w:sz w:val="22"/>
          <w:szCs w:val="22"/>
        </w:rPr>
      </w:pPr>
      <w:r w:rsidRPr="00634E7D">
        <w:rPr>
          <w:rFonts w:cs="Arial"/>
          <w:b w:val="0"/>
          <w:sz w:val="22"/>
          <w:szCs w:val="22"/>
        </w:rPr>
        <w:lastRenderedPageBreak/>
        <w:t>Para estos efectos se  tendrá en cuenta lo indicado en el Estatuto de Contratación de la Administración Pública relacionado con la  selección objetiva.</w:t>
      </w:r>
    </w:p>
    <w:p w:rsidR="008C3C38" w:rsidRPr="00634E7D" w:rsidRDefault="008C3C38" w:rsidP="008C3C38">
      <w:pPr>
        <w:pStyle w:val="Textoindependiente21"/>
        <w:rPr>
          <w:rFonts w:cs="Arial"/>
          <w:sz w:val="22"/>
          <w:szCs w:val="22"/>
        </w:rPr>
      </w:pPr>
    </w:p>
    <w:p w:rsidR="008C3C38" w:rsidRPr="00634E7D" w:rsidRDefault="008C3C38" w:rsidP="008C3C38">
      <w:pPr>
        <w:pStyle w:val="Textoindependiente21"/>
        <w:rPr>
          <w:rFonts w:cs="Arial"/>
          <w:sz w:val="22"/>
          <w:szCs w:val="22"/>
        </w:rPr>
      </w:pPr>
    </w:p>
    <w:p w:rsidR="0057073C" w:rsidRPr="00634E7D" w:rsidRDefault="0057073C" w:rsidP="00124857">
      <w:pPr>
        <w:pStyle w:val="Textoindependiente21"/>
        <w:jc w:val="center"/>
        <w:rPr>
          <w:rFonts w:cs="Arial"/>
          <w:sz w:val="22"/>
          <w:szCs w:val="22"/>
        </w:rPr>
      </w:pPr>
      <w:r w:rsidRPr="00634E7D">
        <w:rPr>
          <w:rFonts w:cs="Arial"/>
          <w:sz w:val="22"/>
          <w:szCs w:val="22"/>
        </w:rPr>
        <w:t>CAPITULO V</w:t>
      </w:r>
    </w:p>
    <w:p w:rsidR="0057073C" w:rsidRPr="00634E7D" w:rsidRDefault="0057073C" w:rsidP="0057073C">
      <w:pPr>
        <w:jc w:val="center"/>
        <w:rPr>
          <w:rFonts w:ascii="Arial" w:hAnsi="Arial" w:cs="Arial"/>
          <w:b/>
          <w:sz w:val="22"/>
          <w:szCs w:val="22"/>
        </w:rPr>
      </w:pPr>
      <w:r w:rsidRPr="00634E7D">
        <w:rPr>
          <w:rFonts w:ascii="Arial" w:hAnsi="Arial" w:cs="Arial"/>
          <w:b/>
          <w:sz w:val="22"/>
          <w:szCs w:val="22"/>
        </w:rPr>
        <w:t xml:space="preserve"> </w:t>
      </w:r>
    </w:p>
    <w:p w:rsidR="0057073C" w:rsidRPr="00634E7D" w:rsidRDefault="0057073C" w:rsidP="0057073C">
      <w:pPr>
        <w:jc w:val="center"/>
        <w:rPr>
          <w:rFonts w:ascii="Arial" w:hAnsi="Arial" w:cs="Arial"/>
          <w:sz w:val="22"/>
          <w:szCs w:val="22"/>
        </w:rPr>
      </w:pPr>
      <w:r w:rsidRPr="00634E7D">
        <w:rPr>
          <w:rFonts w:ascii="Arial" w:hAnsi="Arial" w:cs="Arial"/>
          <w:b/>
          <w:bCs/>
          <w:sz w:val="22"/>
          <w:szCs w:val="22"/>
        </w:rPr>
        <w:t>CONDICIONES DEL CONTRATO</w:t>
      </w:r>
    </w:p>
    <w:p w:rsidR="0057073C" w:rsidRPr="00634E7D" w:rsidRDefault="0057073C" w:rsidP="0057073C">
      <w:pPr>
        <w:pStyle w:val="JUSTIFICADO"/>
        <w:widowControl/>
        <w:rPr>
          <w:rFonts w:ascii="Arial" w:hAnsi="Arial" w:cs="Arial"/>
          <w:sz w:val="22"/>
          <w:szCs w:val="22"/>
          <w:lang w:val="es-ES_tradnl"/>
        </w:rPr>
      </w:pPr>
    </w:p>
    <w:p w:rsidR="0057073C" w:rsidRPr="00634E7D" w:rsidRDefault="0057073C" w:rsidP="0057073C">
      <w:pPr>
        <w:jc w:val="both"/>
        <w:rPr>
          <w:rFonts w:ascii="Arial" w:hAnsi="Arial" w:cs="Arial"/>
          <w:b/>
          <w:bCs/>
          <w:sz w:val="22"/>
          <w:szCs w:val="22"/>
        </w:rPr>
      </w:pPr>
      <w:r w:rsidRPr="00634E7D">
        <w:rPr>
          <w:rFonts w:ascii="Arial" w:hAnsi="Arial" w:cs="Arial"/>
          <w:b/>
          <w:bCs/>
          <w:sz w:val="22"/>
          <w:szCs w:val="22"/>
        </w:rPr>
        <w:t>5.1 ELEMENTOS A SUMINISTRAR</w:t>
      </w:r>
    </w:p>
    <w:p w:rsidR="0057073C" w:rsidRPr="00634E7D" w:rsidRDefault="0057073C" w:rsidP="0057073C">
      <w:pPr>
        <w:jc w:val="both"/>
        <w:rPr>
          <w:rFonts w:ascii="Arial" w:hAnsi="Arial" w:cs="Arial"/>
          <w:b/>
          <w:bCs/>
          <w:sz w:val="22"/>
          <w:szCs w:val="22"/>
        </w:rPr>
      </w:pPr>
    </w:p>
    <w:p w:rsidR="00124857" w:rsidRPr="00124857" w:rsidRDefault="0057073C" w:rsidP="00124857">
      <w:pPr>
        <w:jc w:val="both"/>
        <w:rPr>
          <w:rFonts w:ascii="Arial" w:hAnsi="Arial" w:cs="Arial"/>
          <w:sz w:val="22"/>
          <w:szCs w:val="22"/>
        </w:rPr>
      </w:pPr>
      <w:r w:rsidRPr="00634E7D">
        <w:rPr>
          <w:rFonts w:ascii="Arial" w:hAnsi="Arial" w:cs="Arial"/>
          <w:bCs/>
          <w:sz w:val="22"/>
          <w:szCs w:val="22"/>
        </w:rPr>
        <w:t>De acuerdo a la siguiente tabla los suministros se deben presentar en una sola entre</w:t>
      </w:r>
      <w:r w:rsidR="00902BE4">
        <w:rPr>
          <w:rFonts w:ascii="Arial" w:hAnsi="Arial" w:cs="Arial"/>
          <w:bCs/>
          <w:sz w:val="22"/>
          <w:szCs w:val="22"/>
        </w:rPr>
        <w:t xml:space="preserve">ga, la cual se realizará en el </w:t>
      </w:r>
      <w:r w:rsidR="001A2A1A" w:rsidRPr="00634E7D">
        <w:rPr>
          <w:rFonts w:ascii="Arial" w:hAnsi="Arial" w:cs="Arial"/>
          <w:bCs/>
          <w:sz w:val="22"/>
          <w:szCs w:val="22"/>
        </w:rPr>
        <w:t xml:space="preserve">Municipio de </w:t>
      </w:r>
      <w:r w:rsidR="00124857" w:rsidRPr="00124857">
        <w:rPr>
          <w:rFonts w:ascii="Arial" w:hAnsi="Arial" w:cs="Arial"/>
          <w:sz w:val="22"/>
          <w:szCs w:val="22"/>
        </w:rPr>
        <w:t>Chinchiná, Caldas, Planta los Cuervos.</w:t>
      </w:r>
    </w:p>
    <w:p w:rsidR="00902BE4" w:rsidRDefault="00902BE4" w:rsidP="0057073C">
      <w:pPr>
        <w:jc w:val="both"/>
        <w:rPr>
          <w:rFonts w:ascii="Arial" w:hAnsi="Arial" w:cs="Arial"/>
          <w:bCs/>
          <w:sz w:val="22"/>
          <w:szCs w:val="22"/>
        </w:rPr>
      </w:pPr>
    </w:p>
    <w:p w:rsidR="00902BE4" w:rsidRPr="00902BE4" w:rsidRDefault="00902BE4" w:rsidP="00902BE4">
      <w:pPr>
        <w:rPr>
          <w:rFonts w:ascii="Arial" w:hAnsi="Arial" w:cs="Arial"/>
          <w:sz w:val="22"/>
          <w:szCs w:val="22"/>
        </w:rPr>
      </w:pPr>
    </w:p>
    <w:p w:rsidR="00902BE4" w:rsidRPr="00902BE4" w:rsidRDefault="00902BE4" w:rsidP="00902BE4">
      <w:pPr>
        <w:rPr>
          <w:rFonts w:ascii="Arial" w:hAnsi="Arial" w:cs="Arial"/>
          <w:sz w:val="22"/>
          <w:szCs w:val="22"/>
        </w:rPr>
      </w:pPr>
    </w:p>
    <w:p w:rsidR="00902BE4" w:rsidRPr="00902BE4" w:rsidRDefault="00902BE4" w:rsidP="00902BE4">
      <w:pPr>
        <w:rPr>
          <w:rFonts w:ascii="Arial" w:hAnsi="Arial" w:cs="Arial"/>
          <w:sz w:val="22"/>
          <w:szCs w:val="22"/>
        </w:rPr>
      </w:pPr>
    </w:p>
    <w:p w:rsidR="00902BE4" w:rsidRPr="00902BE4" w:rsidRDefault="00902BE4" w:rsidP="00902BE4">
      <w:pPr>
        <w:rPr>
          <w:rFonts w:ascii="Arial" w:hAnsi="Arial" w:cs="Arial"/>
          <w:sz w:val="22"/>
          <w:szCs w:val="22"/>
        </w:rPr>
      </w:pPr>
    </w:p>
    <w:p w:rsidR="00902BE4" w:rsidRPr="00902BE4" w:rsidRDefault="00902BE4" w:rsidP="00902BE4">
      <w:pPr>
        <w:rPr>
          <w:rFonts w:ascii="Arial" w:hAnsi="Arial" w:cs="Arial"/>
          <w:sz w:val="22"/>
          <w:szCs w:val="22"/>
        </w:rPr>
      </w:pPr>
    </w:p>
    <w:p w:rsidR="00902BE4" w:rsidRPr="00902BE4" w:rsidRDefault="00902BE4" w:rsidP="00902BE4">
      <w:pPr>
        <w:rPr>
          <w:rFonts w:ascii="Arial" w:hAnsi="Arial" w:cs="Arial"/>
          <w:sz w:val="22"/>
          <w:szCs w:val="22"/>
        </w:rPr>
      </w:pPr>
    </w:p>
    <w:p w:rsidR="00902BE4" w:rsidRPr="00902BE4" w:rsidRDefault="00902BE4" w:rsidP="00902BE4">
      <w:pPr>
        <w:rPr>
          <w:rFonts w:ascii="Arial" w:hAnsi="Arial" w:cs="Arial"/>
          <w:sz w:val="22"/>
          <w:szCs w:val="22"/>
        </w:rPr>
      </w:pPr>
    </w:p>
    <w:p w:rsidR="00902BE4" w:rsidRPr="00902BE4" w:rsidRDefault="00902BE4" w:rsidP="00902BE4">
      <w:pPr>
        <w:rPr>
          <w:rFonts w:ascii="Arial" w:hAnsi="Arial" w:cs="Arial"/>
          <w:sz w:val="22"/>
          <w:szCs w:val="22"/>
        </w:rPr>
      </w:pPr>
    </w:p>
    <w:p w:rsidR="00902BE4" w:rsidRPr="00902BE4" w:rsidRDefault="00902BE4" w:rsidP="00902BE4">
      <w:pPr>
        <w:rPr>
          <w:rFonts w:ascii="Arial" w:hAnsi="Arial" w:cs="Arial"/>
          <w:sz w:val="22"/>
          <w:szCs w:val="22"/>
        </w:rPr>
      </w:pPr>
    </w:p>
    <w:p w:rsidR="00902BE4" w:rsidRPr="00902BE4" w:rsidRDefault="00902BE4" w:rsidP="00902BE4">
      <w:pPr>
        <w:rPr>
          <w:rFonts w:ascii="Arial" w:hAnsi="Arial" w:cs="Arial"/>
          <w:sz w:val="22"/>
          <w:szCs w:val="22"/>
        </w:rPr>
      </w:pPr>
    </w:p>
    <w:p w:rsidR="00902BE4" w:rsidRPr="00902BE4" w:rsidRDefault="00902BE4" w:rsidP="00902BE4">
      <w:pPr>
        <w:rPr>
          <w:rFonts w:ascii="Arial" w:hAnsi="Arial" w:cs="Arial"/>
          <w:sz w:val="22"/>
          <w:szCs w:val="22"/>
        </w:rPr>
      </w:pPr>
    </w:p>
    <w:p w:rsidR="00902BE4" w:rsidRDefault="00902BE4" w:rsidP="00902BE4">
      <w:pPr>
        <w:rPr>
          <w:rFonts w:ascii="Arial" w:hAnsi="Arial" w:cs="Arial"/>
          <w:sz w:val="22"/>
          <w:szCs w:val="22"/>
        </w:rPr>
      </w:pPr>
    </w:p>
    <w:p w:rsidR="00124857" w:rsidRPr="00902BE4" w:rsidRDefault="00902BE4" w:rsidP="00902BE4">
      <w:pPr>
        <w:jc w:val="center"/>
        <w:rPr>
          <w:rFonts w:ascii="Arial" w:hAnsi="Arial" w:cs="Arial"/>
          <w:sz w:val="22"/>
          <w:szCs w:val="22"/>
        </w:rPr>
      </w:pPr>
      <w:r>
        <w:rPr>
          <w:rFonts w:ascii="Arial" w:hAnsi="Arial" w:cs="Arial"/>
          <w:sz w:val="22"/>
          <w:szCs w:val="22"/>
        </w:rPr>
        <w:t xml:space="preserve">(Ver </w:t>
      </w:r>
      <w:r w:rsidR="00791979">
        <w:rPr>
          <w:rFonts w:ascii="Arial" w:hAnsi="Arial" w:cs="Arial"/>
          <w:sz w:val="22"/>
          <w:szCs w:val="22"/>
        </w:rPr>
        <w:t>página</w:t>
      </w:r>
      <w:r>
        <w:rPr>
          <w:rFonts w:ascii="Arial" w:hAnsi="Arial" w:cs="Arial"/>
          <w:sz w:val="22"/>
          <w:szCs w:val="22"/>
        </w:rPr>
        <w:t xml:space="preserve"> siguiente)</w:t>
      </w:r>
    </w:p>
    <w:p w:rsidR="00124857" w:rsidRDefault="00D47AA5" w:rsidP="00791979">
      <w:pPr>
        <w:jc w:val="center"/>
        <w:rPr>
          <w:rFonts w:ascii="Arial" w:hAnsi="Arial" w:cs="Arial"/>
          <w:bCs/>
          <w:sz w:val="22"/>
          <w:szCs w:val="22"/>
        </w:rPr>
      </w:pPr>
      <w:r w:rsidRPr="00D47AA5">
        <w:rPr>
          <w:noProof/>
          <w:szCs w:val="22"/>
          <w:lang w:val="es-CO" w:eastAsia="es-CO"/>
        </w:rPr>
        <w:lastRenderedPageBreak/>
        <w:drawing>
          <wp:inline distT="0" distB="0" distL="0" distR="0">
            <wp:extent cx="5053369" cy="7187879"/>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055569" cy="7191009"/>
                    </a:xfrm>
                    <a:prstGeom prst="rect">
                      <a:avLst/>
                    </a:prstGeom>
                    <a:noFill/>
                    <a:ln w="9525">
                      <a:noFill/>
                      <a:miter lim="800000"/>
                      <a:headEnd/>
                      <a:tailEnd/>
                    </a:ln>
                  </pic:spPr>
                </pic:pic>
              </a:graphicData>
            </a:graphic>
          </wp:inline>
        </w:drawing>
      </w:r>
    </w:p>
    <w:p w:rsidR="00124857" w:rsidRPr="00124857" w:rsidRDefault="00124857" w:rsidP="0057073C">
      <w:pPr>
        <w:jc w:val="both"/>
        <w:rPr>
          <w:rFonts w:ascii="Arial" w:hAnsi="Arial" w:cs="Arial"/>
          <w:bCs/>
          <w:sz w:val="22"/>
          <w:szCs w:val="22"/>
        </w:rPr>
      </w:pPr>
    </w:p>
    <w:p w:rsidR="00371014" w:rsidRPr="00124857" w:rsidRDefault="00371014" w:rsidP="001A561A">
      <w:pPr>
        <w:jc w:val="both"/>
        <w:rPr>
          <w:rFonts w:ascii="Arial" w:hAnsi="Arial" w:cs="Arial"/>
          <w:sz w:val="22"/>
          <w:szCs w:val="22"/>
        </w:rPr>
      </w:pPr>
      <w:r w:rsidRPr="00124857">
        <w:rPr>
          <w:rFonts w:ascii="Arial" w:hAnsi="Arial" w:cs="Arial"/>
          <w:sz w:val="22"/>
          <w:szCs w:val="22"/>
        </w:rPr>
        <w:t xml:space="preserve">Los precios anteriores </w:t>
      </w:r>
      <w:r w:rsidR="00ED15C8" w:rsidRPr="00124857">
        <w:rPr>
          <w:rFonts w:ascii="Arial" w:hAnsi="Arial" w:cs="Arial"/>
          <w:sz w:val="22"/>
          <w:szCs w:val="22"/>
        </w:rPr>
        <w:t xml:space="preserve"> deben </w:t>
      </w:r>
      <w:r w:rsidRPr="00124857">
        <w:rPr>
          <w:rFonts w:ascii="Arial" w:hAnsi="Arial" w:cs="Arial"/>
          <w:sz w:val="22"/>
          <w:szCs w:val="22"/>
        </w:rPr>
        <w:t>inclu</w:t>
      </w:r>
      <w:r w:rsidR="00ED15C8" w:rsidRPr="00124857">
        <w:rPr>
          <w:rFonts w:ascii="Arial" w:hAnsi="Arial" w:cs="Arial"/>
          <w:sz w:val="22"/>
          <w:szCs w:val="22"/>
        </w:rPr>
        <w:t xml:space="preserve">ir </w:t>
      </w:r>
      <w:r w:rsidRPr="00124857">
        <w:rPr>
          <w:rFonts w:ascii="Arial" w:hAnsi="Arial" w:cs="Arial"/>
          <w:sz w:val="22"/>
          <w:szCs w:val="22"/>
        </w:rPr>
        <w:t xml:space="preserve"> IVA 16%, transporte, cargue y descargue en el </w:t>
      </w:r>
      <w:r w:rsidR="00F0006F">
        <w:rPr>
          <w:rFonts w:ascii="Arial" w:hAnsi="Arial" w:cs="Arial"/>
          <w:sz w:val="22"/>
          <w:szCs w:val="22"/>
        </w:rPr>
        <w:t xml:space="preserve">municipio de </w:t>
      </w:r>
      <w:r w:rsidR="00124857" w:rsidRPr="00124857">
        <w:rPr>
          <w:rFonts w:ascii="Arial" w:hAnsi="Arial" w:cs="Arial"/>
          <w:sz w:val="22"/>
          <w:szCs w:val="22"/>
        </w:rPr>
        <w:t>Chinchiná, Caldas, Planta los Cuervos.</w:t>
      </w:r>
    </w:p>
    <w:p w:rsidR="00371014" w:rsidRPr="00634E7D" w:rsidRDefault="00371014" w:rsidP="00371014">
      <w:pPr>
        <w:rPr>
          <w:rFonts w:ascii="Arial" w:hAnsi="Arial" w:cs="Arial"/>
          <w:sz w:val="22"/>
          <w:szCs w:val="22"/>
        </w:rPr>
      </w:pPr>
    </w:p>
    <w:p w:rsidR="0056156F" w:rsidRPr="00634E7D" w:rsidRDefault="0056156F" w:rsidP="0057073C">
      <w:pPr>
        <w:jc w:val="both"/>
        <w:rPr>
          <w:rFonts w:ascii="Arial" w:hAnsi="Arial" w:cs="Arial"/>
          <w:b/>
          <w:sz w:val="22"/>
          <w:szCs w:val="22"/>
        </w:rPr>
      </w:pPr>
    </w:p>
    <w:p w:rsidR="0057073C" w:rsidRPr="00634E7D" w:rsidRDefault="0057073C" w:rsidP="0057073C">
      <w:pPr>
        <w:jc w:val="both"/>
        <w:rPr>
          <w:rFonts w:ascii="Arial" w:hAnsi="Arial" w:cs="Arial"/>
          <w:sz w:val="22"/>
          <w:szCs w:val="22"/>
        </w:rPr>
      </w:pPr>
      <w:r w:rsidRPr="00634E7D">
        <w:rPr>
          <w:rFonts w:ascii="Arial" w:hAnsi="Arial" w:cs="Arial"/>
          <w:b/>
          <w:sz w:val="22"/>
          <w:szCs w:val="22"/>
        </w:rPr>
        <w:t>5.2</w:t>
      </w:r>
      <w:r w:rsidRPr="00634E7D">
        <w:rPr>
          <w:rFonts w:ascii="Arial" w:hAnsi="Arial" w:cs="Arial"/>
          <w:sz w:val="22"/>
          <w:szCs w:val="22"/>
        </w:rPr>
        <w:t xml:space="preserve"> </w:t>
      </w:r>
      <w:r w:rsidRPr="00634E7D">
        <w:rPr>
          <w:rFonts w:ascii="Arial" w:hAnsi="Arial" w:cs="Arial"/>
          <w:b/>
          <w:bCs/>
          <w:sz w:val="22"/>
          <w:szCs w:val="22"/>
        </w:rPr>
        <w:t>PERSONAL REQUERIDO</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EL CONTRATISTA, aportará para el desarrollo del presente contrato, su propio personal. Por consiguiente EL CONTRATISTA como empleador del personal que utilice, será el </w:t>
      </w:r>
      <w:r w:rsidRPr="00634E7D">
        <w:rPr>
          <w:rFonts w:ascii="Arial" w:hAnsi="Arial" w:cs="Arial"/>
          <w:sz w:val="22"/>
          <w:szCs w:val="22"/>
        </w:rPr>
        <w:lastRenderedPageBreak/>
        <w:t>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57073C" w:rsidRPr="00634E7D" w:rsidRDefault="0057073C" w:rsidP="0057073C">
      <w:pPr>
        <w:jc w:val="both"/>
        <w:rPr>
          <w:rFonts w:ascii="Arial" w:hAnsi="Arial" w:cs="Arial"/>
          <w:sz w:val="22"/>
          <w:szCs w:val="22"/>
        </w:rPr>
      </w:pPr>
    </w:p>
    <w:p w:rsidR="0057073C" w:rsidRPr="00634E7D" w:rsidRDefault="0057073C" w:rsidP="0057073C">
      <w:pPr>
        <w:pStyle w:val="Textoindependiente21"/>
        <w:rPr>
          <w:rFonts w:cs="Arial"/>
          <w:bCs/>
          <w:sz w:val="22"/>
          <w:szCs w:val="22"/>
          <w:lang w:val="es-ES_tradnl"/>
        </w:rPr>
      </w:pPr>
      <w:r w:rsidRPr="00634E7D">
        <w:rPr>
          <w:rFonts w:cs="Arial"/>
          <w:bCs/>
          <w:sz w:val="22"/>
          <w:szCs w:val="22"/>
          <w:lang w:val="es-ES_tradnl"/>
        </w:rPr>
        <w:t>5.3 OBLIGACIONES DEL C</w:t>
      </w:r>
      <w:r w:rsidR="00BE63D9" w:rsidRPr="00634E7D">
        <w:rPr>
          <w:rFonts w:cs="Arial"/>
          <w:bCs/>
          <w:sz w:val="22"/>
          <w:szCs w:val="22"/>
          <w:lang w:val="es-ES_tradnl"/>
        </w:rPr>
        <w:t>ONTRATISTA</w:t>
      </w:r>
    </w:p>
    <w:p w:rsidR="0057073C" w:rsidRPr="00634E7D" w:rsidRDefault="0057073C" w:rsidP="0057073C">
      <w:pPr>
        <w:pStyle w:val="Textoindependiente21"/>
        <w:rPr>
          <w:rFonts w:cs="Arial"/>
          <w:bCs/>
          <w:sz w:val="22"/>
          <w:szCs w:val="22"/>
          <w:lang w:val="es-ES_tradnl"/>
        </w:rPr>
      </w:pPr>
    </w:p>
    <w:p w:rsidR="0057073C" w:rsidRPr="00634E7D" w:rsidRDefault="0057073C" w:rsidP="0057073C">
      <w:pPr>
        <w:pStyle w:val="Textoindependiente21"/>
        <w:rPr>
          <w:rFonts w:cs="Arial"/>
          <w:b w:val="0"/>
          <w:bCs/>
          <w:sz w:val="22"/>
          <w:szCs w:val="22"/>
          <w:lang w:val="es-ES_tradnl"/>
        </w:rPr>
      </w:pPr>
      <w:r w:rsidRPr="00634E7D">
        <w:rPr>
          <w:rFonts w:cs="Arial"/>
          <w:b w:val="0"/>
          <w:bCs/>
          <w:sz w:val="22"/>
          <w:szCs w:val="22"/>
          <w:lang w:val="es-ES_tradnl"/>
        </w:rPr>
        <w:t>Una vez firmado el contrato, el contratista se obliga con EMPOCALDAS S.A E.S.P a:</w:t>
      </w:r>
    </w:p>
    <w:p w:rsidR="0057073C" w:rsidRPr="00634E7D" w:rsidRDefault="0057073C" w:rsidP="0057073C">
      <w:pPr>
        <w:pStyle w:val="Textoindependiente21"/>
        <w:rPr>
          <w:rFonts w:cs="Arial"/>
          <w:bCs/>
          <w:sz w:val="22"/>
          <w:szCs w:val="22"/>
          <w:lang w:val="es-ES_tradnl"/>
        </w:rPr>
      </w:pPr>
    </w:p>
    <w:p w:rsidR="0057073C" w:rsidRPr="00634E7D" w:rsidRDefault="0057073C" w:rsidP="0057073C">
      <w:pPr>
        <w:numPr>
          <w:ilvl w:val="0"/>
          <w:numId w:val="9"/>
        </w:numPr>
        <w:jc w:val="both"/>
        <w:rPr>
          <w:rFonts w:ascii="Arial" w:hAnsi="Arial" w:cs="Arial"/>
          <w:sz w:val="22"/>
          <w:szCs w:val="22"/>
        </w:rPr>
      </w:pPr>
      <w:r w:rsidRPr="00634E7D">
        <w:rPr>
          <w:rFonts w:ascii="Arial" w:hAnsi="Arial" w:cs="Arial"/>
          <w:sz w:val="22"/>
          <w:szCs w:val="22"/>
        </w:rPr>
        <w:t>Suministrar los elementos en la forma y cantidades establecidas en los presentes pliegos de condiciones.</w:t>
      </w:r>
    </w:p>
    <w:p w:rsidR="003351D1" w:rsidRPr="00634E7D" w:rsidRDefault="003351D1" w:rsidP="003351D1">
      <w:pPr>
        <w:pStyle w:val="Prrafodelista"/>
        <w:numPr>
          <w:ilvl w:val="0"/>
          <w:numId w:val="9"/>
        </w:numPr>
        <w:suppressAutoHyphens/>
        <w:snapToGrid w:val="0"/>
        <w:jc w:val="both"/>
        <w:rPr>
          <w:rFonts w:ascii="Arial" w:hAnsi="Arial" w:cs="Arial"/>
          <w:sz w:val="22"/>
          <w:szCs w:val="22"/>
        </w:rPr>
      </w:pPr>
      <w:r w:rsidRPr="00634E7D">
        <w:rPr>
          <w:rFonts w:ascii="Arial" w:hAnsi="Arial" w:cs="Arial"/>
          <w:sz w:val="22"/>
          <w:szCs w:val="22"/>
        </w:rPr>
        <w:t xml:space="preserve">Realizar la entrega de los elementos en la </w:t>
      </w:r>
      <w:r w:rsidRPr="00124857">
        <w:rPr>
          <w:rFonts w:ascii="Arial" w:hAnsi="Arial" w:cs="Arial"/>
          <w:sz w:val="22"/>
          <w:szCs w:val="22"/>
        </w:rPr>
        <w:t>Seccional Chinchiná</w:t>
      </w:r>
      <w:r w:rsidR="00124857" w:rsidRPr="00124857">
        <w:rPr>
          <w:rFonts w:ascii="Arial" w:hAnsi="Arial" w:cs="Arial"/>
          <w:sz w:val="22"/>
          <w:szCs w:val="22"/>
        </w:rPr>
        <w:t>,</w:t>
      </w:r>
      <w:r w:rsidRPr="00124857">
        <w:rPr>
          <w:rFonts w:ascii="Arial" w:hAnsi="Arial" w:cs="Arial"/>
          <w:sz w:val="22"/>
          <w:szCs w:val="22"/>
        </w:rPr>
        <w:t xml:space="preserve"> </w:t>
      </w:r>
      <w:r w:rsidR="00124857" w:rsidRPr="00124857">
        <w:rPr>
          <w:rFonts w:ascii="Arial" w:hAnsi="Arial" w:cs="Arial"/>
          <w:sz w:val="22"/>
          <w:szCs w:val="22"/>
        </w:rPr>
        <w:t xml:space="preserve">Planta </w:t>
      </w:r>
      <w:r w:rsidRPr="00124857">
        <w:rPr>
          <w:rFonts w:ascii="Arial" w:hAnsi="Arial" w:cs="Arial"/>
          <w:sz w:val="22"/>
          <w:szCs w:val="22"/>
        </w:rPr>
        <w:t>Cuervos, previa coordinación con el interventor para la entrega</w:t>
      </w:r>
      <w:r w:rsidRPr="00634E7D">
        <w:rPr>
          <w:rFonts w:ascii="Arial" w:hAnsi="Arial" w:cs="Arial"/>
          <w:sz w:val="22"/>
          <w:szCs w:val="22"/>
        </w:rPr>
        <w:t xml:space="preserve"> y recepción conjunta</w:t>
      </w:r>
    </w:p>
    <w:p w:rsidR="003351D1" w:rsidRPr="00634E7D" w:rsidRDefault="003351D1" w:rsidP="003351D1">
      <w:pPr>
        <w:pStyle w:val="Prrafodelista"/>
        <w:numPr>
          <w:ilvl w:val="0"/>
          <w:numId w:val="9"/>
        </w:numPr>
        <w:suppressAutoHyphens/>
        <w:snapToGrid w:val="0"/>
        <w:jc w:val="both"/>
        <w:rPr>
          <w:rFonts w:ascii="Arial" w:hAnsi="Arial" w:cs="Arial"/>
          <w:sz w:val="22"/>
          <w:szCs w:val="22"/>
        </w:rPr>
      </w:pPr>
      <w:r w:rsidRPr="00634E7D">
        <w:rPr>
          <w:rFonts w:ascii="Arial" w:hAnsi="Arial" w:cs="Arial"/>
          <w:sz w:val="22"/>
          <w:szCs w:val="22"/>
        </w:rPr>
        <w:t xml:space="preserve">Cumplir con los plazos de entrega. </w:t>
      </w:r>
    </w:p>
    <w:p w:rsidR="00F0006F" w:rsidRDefault="003351D1" w:rsidP="003351D1">
      <w:pPr>
        <w:pStyle w:val="Prrafodelista"/>
        <w:numPr>
          <w:ilvl w:val="0"/>
          <w:numId w:val="9"/>
        </w:numPr>
        <w:suppressAutoHyphens/>
        <w:snapToGrid w:val="0"/>
        <w:jc w:val="both"/>
        <w:rPr>
          <w:rFonts w:ascii="Arial" w:hAnsi="Arial" w:cs="Arial"/>
          <w:sz w:val="22"/>
          <w:szCs w:val="22"/>
        </w:rPr>
      </w:pPr>
      <w:r w:rsidRPr="00634E7D">
        <w:rPr>
          <w:rFonts w:ascii="Arial" w:hAnsi="Arial" w:cs="Arial"/>
          <w:sz w:val="22"/>
          <w:szCs w:val="22"/>
        </w:rPr>
        <w:t xml:space="preserve">Cumplir con la calidad de los suministros, reactivos </w:t>
      </w:r>
      <w:r w:rsidR="00BC098D">
        <w:rPr>
          <w:rFonts w:ascii="Arial" w:hAnsi="Arial" w:cs="Arial"/>
          <w:sz w:val="22"/>
          <w:szCs w:val="22"/>
        </w:rPr>
        <w:t xml:space="preserve">AP. </w:t>
      </w:r>
      <w:r w:rsidRPr="00634E7D">
        <w:rPr>
          <w:rFonts w:ascii="Arial" w:hAnsi="Arial" w:cs="Arial"/>
          <w:sz w:val="22"/>
          <w:szCs w:val="22"/>
        </w:rPr>
        <w:t>CSC, ISO</w:t>
      </w:r>
      <w:r w:rsidR="00BC098D">
        <w:rPr>
          <w:rFonts w:ascii="Arial" w:hAnsi="Arial" w:cs="Arial"/>
          <w:sz w:val="22"/>
          <w:szCs w:val="22"/>
        </w:rPr>
        <w:t xml:space="preserve"> </w:t>
      </w:r>
      <w:r w:rsidRPr="00634E7D">
        <w:rPr>
          <w:rFonts w:ascii="Arial" w:hAnsi="Arial" w:cs="Arial"/>
          <w:sz w:val="22"/>
          <w:szCs w:val="22"/>
        </w:rPr>
        <w:t xml:space="preserve">y demás especificaciones dadas en la tabla. </w:t>
      </w:r>
    </w:p>
    <w:p w:rsidR="003351D1" w:rsidRPr="00634E7D" w:rsidRDefault="003351D1" w:rsidP="003351D1">
      <w:pPr>
        <w:pStyle w:val="Prrafodelista"/>
        <w:numPr>
          <w:ilvl w:val="0"/>
          <w:numId w:val="9"/>
        </w:numPr>
        <w:suppressAutoHyphens/>
        <w:snapToGrid w:val="0"/>
        <w:jc w:val="both"/>
        <w:rPr>
          <w:rFonts w:ascii="Arial" w:hAnsi="Arial" w:cs="Arial"/>
          <w:sz w:val="22"/>
          <w:szCs w:val="22"/>
        </w:rPr>
      </w:pPr>
      <w:r w:rsidRPr="00634E7D">
        <w:rPr>
          <w:rFonts w:ascii="Arial" w:hAnsi="Arial" w:cs="Arial"/>
          <w:sz w:val="22"/>
          <w:szCs w:val="22"/>
        </w:rPr>
        <w:t>Presentar ce</w:t>
      </w:r>
      <w:r w:rsidR="00F0006F">
        <w:rPr>
          <w:rFonts w:ascii="Arial" w:hAnsi="Arial" w:cs="Arial"/>
          <w:sz w:val="22"/>
          <w:szCs w:val="22"/>
        </w:rPr>
        <w:t>rtificados de calid</w:t>
      </w:r>
      <w:r w:rsidR="00D27A5B">
        <w:rPr>
          <w:rFonts w:ascii="Arial" w:hAnsi="Arial" w:cs="Arial"/>
          <w:sz w:val="22"/>
          <w:szCs w:val="22"/>
        </w:rPr>
        <w:t>ad de los reactivos que aplique y hojas de seguridad.</w:t>
      </w:r>
    </w:p>
    <w:p w:rsidR="007C17EB" w:rsidRPr="00634E7D" w:rsidRDefault="003351D1" w:rsidP="00F0006F">
      <w:pPr>
        <w:pStyle w:val="Prrafodelista"/>
        <w:numPr>
          <w:ilvl w:val="0"/>
          <w:numId w:val="9"/>
        </w:numPr>
        <w:jc w:val="both"/>
        <w:rPr>
          <w:rFonts w:ascii="Arial" w:hAnsi="Arial" w:cs="Arial"/>
          <w:sz w:val="22"/>
          <w:szCs w:val="22"/>
        </w:rPr>
      </w:pPr>
      <w:r w:rsidRPr="00634E7D">
        <w:rPr>
          <w:rFonts w:ascii="Arial" w:hAnsi="Arial" w:cs="Arial"/>
          <w:sz w:val="22"/>
          <w:szCs w:val="22"/>
        </w:rPr>
        <w:t xml:space="preserve">La fecha de vencimiento de los reactivos no debe ser inferior a </w:t>
      </w:r>
      <w:r w:rsidR="005A2A56" w:rsidRPr="00634E7D">
        <w:rPr>
          <w:rFonts w:ascii="Arial" w:hAnsi="Arial" w:cs="Arial"/>
          <w:sz w:val="22"/>
          <w:szCs w:val="22"/>
        </w:rPr>
        <w:t xml:space="preserve">9 meses </w:t>
      </w:r>
      <w:r w:rsidRPr="00634E7D">
        <w:rPr>
          <w:rFonts w:ascii="Arial" w:hAnsi="Arial" w:cs="Arial"/>
          <w:sz w:val="22"/>
          <w:szCs w:val="22"/>
        </w:rPr>
        <w:t>a partir de la fecha de entrega.</w:t>
      </w:r>
    </w:p>
    <w:p w:rsidR="0057073C" w:rsidRPr="00634E7D" w:rsidRDefault="0057073C" w:rsidP="0057073C">
      <w:pPr>
        <w:numPr>
          <w:ilvl w:val="0"/>
          <w:numId w:val="9"/>
        </w:numPr>
        <w:jc w:val="both"/>
        <w:rPr>
          <w:rFonts w:ascii="Arial" w:hAnsi="Arial" w:cs="Arial"/>
          <w:sz w:val="22"/>
          <w:szCs w:val="22"/>
        </w:rPr>
      </w:pPr>
      <w:r w:rsidRPr="00634E7D">
        <w:rPr>
          <w:rFonts w:ascii="Arial" w:hAnsi="Arial" w:cs="Arial"/>
          <w:bCs/>
          <w:sz w:val="22"/>
          <w:szCs w:val="22"/>
        </w:rPr>
        <w:t>El CONTRATISTA se hará responsable de los salarios, prestaciones sociales y seguridad social de los trabajadores a su cargo en la ejecución del contrato, además del IVA, retención en la fuente y demás costos que implique la ejecución del contrato.</w:t>
      </w:r>
    </w:p>
    <w:p w:rsidR="0057073C" w:rsidRPr="00634E7D" w:rsidRDefault="0057073C" w:rsidP="0057073C">
      <w:pPr>
        <w:numPr>
          <w:ilvl w:val="0"/>
          <w:numId w:val="9"/>
        </w:numPr>
        <w:jc w:val="both"/>
        <w:rPr>
          <w:rFonts w:ascii="Arial" w:hAnsi="Arial" w:cs="Arial"/>
          <w:sz w:val="22"/>
          <w:szCs w:val="22"/>
          <w:lang w:val="es-ES"/>
        </w:rPr>
      </w:pPr>
      <w:r w:rsidRPr="00634E7D">
        <w:rPr>
          <w:rFonts w:ascii="Arial" w:hAnsi="Arial" w:cs="Arial"/>
          <w:sz w:val="22"/>
          <w:szCs w:val="22"/>
        </w:rPr>
        <w:t xml:space="preserve">El contratista deberá constituir las pólizas exigidas en el contrato. Los pagos </w:t>
      </w:r>
      <w:r w:rsidRPr="00634E7D">
        <w:rPr>
          <w:rFonts w:ascii="Arial" w:hAnsi="Arial" w:cs="Arial"/>
          <w:sz w:val="22"/>
          <w:szCs w:val="22"/>
          <w:lang w:val="es-ES"/>
        </w:rPr>
        <w:t>por la Estampilla pro Universidad, Estampilla Pro desarrollo</w:t>
      </w:r>
      <w:r w:rsidR="006E427E" w:rsidRPr="00634E7D">
        <w:rPr>
          <w:rFonts w:ascii="Arial" w:hAnsi="Arial" w:cs="Arial"/>
          <w:sz w:val="22"/>
          <w:szCs w:val="22"/>
          <w:lang w:val="es-ES"/>
        </w:rPr>
        <w:t>,</w:t>
      </w:r>
      <w:r w:rsidR="00F0006F">
        <w:rPr>
          <w:rFonts w:ascii="Arial" w:hAnsi="Arial" w:cs="Arial"/>
          <w:sz w:val="22"/>
          <w:szCs w:val="22"/>
          <w:lang w:val="es-ES"/>
        </w:rPr>
        <w:t xml:space="preserve"> Pro Ho</w:t>
      </w:r>
      <w:r w:rsidR="007F0E96">
        <w:rPr>
          <w:rFonts w:ascii="Arial" w:hAnsi="Arial" w:cs="Arial"/>
          <w:sz w:val="22"/>
          <w:szCs w:val="22"/>
          <w:lang w:val="es-ES"/>
        </w:rPr>
        <w:t>spital</w:t>
      </w:r>
      <w:r w:rsidR="00F0006F">
        <w:rPr>
          <w:rFonts w:ascii="Arial" w:hAnsi="Arial" w:cs="Arial"/>
          <w:sz w:val="22"/>
          <w:szCs w:val="22"/>
          <w:lang w:val="es-ES"/>
        </w:rPr>
        <w:t xml:space="preserve"> Departamental Santa Sofía de Caldas, </w:t>
      </w:r>
      <w:r w:rsidR="006E427E" w:rsidRPr="00634E7D">
        <w:rPr>
          <w:rFonts w:ascii="Arial" w:hAnsi="Arial" w:cs="Arial"/>
          <w:sz w:val="22"/>
          <w:szCs w:val="22"/>
          <w:lang w:val="es-ES"/>
        </w:rPr>
        <w:t xml:space="preserve">reteica, </w:t>
      </w:r>
      <w:r w:rsidR="00F0006F">
        <w:rPr>
          <w:rFonts w:ascii="Arial" w:hAnsi="Arial" w:cs="Arial"/>
          <w:sz w:val="22"/>
          <w:szCs w:val="22"/>
          <w:lang w:val="es-ES"/>
        </w:rPr>
        <w:t xml:space="preserve"> </w:t>
      </w:r>
      <w:r w:rsidRPr="00634E7D">
        <w:rPr>
          <w:rFonts w:ascii="Arial" w:hAnsi="Arial" w:cs="Arial"/>
          <w:sz w:val="22"/>
          <w:szCs w:val="22"/>
          <w:lang w:val="es-ES"/>
        </w:rPr>
        <w:t xml:space="preserve">estarán a cargo del contratista. </w:t>
      </w:r>
    </w:p>
    <w:p w:rsidR="0057073C" w:rsidRPr="00634E7D" w:rsidRDefault="0057073C" w:rsidP="0057073C">
      <w:pPr>
        <w:numPr>
          <w:ilvl w:val="0"/>
          <w:numId w:val="9"/>
        </w:numPr>
        <w:jc w:val="both"/>
        <w:rPr>
          <w:rFonts w:ascii="Arial" w:hAnsi="Arial" w:cs="Arial"/>
          <w:sz w:val="22"/>
          <w:szCs w:val="22"/>
        </w:rPr>
      </w:pPr>
      <w:r w:rsidRPr="00634E7D">
        <w:rPr>
          <w:rFonts w:ascii="Arial" w:hAnsi="Arial" w:cs="Arial"/>
          <w:sz w:val="22"/>
          <w:szCs w:val="22"/>
        </w:rPr>
        <w:t xml:space="preserve">El contratista no podrá ceder ni subcontratar total o parcialmente el suministro especificado en el contrato. </w:t>
      </w:r>
    </w:p>
    <w:p w:rsidR="0057073C" w:rsidRPr="00634E7D" w:rsidRDefault="0057073C" w:rsidP="0057073C">
      <w:pPr>
        <w:jc w:val="both"/>
        <w:rPr>
          <w:rFonts w:ascii="Arial" w:hAnsi="Arial" w:cs="Arial"/>
          <w:sz w:val="22"/>
          <w:szCs w:val="22"/>
        </w:rPr>
      </w:pPr>
    </w:p>
    <w:p w:rsidR="0057073C" w:rsidRPr="00634E7D" w:rsidRDefault="006432F2" w:rsidP="0057073C">
      <w:pPr>
        <w:jc w:val="both"/>
        <w:rPr>
          <w:rFonts w:ascii="Arial" w:hAnsi="Arial" w:cs="Arial"/>
          <w:b/>
          <w:bCs/>
          <w:sz w:val="22"/>
          <w:szCs w:val="22"/>
        </w:rPr>
      </w:pPr>
      <w:r w:rsidRPr="00634E7D">
        <w:rPr>
          <w:rFonts w:ascii="Arial" w:hAnsi="Arial" w:cs="Arial"/>
          <w:b/>
          <w:bCs/>
          <w:sz w:val="22"/>
          <w:szCs w:val="22"/>
        </w:rPr>
        <w:t>5.4 MULTAS</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lang w:val="es-ES"/>
        </w:rPr>
      </w:pPr>
      <w:r w:rsidRPr="00634E7D">
        <w:rPr>
          <w:rFonts w:ascii="Arial" w:hAnsi="Arial" w:cs="Arial"/>
          <w:sz w:val="22"/>
          <w:szCs w:val="22"/>
          <w:lang w:val="es-ES"/>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las obligaciones adquiridas en virtud del contrato.  </w:t>
      </w:r>
    </w:p>
    <w:p w:rsidR="0057073C" w:rsidRPr="00634E7D" w:rsidRDefault="0057073C" w:rsidP="0057073C">
      <w:pPr>
        <w:jc w:val="both"/>
        <w:rPr>
          <w:rFonts w:ascii="Arial" w:hAnsi="Arial" w:cs="Arial"/>
          <w:sz w:val="22"/>
          <w:szCs w:val="22"/>
          <w:lang w:val="es-ES"/>
        </w:rPr>
      </w:pPr>
    </w:p>
    <w:p w:rsidR="0057073C" w:rsidRPr="00634E7D" w:rsidRDefault="0057073C" w:rsidP="0057073C">
      <w:pPr>
        <w:jc w:val="both"/>
        <w:rPr>
          <w:rFonts w:ascii="Arial" w:hAnsi="Arial" w:cs="Arial"/>
          <w:sz w:val="22"/>
          <w:szCs w:val="22"/>
          <w:lang w:val="es-ES"/>
        </w:rPr>
      </w:pPr>
      <w:r w:rsidRPr="00634E7D">
        <w:rPr>
          <w:rFonts w:ascii="Arial" w:hAnsi="Arial" w:cs="Arial"/>
          <w:b/>
          <w:sz w:val="22"/>
          <w:szCs w:val="22"/>
          <w:lang w:val="es-ES"/>
        </w:rPr>
        <w:t>1)</w:t>
      </w:r>
      <w:r w:rsidRPr="00634E7D">
        <w:rPr>
          <w:rFonts w:ascii="Arial" w:hAnsi="Arial" w:cs="Arial"/>
          <w:sz w:val="22"/>
          <w:szCs w:val="22"/>
          <w:lang w:val="es-ES"/>
        </w:rPr>
        <w:t xml:space="preserve">  Por retraso en el perfeccionamiento del contrato: Si por causas imputables al contratista no  presenta los documentos, ni se realizan los actos y trámites necesarios para el perfeccionamiento del  contrato dentro de   los cinco (5) días siguientes, contados a partir de la  fecha en que se entregado para la firma, se sancionará al contratista con una suma equivalente al cero punto cinco por ciento (0,5%)  del valor total del contrato por cada día de retraso, si pasado ocho (8) días calendario el contratista no ha firmado el contrato y no ha enviado a EMPOCALDAS S.A E.S.P. La totalidad de los documentos necesarios para la  legalización, se procederá a hacer efectiva la póliza de seriedad de la propuesta </w:t>
      </w:r>
    </w:p>
    <w:p w:rsidR="0057073C" w:rsidRPr="00634E7D" w:rsidRDefault="0057073C" w:rsidP="0057073C">
      <w:pPr>
        <w:jc w:val="both"/>
        <w:rPr>
          <w:rFonts w:ascii="Arial" w:hAnsi="Arial" w:cs="Arial"/>
          <w:b/>
          <w:sz w:val="22"/>
          <w:szCs w:val="22"/>
          <w:lang w:val="es-ES"/>
        </w:rPr>
      </w:pPr>
    </w:p>
    <w:p w:rsidR="0057073C" w:rsidRPr="00634E7D" w:rsidRDefault="0057073C" w:rsidP="0057073C">
      <w:pPr>
        <w:jc w:val="both"/>
        <w:rPr>
          <w:rFonts w:ascii="Arial" w:hAnsi="Arial" w:cs="Arial"/>
          <w:sz w:val="22"/>
          <w:szCs w:val="22"/>
          <w:lang w:val="es-ES"/>
        </w:rPr>
      </w:pPr>
      <w:r w:rsidRPr="00634E7D">
        <w:rPr>
          <w:rFonts w:ascii="Arial" w:hAnsi="Arial" w:cs="Arial"/>
          <w:b/>
          <w:sz w:val="22"/>
          <w:szCs w:val="22"/>
          <w:lang w:val="es-ES"/>
        </w:rPr>
        <w:t>2)</w:t>
      </w:r>
      <w:r w:rsidRPr="00634E7D">
        <w:rPr>
          <w:rFonts w:ascii="Arial" w:hAnsi="Arial" w:cs="Arial"/>
          <w:sz w:val="22"/>
          <w:szCs w:val="22"/>
          <w:lang w:val="es-ES"/>
        </w:rPr>
        <w:t xml:space="preserve"> Por suspensión injustificada del contrato: Cuando el contratista suspenda totalmente los servicios contratos sin justificación aceptada por EMPOCALDAS S.A E.S.P será </w:t>
      </w:r>
      <w:r w:rsidRPr="00634E7D">
        <w:rPr>
          <w:rFonts w:ascii="Arial" w:hAnsi="Arial" w:cs="Arial"/>
          <w:sz w:val="22"/>
          <w:szCs w:val="22"/>
          <w:lang w:val="es-ES"/>
        </w:rPr>
        <w:lastRenderedPageBreak/>
        <w:t xml:space="preserve">sancionado con un cero punto veinticinco por ciento (0.25%)  del valor total del contrato, por cada día de suspensión  o   incumplimiento.  </w:t>
      </w:r>
    </w:p>
    <w:p w:rsidR="0057073C" w:rsidRPr="00634E7D" w:rsidRDefault="0057073C" w:rsidP="0057073C">
      <w:pPr>
        <w:jc w:val="both"/>
        <w:rPr>
          <w:rFonts w:ascii="Arial" w:hAnsi="Arial" w:cs="Arial"/>
          <w:sz w:val="22"/>
          <w:szCs w:val="22"/>
          <w:lang w:val="es-ES"/>
        </w:rPr>
      </w:pPr>
    </w:p>
    <w:p w:rsidR="0057073C" w:rsidRPr="00634E7D" w:rsidRDefault="0057073C" w:rsidP="0057073C">
      <w:pPr>
        <w:jc w:val="both"/>
        <w:rPr>
          <w:rFonts w:ascii="Arial" w:hAnsi="Arial" w:cs="Arial"/>
          <w:sz w:val="22"/>
          <w:szCs w:val="22"/>
          <w:lang w:val="es-ES"/>
        </w:rPr>
      </w:pPr>
      <w:r w:rsidRPr="00634E7D">
        <w:rPr>
          <w:rFonts w:ascii="Arial" w:hAnsi="Arial" w:cs="Arial"/>
          <w:b/>
          <w:sz w:val="22"/>
          <w:szCs w:val="22"/>
          <w:lang w:val="es-ES"/>
        </w:rPr>
        <w:t>3)</w:t>
      </w:r>
      <w:r w:rsidRPr="00634E7D">
        <w:rPr>
          <w:rFonts w:ascii="Arial" w:hAnsi="Arial" w:cs="Arial"/>
          <w:sz w:val="22"/>
          <w:szCs w:val="22"/>
          <w:lang w:val="es-ES"/>
        </w:rPr>
        <w:t xml:space="preserve"> Por retardo o incumplimiento: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cumplimiento o en la mora. Por el pago de la suma a que se refiere esta estipulación, no se entenderá extinguida la  obligación contratada por el contratista en razón del contrato,  ni se le  eximirá de   la indemnización por los perjuicios causados   a EMPOCALDAS S.A E.S.P. </w:t>
      </w:r>
    </w:p>
    <w:p w:rsidR="0057073C" w:rsidRPr="00634E7D" w:rsidRDefault="0057073C" w:rsidP="0057073C">
      <w:pPr>
        <w:jc w:val="both"/>
        <w:rPr>
          <w:rFonts w:ascii="Arial" w:hAnsi="Arial" w:cs="Arial"/>
          <w:sz w:val="22"/>
          <w:szCs w:val="22"/>
          <w:lang w:val="es-ES"/>
        </w:rPr>
      </w:pPr>
    </w:p>
    <w:p w:rsidR="0057073C" w:rsidRPr="00634E7D" w:rsidRDefault="0057073C" w:rsidP="0057073C">
      <w:pPr>
        <w:jc w:val="both"/>
        <w:rPr>
          <w:rFonts w:ascii="Arial" w:hAnsi="Arial" w:cs="Arial"/>
          <w:sz w:val="22"/>
          <w:szCs w:val="22"/>
          <w:lang w:val="es-ES"/>
        </w:rPr>
      </w:pPr>
      <w:r w:rsidRPr="00634E7D">
        <w:rPr>
          <w:rFonts w:ascii="Arial" w:hAnsi="Arial" w:cs="Arial"/>
          <w:b/>
          <w:sz w:val="22"/>
          <w:szCs w:val="22"/>
          <w:lang w:val="es-ES"/>
        </w:rPr>
        <w:t>4)</w:t>
      </w:r>
      <w:r w:rsidRPr="00634E7D">
        <w:rPr>
          <w:rFonts w:ascii="Arial" w:hAnsi="Arial" w:cs="Arial"/>
          <w:sz w:val="22"/>
          <w:szCs w:val="22"/>
          <w:lang w:val="es-ES"/>
        </w:rPr>
        <w:t xml:space="preserve"> Por incumplimiento frente al sistema de  seguridad social integral: Se sancionará al contratista con una suma equivalente al cero punto cinco por ciento (0,5%)   del valor total del contrato por cada día de retraso, si pasado cuatro (4) meses se observa el incumplimiento EMPOCALDAS S.A E.S.P. El incumplimiento de este término podrá acarrear para EL CONTRATISTA hacer efectiva la póliza de cumplimiento y la sanción pecuniaria establecida en el contrato.</w:t>
      </w:r>
    </w:p>
    <w:p w:rsidR="0057073C" w:rsidRPr="00634E7D" w:rsidRDefault="0057073C" w:rsidP="0057073C">
      <w:pPr>
        <w:pStyle w:val="JUSTIFICADO"/>
        <w:widowControl/>
        <w:rPr>
          <w:rFonts w:ascii="Arial" w:hAnsi="Arial" w:cs="Arial"/>
          <w:sz w:val="22"/>
          <w:szCs w:val="22"/>
        </w:rPr>
      </w:pPr>
    </w:p>
    <w:p w:rsidR="0057073C" w:rsidRPr="00634E7D" w:rsidRDefault="006432F2" w:rsidP="0057073C">
      <w:pPr>
        <w:jc w:val="both"/>
        <w:rPr>
          <w:rFonts w:ascii="Arial" w:hAnsi="Arial" w:cs="Arial"/>
          <w:b/>
          <w:bCs/>
          <w:sz w:val="22"/>
          <w:szCs w:val="22"/>
        </w:rPr>
      </w:pPr>
      <w:r w:rsidRPr="00634E7D">
        <w:rPr>
          <w:rFonts w:ascii="Arial" w:hAnsi="Arial" w:cs="Arial"/>
          <w:b/>
          <w:bCs/>
          <w:sz w:val="22"/>
          <w:szCs w:val="22"/>
        </w:rPr>
        <w:t>5.4  PENAL PECUNIARIA</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57073C" w:rsidRPr="00634E7D" w:rsidRDefault="0057073C" w:rsidP="0057073C">
      <w:pPr>
        <w:jc w:val="both"/>
        <w:rPr>
          <w:rFonts w:ascii="Arial" w:hAnsi="Arial" w:cs="Arial"/>
          <w:sz w:val="22"/>
          <w:szCs w:val="22"/>
        </w:rPr>
      </w:pPr>
    </w:p>
    <w:p w:rsidR="0057073C" w:rsidRPr="00634E7D" w:rsidRDefault="0057073C" w:rsidP="0057073C">
      <w:pPr>
        <w:numPr>
          <w:ilvl w:val="1"/>
          <w:numId w:val="37"/>
        </w:numPr>
        <w:jc w:val="both"/>
        <w:rPr>
          <w:rFonts w:ascii="Arial" w:hAnsi="Arial" w:cs="Arial"/>
          <w:sz w:val="22"/>
          <w:szCs w:val="22"/>
        </w:rPr>
      </w:pPr>
      <w:r w:rsidRPr="00634E7D">
        <w:rPr>
          <w:rFonts w:ascii="Arial" w:hAnsi="Arial" w:cs="Arial"/>
          <w:b/>
          <w:bCs/>
          <w:sz w:val="22"/>
          <w:szCs w:val="22"/>
        </w:rPr>
        <w:t>INTERVENTORÍA DEL CONTRATO</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La Interventoría del Contrato estará a cargo de</w:t>
      </w:r>
      <w:r w:rsidR="007F609D" w:rsidRPr="00634E7D">
        <w:rPr>
          <w:rFonts w:ascii="Arial" w:hAnsi="Arial" w:cs="Arial"/>
          <w:sz w:val="22"/>
          <w:szCs w:val="22"/>
        </w:rPr>
        <w:t xml:space="preserve"> la Jefe </w:t>
      </w:r>
      <w:r w:rsidR="006432F2" w:rsidRPr="00634E7D">
        <w:rPr>
          <w:rFonts w:ascii="Arial" w:hAnsi="Arial" w:cs="Arial"/>
          <w:sz w:val="22"/>
          <w:szCs w:val="22"/>
        </w:rPr>
        <w:t xml:space="preserve">de la </w:t>
      </w:r>
      <w:r w:rsidR="003351D1" w:rsidRPr="00634E7D">
        <w:rPr>
          <w:rFonts w:ascii="Arial" w:hAnsi="Arial" w:cs="Arial"/>
          <w:sz w:val="22"/>
          <w:szCs w:val="22"/>
        </w:rPr>
        <w:t>Sección Técnica y Operativa</w:t>
      </w:r>
      <w:r w:rsidR="00343790" w:rsidRPr="00634E7D">
        <w:rPr>
          <w:rFonts w:ascii="Arial" w:hAnsi="Arial" w:cs="Arial"/>
          <w:sz w:val="22"/>
          <w:szCs w:val="22"/>
        </w:rPr>
        <w:t xml:space="preserve"> </w:t>
      </w:r>
      <w:r w:rsidRPr="00634E7D">
        <w:rPr>
          <w:rFonts w:ascii="Arial" w:hAnsi="Arial" w:cs="Arial"/>
          <w:sz w:val="22"/>
          <w:szCs w:val="22"/>
        </w:rPr>
        <w:t>de EMPOCALDAS S.A. E.S.P.</w:t>
      </w:r>
      <w:r w:rsidR="00343790" w:rsidRPr="00634E7D">
        <w:rPr>
          <w:rFonts w:ascii="Arial" w:hAnsi="Arial" w:cs="Arial"/>
          <w:sz w:val="22"/>
          <w:szCs w:val="22"/>
        </w:rPr>
        <w:t xml:space="preserve">, adscrito a la sede administrativa ubicada en Manizales, Caldas, </w:t>
      </w:r>
      <w:r w:rsidRPr="00634E7D">
        <w:rPr>
          <w:rFonts w:ascii="Arial" w:hAnsi="Arial" w:cs="Arial"/>
          <w:sz w:val="22"/>
          <w:szCs w:val="22"/>
        </w:rPr>
        <w:t>quien</w:t>
      </w:r>
      <w:r w:rsidR="00343790" w:rsidRPr="00634E7D">
        <w:rPr>
          <w:rFonts w:ascii="Arial" w:hAnsi="Arial" w:cs="Arial"/>
          <w:sz w:val="22"/>
          <w:szCs w:val="22"/>
        </w:rPr>
        <w:t>es</w:t>
      </w:r>
      <w:r w:rsidRPr="00634E7D">
        <w:rPr>
          <w:rFonts w:ascii="Arial" w:hAnsi="Arial" w:cs="Arial"/>
          <w:sz w:val="22"/>
          <w:szCs w:val="22"/>
        </w:rPr>
        <w:t xml:space="preserve"> autorizará</w:t>
      </w:r>
      <w:r w:rsidR="00343790" w:rsidRPr="00634E7D">
        <w:rPr>
          <w:rFonts w:ascii="Arial" w:hAnsi="Arial" w:cs="Arial"/>
          <w:sz w:val="22"/>
          <w:szCs w:val="22"/>
        </w:rPr>
        <w:t>n</w:t>
      </w:r>
      <w:r w:rsidRPr="00634E7D">
        <w:rPr>
          <w:rFonts w:ascii="Arial" w:hAnsi="Arial" w:cs="Arial"/>
          <w:sz w:val="22"/>
          <w:szCs w:val="22"/>
        </w:rPr>
        <w:t xml:space="preserve"> los pagos, cuando verifique</w:t>
      </w:r>
      <w:r w:rsidR="00343790" w:rsidRPr="00634E7D">
        <w:rPr>
          <w:rFonts w:ascii="Arial" w:hAnsi="Arial" w:cs="Arial"/>
          <w:sz w:val="22"/>
          <w:szCs w:val="22"/>
        </w:rPr>
        <w:t>n</w:t>
      </w:r>
      <w:r w:rsidRPr="00634E7D">
        <w:rPr>
          <w:rFonts w:ascii="Arial" w:hAnsi="Arial" w:cs="Arial"/>
          <w:sz w:val="22"/>
          <w:szCs w:val="22"/>
        </w:rPr>
        <w:t xml:space="preserve"> que el contratista ha cumplido con las obligaciones contractuales de manera satisfactoria.</w:t>
      </w:r>
    </w:p>
    <w:p w:rsidR="0057073C" w:rsidRPr="00634E7D" w:rsidRDefault="0057073C" w:rsidP="0057073C">
      <w:pPr>
        <w:jc w:val="both"/>
        <w:rPr>
          <w:rFonts w:ascii="Arial" w:hAnsi="Arial" w:cs="Arial"/>
          <w:b/>
          <w:bCs/>
          <w:sz w:val="22"/>
          <w:szCs w:val="22"/>
        </w:rPr>
      </w:pPr>
    </w:p>
    <w:p w:rsidR="0057073C" w:rsidRPr="00634E7D" w:rsidRDefault="006432F2" w:rsidP="0057073C">
      <w:pPr>
        <w:numPr>
          <w:ilvl w:val="1"/>
          <w:numId w:val="37"/>
        </w:numPr>
        <w:jc w:val="both"/>
        <w:rPr>
          <w:rFonts w:ascii="Arial" w:hAnsi="Arial" w:cs="Arial"/>
          <w:b/>
          <w:bCs/>
          <w:sz w:val="22"/>
          <w:szCs w:val="22"/>
        </w:rPr>
      </w:pPr>
      <w:r w:rsidRPr="00634E7D">
        <w:rPr>
          <w:rFonts w:ascii="Arial" w:hAnsi="Arial" w:cs="Arial"/>
          <w:b/>
          <w:bCs/>
          <w:sz w:val="22"/>
          <w:szCs w:val="22"/>
        </w:rPr>
        <w:t>DURACIÓN DEL CONTRATO</w:t>
      </w:r>
    </w:p>
    <w:p w:rsidR="0057073C" w:rsidRPr="00634E7D" w:rsidRDefault="0057073C" w:rsidP="0057073C">
      <w:pPr>
        <w:ind w:left="750"/>
        <w:jc w:val="both"/>
        <w:rPr>
          <w:rFonts w:ascii="Arial" w:hAnsi="Arial" w:cs="Arial"/>
          <w:b/>
          <w:bCs/>
          <w:sz w:val="22"/>
          <w:szCs w:val="22"/>
        </w:rPr>
      </w:pPr>
    </w:p>
    <w:p w:rsidR="001A561A" w:rsidRPr="00634E7D" w:rsidRDefault="001A561A" w:rsidP="001A561A">
      <w:pPr>
        <w:jc w:val="both"/>
        <w:rPr>
          <w:rFonts w:ascii="Arial" w:hAnsi="Arial" w:cs="Arial"/>
          <w:sz w:val="22"/>
          <w:szCs w:val="22"/>
          <w:lang w:val="es-ES"/>
        </w:rPr>
      </w:pPr>
      <w:r w:rsidRPr="00634E7D">
        <w:rPr>
          <w:rFonts w:ascii="Arial" w:hAnsi="Arial" w:cs="Arial"/>
          <w:sz w:val="22"/>
          <w:szCs w:val="22"/>
          <w:lang w:val="es-ES"/>
        </w:rPr>
        <w:t xml:space="preserve">El plazo para la realización de estos suministros será de </w:t>
      </w:r>
      <w:r w:rsidR="00AF4874">
        <w:rPr>
          <w:rFonts w:ascii="Arial" w:hAnsi="Arial" w:cs="Arial"/>
          <w:sz w:val="22"/>
          <w:szCs w:val="22"/>
          <w:lang w:val="es-ES"/>
        </w:rPr>
        <w:tab/>
        <w:t xml:space="preserve">QUINCE </w:t>
      </w:r>
      <w:r w:rsidR="00A727DF">
        <w:rPr>
          <w:rFonts w:ascii="Arial" w:hAnsi="Arial" w:cs="Arial"/>
          <w:sz w:val="22"/>
          <w:szCs w:val="22"/>
          <w:lang w:val="es-ES"/>
        </w:rPr>
        <w:t>(15) DIAS CALENDARIO PARA LA PRIMERA ENTREGA Y DE CUARENTA Y CINCO (45) DIAS CALENDARIO PARA LA SEGUNDA ENTREGA</w:t>
      </w:r>
      <w:r w:rsidRPr="00634E7D">
        <w:rPr>
          <w:rFonts w:ascii="Arial" w:hAnsi="Arial" w:cs="Arial"/>
          <w:sz w:val="22"/>
          <w:szCs w:val="22"/>
          <w:lang w:val="es-ES"/>
        </w:rPr>
        <w:t xml:space="preserve"> contados a partir de la suscripción del acta de inicio del contrato.</w:t>
      </w:r>
    </w:p>
    <w:p w:rsidR="0057073C" w:rsidRPr="00634E7D" w:rsidRDefault="0057073C" w:rsidP="0057073C">
      <w:pPr>
        <w:jc w:val="both"/>
        <w:rPr>
          <w:rFonts w:ascii="Arial" w:hAnsi="Arial" w:cs="Arial"/>
          <w:sz w:val="22"/>
          <w:szCs w:val="22"/>
          <w:lang w:val="es-ES"/>
        </w:rPr>
      </w:pPr>
    </w:p>
    <w:p w:rsidR="0057073C" w:rsidRPr="00634E7D" w:rsidRDefault="0057073C" w:rsidP="0057073C">
      <w:pPr>
        <w:numPr>
          <w:ilvl w:val="1"/>
          <w:numId w:val="37"/>
        </w:numPr>
        <w:jc w:val="both"/>
        <w:rPr>
          <w:rFonts w:ascii="Arial" w:hAnsi="Arial" w:cs="Arial"/>
          <w:b/>
          <w:sz w:val="22"/>
          <w:szCs w:val="22"/>
        </w:rPr>
      </w:pPr>
      <w:r w:rsidRPr="00634E7D">
        <w:rPr>
          <w:rFonts w:ascii="Arial" w:hAnsi="Arial" w:cs="Arial"/>
          <w:b/>
          <w:sz w:val="22"/>
          <w:szCs w:val="22"/>
        </w:rPr>
        <w:t xml:space="preserve"> FORMA DE PAGO</w:t>
      </w:r>
    </w:p>
    <w:p w:rsidR="0057073C" w:rsidRPr="00634E7D" w:rsidRDefault="0057073C" w:rsidP="0057073C">
      <w:pPr>
        <w:ind w:left="360"/>
        <w:jc w:val="both"/>
        <w:rPr>
          <w:rFonts w:ascii="Arial" w:hAnsi="Arial" w:cs="Arial"/>
          <w:b/>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El pago se realizará una vez realizado el suministro y recibido a </w:t>
      </w:r>
      <w:r w:rsidR="00AF4874">
        <w:rPr>
          <w:rFonts w:ascii="Arial" w:hAnsi="Arial" w:cs="Arial"/>
          <w:sz w:val="22"/>
          <w:szCs w:val="22"/>
        </w:rPr>
        <w:t xml:space="preserve">entera </w:t>
      </w:r>
      <w:r w:rsidRPr="00634E7D">
        <w:rPr>
          <w:rFonts w:ascii="Arial" w:hAnsi="Arial" w:cs="Arial"/>
          <w:sz w:val="22"/>
          <w:szCs w:val="22"/>
        </w:rPr>
        <w:t xml:space="preserve">satisfacción por parte del interventor </w:t>
      </w:r>
      <w:r w:rsidR="00AF4874">
        <w:rPr>
          <w:rFonts w:ascii="Arial" w:hAnsi="Arial" w:cs="Arial"/>
          <w:sz w:val="22"/>
          <w:szCs w:val="22"/>
        </w:rPr>
        <w:t>asignado en el</w:t>
      </w:r>
      <w:r w:rsidRPr="00634E7D">
        <w:rPr>
          <w:rFonts w:ascii="Arial" w:hAnsi="Arial" w:cs="Arial"/>
          <w:sz w:val="22"/>
          <w:szCs w:val="22"/>
        </w:rPr>
        <w:t xml:space="preserve"> contrato, previa presentación de la factura</w:t>
      </w:r>
      <w:r w:rsidR="00AF4874">
        <w:rPr>
          <w:rFonts w:ascii="Arial" w:hAnsi="Arial" w:cs="Arial"/>
          <w:sz w:val="22"/>
          <w:szCs w:val="22"/>
        </w:rPr>
        <w:t xml:space="preserve"> o cuenta de cobro con el lleno de los requisitos legales</w:t>
      </w:r>
      <w:r w:rsidRPr="00634E7D">
        <w:rPr>
          <w:rFonts w:ascii="Arial" w:hAnsi="Arial" w:cs="Arial"/>
          <w:sz w:val="22"/>
          <w:szCs w:val="22"/>
        </w:rPr>
        <w:t>, la cual deberá ser presentada dentro de los primeros CINCO (5) días del mes correspondiente, JUNTO CON EL CERTIFICADO DE CUMPLIMIENTO</w:t>
      </w:r>
      <w:r w:rsidR="00AF4874">
        <w:rPr>
          <w:rFonts w:ascii="Arial" w:hAnsi="Arial" w:cs="Arial"/>
          <w:sz w:val="22"/>
          <w:szCs w:val="22"/>
        </w:rPr>
        <w:t xml:space="preserve"> DE LAS OBLIGACIONES</w:t>
      </w:r>
      <w:r w:rsidRPr="00634E7D">
        <w:rPr>
          <w:rFonts w:ascii="Arial" w:hAnsi="Arial" w:cs="Arial"/>
          <w:sz w:val="22"/>
          <w:szCs w:val="22"/>
        </w:rPr>
        <w:t xml:space="preserve"> FRENTE AL SISTEMA DE SEGURIDAD SOCIAL Y PARAFISCALES (ART. 50 LEY 789 DE 2002).  La factura se cancelará de acuerdo con la programación prevista por la Tesorería de EMPOCALDAS S.A. E.S.P, pero en ningún momento será superior a ciento veinte (120) días, salvo fuerza mayor o caso fortuito.</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No se realizará ningún pago anticipado del valor del contrato.  </w:t>
      </w:r>
    </w:p>
    <w:p w:rsidR="0057073C" w:rsidRPr="00634E7D" w:rsidRDefault="0057073C" w:rsidP="0057073C">
      <w:pPr>
        <w:pStyle w:val="Textoindependiente2"/>
        <w:rPr>
          <w:rFonts w:cs="Arial"/>
          <w:bCs/>
          <w:sz w:val="22"/>
          <w:szCs w:val="22"/>
        </w:rPr>
      </w:pPr>
    </w:p>
    <w:p w:rsidR="0056156F" w:rsidRPr="00634E7D" w:rsidRDefault="003F13C5" w:rsidP="0057073C">
      <w:pPr>
        <w:pStyle w:val="Textoindependiente2"/>
        <w:numPr>
          <w:ilvl w:val="1"/>
          <w:numId w:val="37"/>
        </w:numPr>
        <w:rPr>
          <w:rFonts w:cs="Arial"/>
          <w:b/>
          <w:bCs/>
          <w:sz w:val="22"/>
          <w:szCs w:val="22"/>
        </w:rPr>
      </w:pPr>
      <w:r>
        <w:rPr>
          <w:rFonts w:cs="Arial"/>
          <w:b/>
          <w:bCs/>
          <w:sz w:val="22"/>
          <w:szCs w:val="22"/>
        </w:rPr>
        <w:t xml:space="preserve"> GARANTIAS </w:t>
      </w:r>
      <w:r w:rsidR="0057073C" w:rsidRPr="00634E7D">
        <w:rPr>
          <w:rFonts w:cs="Arial"/>
          <w:b/>
          <w:bCs/>
          <w:sz w:val="22"/>
          <w:szCs w:val="22"/>
        </w:rPr>
        <w:t xml:space="preserve">A FAVOR DE ENTIDADES </w:t>
      </w:r>
      <w:r w:rsidR="007F609D" w:rsidRPr="00634E7D">
        <w:rPr>
          <w:rFonts w:cs="Arial"/>
          <w:b/>
          <w:bCs/>
          <w:sz w:val="22"/>
          <w:szCs w:val="22"/>
        </w:rPr>
        <w:t xml:space="preserve">ESTATALES </w:t>
      </w:r>
      <w:r w:rsidR="0056156F" w:rsidRPr="00634E7D">
        <w:rPr>
          <w:rFonts w:cs="Arial"/>
          <w:b/>
          <w:bCs/>
          <w:sz w:val="22"/>
          <w:szCs w:val="22"/>
        </w:rPr>
        <w:t xml:space="preserve"> </w:t>
      </w:r>
    </w:p>
    <w:p w:rsidR="0056156F" w:rsidRPr="00634E7D" w:rsidRDefault="0056156F" w:rsidP="0057073C">
      <w:pPr>
        <w:pStyle w:val="Textoindependiente2"/>
        <w:rPr>
          <w:rFonts w:cs="Arial"/>
          <w:bCs/>
          <w:sz w:val="22"/>
          <w:szCs w:val="22"/>
        </w:rPr>
      </w:pPr>
    </w:p>
    <w:p w:rsidR="0057073C" w:rsidRPr="00634E7D" w:rsidRDefault="0057073C" w:rsidP="0057073C">
      <w:pPr>
        <w:pStyle w:val="Textoindependiente2"/>
        <w:rPr>
          <w:rFonts w:cs="Arial"/>
          <w:bCs/>
          <w:sz w:val="22"/>
          <w:szCs w:val="22"/>
        </w:rPr>
      </w:pPr>
      <w:r w:rsidRPr="00634E7D">
        <w:rPr>
          <w:rFonts w:cs="Arial"/>
          <w:bCs/>
          <w:sz w:val="22"/>
          <w:szCs w:val="22"/>
        </w:rPr>
        <w:t>El presente contrato requiere la constitución de la garantía única constituida en una compañía de seguros legalmente constituida en el país que avale los siguientes riesgos:</w:t>
      </w:r>
    </w:p>
    <w:p w:rsidR="0057073C" w:rsidRPr="00634E7D" w:rsidRDefault="0057073C" w:rsidP="0057073C">
      <w:pPr>
        <w:pStyle w:val="Textoindependiente2"/>
        <w:rPr>
          <w:rFonts w:cs="Arial"/>
          <w:bCs/>
          <w:sz w:val="22"/>
          <w:szCs w:val="22"/>
        </w:rPr>
      </w:pPr>
    </w:p>
    <w:p w:rsidR="0057073C" w:rsidRPr="00634E7D" w:rsidRDefault="008C3C38" w:rsidP="0057073C">
      <w:pPr>
        <w:pStyle w:val="Textoindependiente2"/>
        <w:rPr>
          <w:rFonts w:cs="Arial"/>
          <w:bCs/>
          <w:sz w:val="22"/>
          <w:szCs w:val="22"/>
          <w:lang w:val="es-ES"/>
        </w:rPr>
      </w:pPr>
      <w:r w:rsidRPr="00634E7D">
        <w:rPr>
          <w:rFonts w:cs="Arial"/>
          <w:b/>
          <w:bCs/>
          <w:sz w:val="22"/>
          <w:szCs w:val="22"/>
        </w:rPr>
        <w:t>A</w:t>
      </w:r>
      <w:r w:rsidR="0057073C" w:rsidRPr="00634E7D">
        <w:rPr>
          <w:rFonts w:cs="Arial"/>
          <w:b/>
          <w:bCs/>
          <w:sz w:val="22"/>
          <w:szCs w:val="22"/>
        </w:rPr>
        <w:t>) CUMPLIMIENTO:</w:t>
      </w:r>
      <w:r w:rsidR="0057073C" w:rsidRPr="00634E7D">
        <w:rPr>
          <w:rFonts w:cs="Arial"/>
          <w:bCs/>
          <w:sz w:val="22"/>
          <w:szCs w:val="22"/>
        </w:rPr>
        <w:t xml:space="preserve"> </w:t>
      </w:r>
      <w:r w:rsidR="0057073C" w:rsidRPr="00634E7D">
        <w:rPr>
          <w:rFonts w:cs="Arial"/>
          <w:bCs/>
          <w:sz w:val="22"/>
          <w:szCs w:val="22"/>
          <w:lang w:val="es-ES"/>
        </w:rPr>
        <w:t xml:space="preserve">La cual se constituye por el treinta  por ciento (30%) del valor total del contrato y su vigencia </w:t>
      </w:r>
      <w:r w:rsidR="008B7C6B" w:rsidRPr="00634E7D">
        <w:rPr>
          <w:rFonts w:cs="Arial"/>
          <w:bCs/>
          <w:sz w:val="22"/>
          <w:szCs w:val="22"/>
          <w:lang w:val="es-ES"/>
        </w:rPr>
        <w:t xml:space="preserve">igual al término del contrato </w:t>
      </w:r>
      <w:r w:rsidR="0057073C" w:rsidRPr="00634E7D">
        <w:rPr>
          <w:rFonts w:cs="Arial"/>
          <w:bCs/>
          <w:sz w:val="22"/>
          <w:szCs w:val="22"/>
          <w:lang w:val="es-ES"/>
        </w:rPr>
        <w:t xml:space="preserve">y tres (3) meses más.  </w:t>
      </w:r>
    </w:p>
    <w:p w:rsidR="0057073C" w:rsidRPr="00634E7D" w:rsidRDefault="0057073C" w:rsidP="0057073C">
      <w:pPr>
        <w:pStyle w:val="Textoindependiente2"/>
        <w:rPr>
          <w:rFonts w:cs="Arial"/>
          <w:bCs/>
          <w:sz w:val="22"/>
          <w:szCs w:val="22"/>
          <w:lang w:val="es-ES"/>
        </w:rPr>
      </w:pPr>
    </w:p>
    <w:p w:rsidR="008B7C6B" w:rsidRPr="00634E7D" w:rsidRDefault="008B7C6B" w:rsidP="0057073C">
      <w:pPr>
        <w:pStyle w:val="Textoindependiente2"/>
        <w:rPr>
          <w:rFonts w:cs="Arial"/>
          <w:b/>
          <w:bCs/>
          <w:sz w:val="22"/>
          <w:szCs w:val="22"/>
          <w:lang w:val="es-ES"/>
        </w:rPr>
      </w:pPr>
    </w:p>
    <w:p w:rsidR="008B7C6B" w:rsidRPr="00634E7D" w:rsidRDefault="008C3C38" w:rsidP="008B7C6B">
      <w:pPr>
        <w:pStyle w:val="Textoindependiente2"/>
        <w:rPr>
          <w:rFonts w:cs="Arial"/>
          <w:bCs/>
          <w:sz w:val="22"/>
          <w:szCs w:val="22"/>
          <w:lang w:val="es-ES"/>
        </w:rPr>
      </w:pPr>
      <w:r w:rsidRPr="00634E7D">
        <w:rPr>
          <w:rFonts w:cs="Arial"/>
          <w:b/>
          <w:bCs/>
          <w:sz w:val="22"/>
          <w:szCs w:val="22"/>
          <w:lang w:val="es-ES"/>
        </w:rPr>
        <w:t xml:space="preserve">B) </w:t>
      </w:r>
      <w:r w:rsidR="0057073C" w:rsidRPr="00634E7D">
        <w:rPr>
          <w:rFonts w:cs="Arial"/>
          <w:b/>
          <w:bCs/>
          <w:sz w:val="22"/>
          <w:szCs w:val="22"/>
          <w:lang w:val="es-ES"/>
        </w:rPr>
        <w:t>CALIDAD</w:t>
      </w:r>
      <w:r w:rsidR="0056156F" w:rsidRPr="00634E7D">
        <w:rPr>
          <w:rFonts w:cs="Arial"/>
          <w:b/>
          <w:bCs/>
          <w:sz w:val="22"/>
          <w:szCs w:val="22"/>
          <w:lang w:val="es-ES"/>
        </w:rPr>
        <w:t xml:space="preserve"> Y CORRECTO FUNCIONAMIENTO DE LOS BIENES Y EQUIPOS </w:t>
      </w:r>
      <w:r w:rsidR="008B7C6B" w:rsidRPr="00634E7D">
        <w:rPr>
          <w:rFonts w:cs="Arial"/>
          <w:b/>
          <w:bCs/>
          <w:sz w:val="22"/>
          <w:szCs w:val="22"/>
          <w:lang w:val="es-ES"/>
        </w:rPr>
        <w:t xml:space="preserve"> </w:t>
      </w:r>
      <w:r w:rsidR="0057073C" w:rsidRPr="00634E7D">
        <w:rPr>
          <w:rFonts w:cs="Arial"/>
          <w:b/>
          <w:bCs/>
          <w:sz w:val="22"/>
          <w:szCs w:val="22"/>
          <w:lang w:val="es-ES"/>
        </w:rPr>
        <w:t>SUMINISTRADOS:</w:t>
      </w:r>
      <w:r w:rsidR="0057073C" w:rsidRPr="00634E7D">
        <w:rPr>
          <w:rFonts w:cs="Arial"/>
          <w:bCs/>
          <w:sz w:val="22"/>
          <w:szCs w:val="22"/>
          <w:lang w:val="es-ES"/>
        </w:rPr>
        <w:t xml:space="preserve"> Se constituye por el veinte  por ciento (20%) del valor total del contrato  </w:t>
      </w:r>
      <w:r w:rsidR="008B7C6B" w:rsidRPr="00634E7D">
        <w:rPr>
          <w:rFonts w:cs="Arial"/>
          <w:bCs/>
          <w:sz w:val="22"/>
          <w:szCs w:val="22"/>
          <w:lang w:val="es-ES"/>
        </w:rPr>
        <w:t xml:space="preserve">y su vigencia igual al término del contrato y dos (2) años más.  </w:t>
      </w:r>
    </w:p>
    <w:p w:rsidR="008B7C6B" w:rsidRPr="00634E7D" w:rsidRDefault="008B7C6B" w:rsidP="0057073C">
      <w:pPr>
        <w:pStyle w:val="Textoindependiente2"/>
        <w:rPr>
          <w:rFonts w:cs="Arial"/>
          <w:b/>
          <w:bCs/>
          <w:sz w:val="22"/>
          <w:szCs w:val="22"/>
          <w:lang w:val="es-ES"/>
        </w:rPr>
      </w:pPr>
    </w:p>
    <w:p w:rsidR="00B91F61" w:rsidRPr="00634E7D" w:rsidRDefault="00B91F61" w:rsidP="0057073C">
      <w:pPr>
        <w:pStyle w:val="Textoindependiente2"/>
        <w:rPr>
          <w:rFonts w:cs="Arial"/>
          <w:b/>
          <w:bCs/>
          <w:sz w:val="22"/>
          <w:szCs w:val="22"/>
          <w:lang w:val="es-ES"/>
        </w:rPr>
      </w:pPr>
    </w:p>
    <w:p w:rsidR="00B91F61" w:rsidRPr="00634E7D" w:rsidRDefault="00B91F61" w:rsidP="00B91F61">
      <w:pPr>
        <w:pStyle w:val="Textoindependiente2"/>
        <w:rPr>
          <w:rFonts w:cs="Arial"/>
          <w:b/>
          <w:sz w:val="22"/>
          <w:szCs w:val="22"/>
          <w:lang w:val="es-ES"/>
        </w:rPr>
      </w:pPr>
      <w:r w:rsidRPr="00634E7D">
        <w:rPr>
          <w:rFonts w:cs="Arial"/>
          <w:b/>
          <w:sz w:val="22"/>
          <w:szCs w:val="22"/>
        </w:rPr>
        <w:t xml:space="preserve">5.10. </w:t>
      </w:r>
      <w:r w:rsidRPr="00634E7D">
        <w:rPr>
          <w:rFonts w:cs="Arial"/>
          <w:b/>
          <w:sz w:val="22"/>
          <w:szCs w:val="22"/>
          <w:lang w:val="es-ES"/>
        </w:rPr>
        <w:t>CLAUSULAS EXHORBITANTES</w:t>
      </w:r>
    </w:p>
    <w:p w:rsidR="00B91F61" w:rsidRPr="00634E7D" w:rsidRDefault="00B91F61" w:rsidP="00B91F61">
      <w:pPr>
        <w:pStyle w:val="Textoindependiente2"/>
        <w:rPr>
          <w:rFonts w:cs="Arial"/>
          <w:b/>
          <w:sz w:val="22"/>
          <w:szCs w:val="22"/>
          <w:lang w:val="es-ES"/>
        </w:rPr>
      </w:pPr>
    </w:p>
    <w:p w:rsidR="00B91F61" w:rsidRPr="00634E7D" w:rsidRDefault="00B91F61" w:rsidP="00B91F61">
      <w:pPr>
        <w:pStyle w:val="Textoindependiente2"/>
        <w:rPr>
          <w:rFonts w:cs="Arial"/>
          <w:sz w:val="22"/>
          <w:szCs w:val="22"/>
          <w:lang w:val="es-ES"/>
        </w:rPr>
      </w:pPr>
      <w:r w:rsidRPr="00634E7D">
        <w:rPr>
          <w:rFonts w:cs="Arial"/>
          <w:sz w:val="22"/>
          <w:szCs w:val="22"/>
          <w:lang w:val="es-ES"/>
        </w:rPr>
        <w:t>Quedan incorporadas en el contrato las cláusulas de interpretación unilateral, modificación unilateral, caducidad y terminación unilateral; de acuerdo con lo preceptuado por el Artículo 31 de la Ley 142 de 1994, modificadas por la Ley 689 de 2001 en concordancia con la Resolución No.  151 de 2001  expedida por la Comisión Nacional de Regulación de Agua potable y Saneamiento Básico.</w:t>
      </w:r>
    </w:p>
    <w:p w:rsidR="00B91F61" w:rsidRPr="00634E7D" w:rsidRDefault="00B91F61" w:rsidP="0057073C">
      <w:pPr>
        <w:pStyle w:val="Textoindependiente2"/>
        <w:rPr>
          <w:rFonts w:cs="Arial"/>
          <w:b/>
          <w:bCs/>
          <w:sz w:val="22"/>
          <w:szCs w:val="22"/>
          <w:lang w:val="es-ES"/>
        </w:rPr>
      </w:pPr>
    </w:p>
    <w:p w:rsidR="00B91F61" w:rsidRPr="00634E7D" w:rsidRDefault="00B91F61" w:rsidP="0057073C">
      <w:pPr>
        <w:pStyle w:val="Textoindependiente2"/>
        <w:rPr>
          <w:rFonts w:cs="Arial"/>
          <w:b/>
          <w:bCs/>
          <w:sz w:val="22"/>
          <w:szCs w:val="22"/>
          <w:lang w:val="es-ES"/>
        </w:rPr>
      </w:pPr>
    </w:p>
    <w:p w:rsidR="0057073C" w:rsidRPr="00634E7D" w:rsidRDefault="0057073C" w:rsidP="0057073C">
      <w:pPr>
        <w:pStyle w:val="Textoindependiente2"/>
        <w:rPr>
          <w:rFonts w:cs="Arial"/>
          <w:b/>
          <w:bCs/>
          <w:sz w:val="22"/>
          <w:szCs w:val="22"/>
        </w:rPr>
      </w:pPr>
      <w:r w:rsidRPr="00634E7D">
        <w:rPr>
          <w:rFonts w:cs="Arial"/>
          <w:b/>
          <w:bCs/>
          <w:sz w:val="22"/>
          <w:szCs w:val="22"/>
        </w:rPr>
        <w:t>5.1</w:t>
      </w:r>
      <w:r w:rsidR="00B91F61" w:rsidRPr="00634E7D">
        <w:rPr>
          <w:rFonts w:cs="Arial"/>
          <w:b/>
          <w:bCs/>
          <w:sz w:val="22"/>
          <w:szCs w:val="22"/>
        </w:rPr>
        <w:t>1</w:t>
      </w:r>
      <w:r w:rsidRPr="00634E7D">
        <w:rPr>
          <w:rFonts w:cs="Arial"/>
          <w:b/>
          <w:bCs/>
          <w:sz w:val="22"/>
          <w:szCs w:val="22"/>
        </w:rPr>
        <w:t xml:space="preserve"> CAUSA</w:t>
      </w:r>
      <w:r w:rsidR="008C3C38" w:rsidRPr="00634E7D">
        <w:rPr>
          <w:rFonts w:cs="Arial"/>
          <w:b/>
          <w:bCs/>
          <w:sz w:val="22"/>
          <w:szCs w:val="22"/>
        </w:rPr>
        <w:t>LES DE TERMINACIÓN DEL CONTRATO</w:t>
      </w:r>
    </w:p>
    <w:p w:rsidR="0057073C" w:rsidRPr="00634E7D" w:rsidRDefault="0057073C" w:rsidP="0057073C">
      <w:pPr>
        <w:pStyle w:val="Textoindependiente2"/>
        <w:rPr>
          <w:rFonts w:cs="Arial"/>
          <w:b/>
          <w:bCs/>
          <w:sz w:val="22"/>
          <w:szCs w:val="22"/>
        </w:rPr>
      </w:pPr>
    </w:p>
    <w:p w:rsidR="0057073C" w:rsidRPr="00634E7D" w:rsidRDefault="0057073C" w:rsidP="0057073C">
      <w:pPr>
        <w:pStyle w:val="Textoindependiente2"/>
        <w:rPr>
          <w:rFonts w:cs="Arial"/>
          <w:bCs/>
          <w:sz w:val="22"/>
          <w:szCs w:val="22"/>
        </w:rPr>
      </w:pPr>
      <w:r w:rsidRPr="00634E7D">
        <w:rPr>
          <w:rFonts w:cs="Arial"/>
          <w:bCs/>
          <w:sz w:val="22"/>
          <w:szCs w:val="22"/>
        </w:rPr>
        <w:t>El contrato podrá darse por terminado antes del plazo fijado por cualquiera de las siguientes causas:</w:t>
      </w:r>
    </w:p>
    <w:p w:rsidR="005908E5" w:rsidRPr="00634E7D" w:rsidRDefault="005908E5" w:rsidP="0057073C">
      <w:pPr>
        <w:pStyle w:val="Textoindependiente2"/>
        <w:rPr>
          <w:rFonts w:cs="Arial"/>
          <w:bCs/>
          <w:sz w:val="22"/>
          <w:szCs w:val="22"/>
        </w:rPr>
      </w:pPr>
    </w:p>
    <w:p w:rsidR="0057073C" w:rsidRPr="00634E7D" w:rsidRDefault="0057073C" w:rsidP="0057073C">
      <w:pPr>
        <w:pStyle w:val="Textoindependiente2"/>
        <w:numPr>
          <w:ilvl w:val="0"/>
          <w:numId w:val="5"/>
        </w:numPr>
        <w:rPr>
          <w:rFonts w:cs="Arial"/>
          <w:bCs/>
          <w:sz w:val="22"/>
          <w:szCs w:val="22"/>
        </w:rPr>
      </w:pPr>
      <w:r w:rsidRPr="00634E7D">
        <w:rPr>
          <w:rFonts w:cs="Arial"/>
          <w:bCs/>
          <w:sz w:val="22"/>
          <w:szCs w:val="22"/>
        </w:rPr>
        <w:t>Por incumplimiento de cualquiera de las obligaciones a cargo del contratista.</w:t>
      </w:r>
    </w:p>
    <w:p w:rsidR="0057073C" w:rsidRPr="00634E7D" w:rsidRDefault="0057073C" w:rsidP="0057073C">
      <w:pPr>
        <w:pStyle w:val="Textoindependiente2"/>
        <w:numPr>
          <w:ilvl w:val="0"/>
          <w:numId w:val="5"/>
        </w:numPr>
        <w:rPr>
          <w:rFonts w:cs="Arial"/>
          <w:bCs/>
          <w:sz w:val="22"/>
          <w:szCs w:val="22"/>
        </w:rPr>
      </w:pPr>
      <w:r w:rsidRPr="00634E7D">
        <w:rPr>
          <w:rFonts w:cs="Arial"/>
          <w:bCs/>
          <w:sz w:val="22"/>
          <w:szCs w:val="22"/>
        </w:rPr>
        <w:t>Por mutuo acuerdo entre las partes.</w:t>
      </w:r>
    </w:p>
    <w:p w:rsidR="0057073C" w:rsidRPr="00634E7D" w:rsidRDefault="0057073C" w:rsidP="0057073C">
      <w:pPr>
        <w:pStyle w:val="Textoindependiente2"/>
        <w:numPr>
          <w:ilvl w:val="0"/>
          <w:numId w:val="5"/>
        </w:numPr>
        <w:rPr>
          <w:rFonts w:cs="Arial"/>
          <w:bCs/>
          <w:sz w:val="22"/>
          <w:szCs w:val="22"/>
        </w:rPr>
      </w:pPr>
      <w:r w:rsidRPr="00634E7D">
        <w:rPr>
          <w:rFonts w:cs="Arial"/>
          <w:bCs/>
          <w:sz w:val="22"/>
          <w:szCs w:val="22"/>
        </w:rPr>
        <w:t>Por fuerza mayor y/o caso fortuito.</w:t>
      </w:r>
    </w:p>
    <w:p w:rsidR="0057073C" w:rsidRPr="00634E7D" w:rsidRDefault="0057073C" w:rsidP="0057073C">
      <w:pPr>
        <w:pStyle w:val="Textoindependiente2"/>
        <w:numPr>
          <w:ilvl w:val="0"/>
          <w:numId w:val="5"/>
        </w:numPr>
        <w:rPr>
          <w:rFonts w:cs="Arial"/>
          <w:bCs/>
          <w:sz w:val="22"/>
          <w:szCs w:val="22"/>
        </w:rPr>
      </w:pPr>
      <w:r w:rsidRPr="00634E7D">
        <w:rPr>
          <w:rFonts w:cs="Arial"/>
          <w:bCs/>
          <w:sz w:val="22"/>
          <w:szCs w:val="22"/>
        </w:rPr>
        <w:t xml:space="preserve">En los casos b) y c) no habrá lugar a pago de indemnización alguna.  </w:t>
      </w:r>
    </w:p>
    <w:p w:rsidR="0057073C" w:rsidRPr="00634E7D" w:rsidRDefault="0057073C" w:rsidP="0057073C">
      <w:pPr>
        <w:pStyle w:val="Textoindependiente2"/>
        <w:rPr>
          <w:rFonts w:cs="Arial"/>
          <w:b/>
          <w:bCs/>
          <w:sz w:val="22"/>
          <w:szCs w:val="22"/>
        </w:rPr>
      </w:pPr>
    </w:p>
    <w:p w:rsidR="0057073C" w:rsidRPr="00634E7D" w:rsidRDefault="0057073C" w:rsidP="0057073C">
      <w:pPr>
        <w:pStyle w:val="Textoindependiente2"/>
        <w:rPr>
          <w:rFonts w:cs="Arial"/>
          <w:b/>
          <w:bCs/>
          <w:sz w:val="22"/>
          <w:szCs w:val="22"/>
        </w:rPr>
      </w:pPr>
      <w:r w:rsidRPr="00634E7D">
        <w:rPr>
          <w:rFonts w:cs="Arial"/>
          <w:b/>
          <w:bCs/>
          <w:sz w:val="22"/>
          <w:szCs w:val="22"/>
        </w:rPr>
        <w:t>5.1</w:t>
      </w:r>
      <w:r w:rsidR="00B91F61" w:rsidRPr="00634E7D">
        <w:rPr>
          <w:rFonts w:cs="Arial"/>
          <w:b/>
          <w:bCs/>
          <w:sz w:val="22"/>
          <w:szCs w:val="22"/>
        </w:rPr>
        <w:t>2</w:t>
      </w:r>
      <w:r w:rsidR="008C3C38" w:rsidRPr="00634E7D">
        <w:rPr>
          <w:rFonts w:cs="Arial"/>
          <w:b/>
          <w:bCs/>
          <w:sz w:val="22"/>
          <w:szCs w:val="22"/>
        </w:rPr>
        <w:t>. COMUNICACIONES</w:t>
      </w:r>
    </w:p>
    <w:p w:rsidR="0057073C" w:rsidRPr="00634E7D" w:rsidRDefault="0057073C" w:rsidP="0057073C">
      <w:pPr>
        <w:pStyle w:val="Textoindependiente2"/>
        <w:rPr>
          <w:rFonts w:cs="Arial"/>
          <w:bCs/>
          <w:sz w:val="22"/>
          <w:szCs w:val="22"/>
        </w:rPr>
      </w:pPr>
    </w:p>
    <w:p w:rsidR="0057073C" w:rsidRPr="00634E7D" w:rsidRDefault="0057073C" w:rsidP="0057073C">
      <w:pPr>
        <w:pStyle w:val="Textoindependiente2"/>
        <w:rPr>
          <w:rFonts w:cs="Arial"/>
          <w:bCs/>
          <w:sz w:val="22"/>
          <w:szCs w:val="22"/>
        </w:rPr>
      </w:pPr>
      <w:r w:rsidRPr="00634E7D">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57073C" w:rsidRPr="00634E7D" w:rsidRDefault="0057073C" w:rsidP="0057073C">
      <w:pPr>
        <w:pStyle w:val="Textoindependiente2"/>
        <w:rPr>
          <w:rFonts w:cs="Arial"/>
          <w:bCs/>
          <w:sz w:val="22"/>
          <w:szCs w:val="22"/>
        </w:rPr>
      </w:pPr>
    </w:p>
    <w:p w:rsidR="0057073C" w:rsidRPr="00634E7D" w:rsidRDefault="0057073C" w:rsidP="0057073C">
      <w:pPr>
        <w:pStyle w:val="Textoindependiente2"/>
        <w:rPr>
          <w:rFonts w:cs="Arial"/>
          <w:bCs/>
          <w:sz w:val="22"/>
          <w:szCs w:val="22"/>
        </w:rPr>
      </w:pPr>
      <w:r w:rsidRPr="00634E7D">
        <w:rPr>
          <w:rFonts w:cs="Arial"/>
          <w:bCs/>
          <w:sz w:val="22"/>
          <w:szCs w:val="22"/>
        </w:rPr>
        <w:t xml:space="preserve">Atentamente, </w:t>
      </w:r>
    </w:p>
    <w:p w:rsidR="0057073C" w:rsidRPr="00634E7D" w:rsidRDefault="0057073C" w:rsidP="0057073C">
      <w:pPr>
        <w:pStyle w:val="Textoindependiente2"/>
        <w:rPr>
          <w:rFonts w:cs="Arial"/>
          <w:b/>
          <w:bCs/>
          <w:sz w:val="22"/>
          <w:szCs w:val="22"/>
        </w:rPr>
      </w:pPr>
    </w:p>
    <w:p w:rsidR="00231A2D" w:rsidRDefault="003C7291" w:rsidP="0057073C">
      <w:pPr>
        <w:pStyle w:val="Textoindependiente2"/>
        <w:rPr>
          <w:rFonts w:cs="Arial"/>
          <w:b/>
          <w:bCs/>
          <w:sz w:val="22"/>
          <w:szCs w:val="22"/>
        </w:rPr>
      </w:pPr>
      <w:r>
        <w:rPr>
          <w:rFonts w:cs="Arial"/>
          <w:b/>
          <w:bCs/>
          <w:sz w:val="22"/>
          <w:szCs w:val="22"/>
        </w:rPr>
        <w:t>(ORIGINAL FIRMADO)</w:t>
      </w:r>
    </w:p>
    <w:p w:rsidR="0057073C" w:rsidRPr="00634E7D" w:rsidRDefault="0057073C" w:rsidP="0057073C">
      <w:pPr>
        <w:pStyle w:val="Textoindependiente2"/>
        <w:rPr>
          <w:rFonts w:cs="Arial"/>
          <w:b/>
          <w:bCs/>
          <w:sz w:val="22"/>
          <w:szCs w:val="22"/>
        </w:rPr>
      </w:pPr>
      <w:r w:rsidRPr="00634E7D">
        <w:rPr>
          <w:rFonts w:cs="Arial"/>
          <w:b/>
          <w:bCs/>
          <w:sz w:val="22"/>
          <w:szCs w:val="22"/>
        </w:rPr>
        <w:t>JUAN PABLO ALZATE ORTEGA</w:t>
      </w:r>
    </w:p>
    <w:p w:rsidR="0057073C" w:rsidRPr="00634E7D" w:rsidRDefault="0057073C" w:rsidP="0057073C">
      <w:pPr>
        <w:pStyle w:val="Textoindependiente2"/>
        <w:rPr>
          <w:rFonts w:cs="Arial"/>
          <w:b/>
          <w:bCs/>
          <w:sz w:val="22"/>
          <w:szCs w:val="22"/>
        </w:rPr>
      </w:pPr>
      <w:r w:rsidRPr="00634E7D">
        <w:rPr>
          <w:rFonts w:cs="Arial"/>
          <w:b/>
          <w:bCs/>
          <w:sz w:val="22"/>
          <w:szCs w:val="22"/>
        </w:rPr>
        <w:t>Gerente</w:t>
      </w:r>
    </w:p>
    <w:p w:rsidR="0057073C" w:rsidRPr="00634E7D" w:rsidRDefault="0057073C" w:rsidP="0057073C">
      <w:pPr>
        <w:pStyle w:val="Textoindependiente2"/>
        <w:rPr>
          <w:rFonts w:cs="Arial"/>
          <w:b/>
          <w:bCs/>
          <w:sz w:val="22"/>
          <w:szCs w:val="22"/>
        </w:rPr>
      </w:pPr>
      <w:r w:rsidRPr="00634E7D">
        <w:rPr>
          <w:rFonts w:cs="Arial"/>
          <w:b/>
          <w:bCs/>
          <w:sz w:val="22"/>
          <w:szCs w:val="22"/>
        </w:rPr>
        <w:t>EMPOCALDAS S.A E.S.P</w:t>
      </w:r>
    </w:p>
    <w:p w:rsidR="0057073C" w:rsidRPr="00634E7D" w:rsidRDefault="0057073C" w:rsidP="00902BE4">
      <w:pPr>
        <w:pStyle w:val="Textoindependiente2"/>
        <w:jc w:val="right"/>
        <w:rPr>
          <w:rFonts w:cs="Arial"/>
          <w:bCs/>
          <w:sz w:val="22"/>
          <w:szCs w:val="22"/>
        </w:rPr>
      </w:pPr>
      <w:r w:rsidRPr="00634E7D">
        <w:rPr>
          <w:rFonts w:cs="Arial"/>
          <w:bCs/>
          <w:sz w:val="22"/>
          <w:szCs w:val="22"/>
        </w:rPr>
        <w:t xml:space="preserve">AMGG        </w:t>
      </w:r>
      <w:r w:rsidR="003351D1" w:rsidRPr="00634E7D">
        <w:rPr>
          <w:rFonts w:cs="Arial"/>
          <w:bCs/>
          <w:sz w:val="22"/>
          <w:szCs w:val="22"/>
        </w:rPr>
        <w:t>NJGG</w:t>
      </w:r>
    </w:p>
    <w:p w:rsidR="001000AE" w:rsidRPr="00634E7D" w:rsidRDefault="001000AE" w:rsidP="00902BE4">
      <w:pPr>
        <w:pStyle w:val="Textoindependiente2"/>
        <w:jc w:val="center"/>
        <w:rPr>
          <w:rFonts w:cs="Arial"/>
          <w:b/>
          <w:bCs/>
          <w:sz w:val="22"/>
          <w:szCs w:val="22"/>
        </w:rPr>
      </w:pPr>
      <w:r w:rsidRPr="00634E7D">
        <w:rPr>
          <w:rFonts w:cs="Arial"/>
          <w:b/>
          <w:bCs/>
          <w:sz w:val="22"/>
          <w:szCs w:val="22"/>
        </w:rPr>
        <w:lastRenderedPageBreak/>
        <w:t>ANEXO No. 01</w:t>
      </w:r>
    </w:p>
    <w:p w:rsidR="0057073C" w:rsidRPr="00634E7D" w:rsidRDefault="0057073C" w:rsidP="001000AE">
      <w:pPr>
        <w:pStyle w:val="Textoindependiente2"/>
        <w:jc w:val="center"/>
        <w:rPr>
          <w:rFonts w:cs="Arial"/>
          <w:b/>
          <w:bCs/>
          <w:sz w:val="22"/>
          <w:szCs w:val="22"/>
        </w:rPr>
      </w:pPr>
      <w:r w:rsidRPr="00634E7D">
        <w:rPr>
          <w:rFonts w:cs="Arial"/>
          <w:b/>
          <w:sz w:val="22"/>
          <w:szCs w:val="22"/>
        </w:rPr>
        <w:t>CARTA DE PRESENTACIÓN DE LA PROPUESTA</w:t>
      </w:r>
    </w:p>
    <w:p w:rsidR="0057073C" w:rsidRPr="00634E7D" w:rsidRDefault="0057073C" w:rsidP="0057073C">
      <w:pPr>
        <w:jc w:val="both"/>
        <w:rPr>
          <w:rFonts w:ascii="Arial" w:hAnsi="Arial" w:cs="Arial"/>
          <w:sz w:val="22"/>
          <w:szCs w:val="22"/>
        </w:rPr>
      </w:pPr>
    </w:p>
    <w:p w:rsidR="001000AE" w:rsidRPr="00634E7D" w:rsidRDefault="001000AE"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Manizales,  </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Señores</w:t>
      </w: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EMPOCALDAS S.A. E.S.P. </w:t>
      </w:r>
    </w:p>
    <w:p w:rsidR="0057073C" w:rsidRPr="00634E7D" w:rsidRDefault="0057073C" w:rsidP="0057073C">
      <w:pPr>
        <w:jc w:val="both"/>
        <w:rPr>
          <w:rFonts w:ascii="Arial" w:hAnsi="Arial" w:cs="Arial"/>
          <w:sz w:val="22"/>
          <w:szCs w:val="22"/>
        </w:rPr>
      </w:pPr>
      <w:r w:rsidRPr="00634E7D">
        <w:rPr>
          <w:rFonts w:ascii="Arial" w:hAnsi="Arial" w:cs="Arial"/>
          <w:sz w:val="22"/>
          <w:szCs w:val="22"/>
        </w:rPr>
        <w:t>Carrera 23 Nro. 75-82</w:t>
      </w:r>
    </w:p>
    <w:p w:rsidR="0057073C" w:rsidRPr="00634E7D" w:rsidRDefault="0057073C" w:rsidP="0057073C">
      <w:pPr>
        <w:jc w:val="both"/>
        <w:rPr>
          <w:rFonts w:ascii="Arial" w:hAnsi="Arial" w:cs="Arial"/>
          <w:sz w:val="22"/>
          <w:szCs w:val="22"/>
        </w:rPr>
      </w:pPr>
      <w:r w:rsidRPr="00634E7D">
        <w:rPr>
          <w:rFonts w:ascii="Arial" w:hAnsi="Arial" w:cs="Arial"/>
          <w:sz w:val="22"/>
          <w:szCs w:val="22"/>
        </w:rPr>
        <w:t>Manizales</w:t>
      </w:r>
    </w:p>
    <w:p w:rsidR="0057073C" w:rsidRPr="00634E7D" w:rsidRDefault="0057073C" w:rsidP="0057073C">
      <w:pPr>
        <w:jc w:val="both"/>
        <w:rPr>
          <w:rFonts w:ascii="Arial" w:hAnsi="Arial" w:cs="Arial"/>
          <w:sz w:val="22"/>
          <w:szCs w:val="22"/>
          <w:lang w:val="es-ES"/>
        </w:rPr>
      </w:pPr>
      <w:r w:rsidRPr="00634E7D">
        <w:rPr>
          <w:rFonts w:ascii="Arial" w:hAnsi="Arial" w:cs="Arial"/>
          <w:sz w:val="22"/>
          <w:szCs w:val="22"/>
          <w:lang w:val="es-ES"/>
        </w:rPr>
        <w:t xml:space="preserve">REFERENCIA: </w:t>
      </w:r>
      <w:r w:rsidRPr="00634E7D">
        <w:rPr>
          <w:rFonts w:ascii="Arial" w:hAnsi="Arial" w:cs="Arial"/>
          <w:b/>
          <w:bCs/>
          <w:sz w:val="22"/>
          <w:szCs w:val="22"/>
          <w:lang w:val="es-ES"/>
        </w:rPr>
        <w:t xml:space="preserve">Invitación No. </w:t>
      </w:r>
      <w:r w:rsidR="00231A2D">
        <w:rPr>
          <w:rFonts w:ascii="Arial" w:hAnsi="Arial" w:cs="Arial"/>
          <w:b/>
          <w:bCs/>
          <w:sz w:val="22"/>
          <w:szCs w:val="22"/>
          <w:lang w:val="es-ES"/>
        </w:rPr>
        <w:t xml:space="preserve">_______ </w:t>
      </w:r>
      <w:r w:rsidRPr="00634E7D">
        <w:rPr>
          <w:rFonts w:ascii="Arial" w:hAnsi="Arial" w:cs="Arial"/>
          <w:b/>
          <w:bCs/>
          <w:sz w:val="22"/>
          <w:szCs w:val="22"/>
          <w:lang w:val="es-ES"/>
        </w:rPr>
        <w:t xml:space="preserve">DE </w:t>
      </w:r>
      <w:r w:rsidR="00691359" w:rsidRPr="00634E7D">
        <w:rPr>
          <w:rFonts w:ascii="Arial" w:hAnsi="Arial" w:cs="Arial"/>
          <w:b/>
          <w:bCs/>
          <w:sz w:val="22"/>
          <w:szCs w:val="22"/>
          <w:lang w:val="es-ES"/>
        </w:rPr>
        <w:t>2013</w:t>
      </w:r>
    </w:p>
    <w:p w:rsidR="001000AE" w:rsidRPr="00634E7D" w:rsidRDefault="001000AE" w:rsidP="0057073C">
      <w:pPr>
        <w:jc w:val="both"/>
        <w:rPr>
          <w:rFonts w:ascii="Arial" w:hAnsi="Arial" w:cs="Arial"/>
          <w:sz w:val="22"/>
          <w:szCs w:val="22"/>
        </w:rPr>
      </w:pPr>
    </w:p>
    <w:p w:rsidR="001000AE" w:rsidRPr="00634E7D" w:rsidRDefault="001000AE"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_______________________________________, obrando en nombre propio o como representante  legal de _______________________ presentó  propuesta respecto de la Invitación Nro. </w:t>
      </w:r>
      <w:r w:rsidR="005908E5" w:rsidRPr="00634E7D">
        <w:rPr>
          <w:rFonts w:ascii="Arial" w:hAnsi="Arial" w:cs="Arial"/>
          <w:sz w:val="22"/>
          <w:szCs w:val="22"/>
        </w:rPr>
        <w:t>------------</w:t>
      </w:r>
      <w:r w:rsidRPr="00634E7D">
        <w:rPr>
          <w:rFonts w:ascii="Arial" w:hAnsi="Arial" w:cs="Arial"/>
          <w:sz w:val="22"/>
          <w:szCs w:val="22"/>
        </w:rPr>
        <w:t xml:space="preserve"> de 2.012, de acuerdo con el contenido de  los  Pliegos de  Condiciones, cuyas especificaciones declaro conocer y aceptar. </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bCs/>
          <w:sz w:val="22"/>
          <w:szCs w:val="22"/>
        </w:rPr>
      </w:pPr>
      <w:r w:rsidRPr="00634E7D">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634E7D">
        <w:rPr>
          <w:rFonts w:ascii="Arial" w:hAnsi="Arial" w:cs="Arial"/>
          <w:bCs/>
          <w:sz w:val="22"/>
          <w:szCs w:val="22"/>
        </w:rPr>
        <w:t>al igual que no estoy reportado en el boletín de responsables fiscales,  no soy deudor moroso de ninguna entidad del Estado y he(</w:t>
      </w:r>
      <w:proofErr w:type="spellStart"/>
      <w:r w:rsidRPr="00634E7D">
        <w:rPr>
          <w:rFonts w:ascii="Arial" w:hAnsi="Arial" w:cs="Arial"/>
          <w:bCs/>
          <w:sz w:val="22"/>
          <w:szCs w:val="22"/>
        </w:rPr>
        <w:t>mos</w:t>
      </w:r>
      <w:proofErr w:type="spellEnd"/>
      <w:r w:rsidRPr="00634E7D">
        <w:rPr>
          <w:rFonts w:ascii="Arial" w:hAnsi="Arial" w:cs="Arial"/>
          <w:bCs/>
          <w:sz w:val="22"/>
          <w:szCs w:val="22"/>
        </w:rPr>
        <w:t>) cumplido con el pago de aportes al sistema de seguridad social del personal vinculado a la empresa que represento(tamos).</w:t>
      </w:r>
    </w:p>
    <w:p w:rsidR="0057073C" w:rsidRPr="00634E7D" w:rsidRDefault="0057073C" w:rsidP="0057073C">
      <w:pPr>
        <w:jc w:val="both"/>
        <w:rPr>
          <w:rFonts w:ascii="Arial" w:hAnsi="Arial" w:cs="Arial"/>
          <w:sz w:val="22"/>
          <w:szCs w:val="22"/>
        </w:rPr>
      </w:pPr>
    </w:p>
    <w:p w:rsidR="0057073C" w:rsidRPr="00634E7D" w:rsidRDefault="0057073C" w:rsidP="0057073C">
      <w:pPr>
        <w:pStyle w:val="Textoindependiente"/>
        <w:rPr>
          <w:rFonts w:cs="Arial"/>
          <w:sz w:val="22"/>
          <w:szCs w:val="22"/>
          <w:lang w:val="es-ES_tradnl"/>
        </w:rPr>
      </w:pPr>
      <w:r w:rsidRPr="00634E7D">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El Valor total de la propuesta CON IVA es de $</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Adjunto (amos) igualmente como parte de esta propuesta los documentos indicados en los Pliegos de Condiciones.  </w:t>
      </w: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Atentamente, </w:t>
      </w:r>
    </w:p>
    <w:p w:rsidR="001000AE" w:rsidRPr="00634E7D" w:rsidRDefault="001000AE" w:rsidP="0057073C">
      <w:pPr>
        <w:jc w:val="both"/>
        <w:rPr>
          <w:rFonts w:ascii="Arial" w:hAnsi="Arial" w:cs="Arial"/>
          <w:sz w:val="22"/>
          <w:szCs w:val="22"/>
        </w:rPr>
      </w:pPr>
    </w:p>
    <w:p w:rsidR="001000AE" w:rsidRPr="00634E7D" w:rsidRDefault="001000AE"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(Firma) ____________________________________</w:t>
      </w:r>
    </w:p>
    <w:p w:rsidR="0057073C" w:rsidRPr="00634E7D" w:rsidRDefault="0057073C" w:rsidP="0057073C">
      <w:pPr>
        <w:pStyle w:val="JUSTIFICADO"/>
        <w:widowControl/>
        <w:rPr>
          <w:rFonts w:ascii="Arial" w:hAnsi="Arial" w:cs="Arial"/>
          <w:sz w:val="22"/>
          <w:szCs w:val="22"/>
          <w:lang w:eastAsia="en-US"/>
        </w:rPr>
      </w:pPr>
      <w:r w:rsidRPr="00634E7D">
        <w:rPr>
          <w:rFonts w:ascii="Arial" w:hAnsi="Arial" w:cs="Arial"/>
          <w:sz w:val="22"/>
          <w:szCs w:val="22"/>
          <w:lang w:eastAsia="en-US"/>
        </w:rPr>
        <w:t>Nombre completo Representante Legal   _______________________________</w:t>
      </w: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Dirección correspondencia __________________  Nº de Fax: ______________. </w:t>
      </w:r>
      <w:proofErr w:type="spellStart"/>
      <w:r w:rsidRPr="00634E7D">
        <w:rPr>
          <w:rFonts w:ascii="Arial" w:hAnsi="Arial" w:cs="Arial"/>
          <w:sz w:val="22"/>
          <w:szCs w:val="22"/>
        </w:rPr>
        <w:t>Telefono______________Celular</w:t>
      </w:r>
      <w:proofErr w:type="spellEnd"/>
      <w:r w:rsidRPr="00634E7D">
        <w:rPr>
          <w:rFonts w:ascii="Arial" w:hAnsi="Arial" w:cs="Arial"/>
          <w:sz w:val="22"/>
          <w:szCs w:val="22"/>
        </w:rPr>
        <w:t>______________</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2"/>
          <w:szCs w:val="22"/>
        </w:rPr>
      </w:pP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bCs/>
          <w:sz w:val="22"/>
          <w:szCs w:val="22"/>
        </w:rPr>
      </w:pPr>
    </w:p>
    <w:p w:rsidR="001000AE" w:rsidRPr="00634E7D" w:rsidRDefault="001000AE"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bCs/>
          <w:sz w:val="22"/>
          <w:szCs w:val="22"/>
        </w:rPr>
      </w:pPr>
    </w:p>
    <w:p w:rsidR="001000AE" w:rsidRPr="00634E7D" w:rsidRDefault="001000AE"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bCs/>
          <w:sz w:val="22"/>
          <w:szCs w:val="22"/>
        </w:rPr>
      </w:pPr>
    </w:p>
    <w:p w:rsidR="001000AE" w:rsidRPr="00634E7D" w:rsidRDefault="001000AE" w:rsidP="00231A2D">
      <w:pPr>
        <w:jc w:val="center"/>
        <w:rPr>
          <w:rFonts w:ascii="Arial" w:hAnsi="Arial" w:cs="Arial"/>
          <w:b/>
          <w:bCs/>
          <w:sz w:val="22"/>
          <w:szCs w:val="22"/>
        </w:rPr>
      </w:pPr>
      <w:r w:rsidRPr="00634E7D">
        <w:rPr>
          <w:rFonts w:ascii="Arial" w:hAnsi="Arial" w:cs="Arial"/>
          <w:b/>
          <w:bCs/>
          <w:sz w:val="22"/>
          <w:szCs w:val="22"/>
        </w:rPr>
        <w:t>ANEXO No. 02</w:t>
      </w:r>
    </w:p>
    <w:p w:rsidR="00902BE4" w:rsidRDefault="00902BE4" w:rsidP="001000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b/>
          <w:bCs/>
          <w:sz w:val="22"/>
          <w:szCs w:val="22"/>
        </w:rPr>
      </w:pPr>
    </w:p>
    <w:p w:rsidR="0057073C" w:rsidRPr="00634E7D" w:rsidRDefault="0057073C" w:rsidP="001000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b/>
          <w:bCs/>
          <w:sz w:val="22"/>
          <w:szCs w:val="22"/>
        </w:rPr>
      </w:pPr>
      <w:r w:rsidRPr="00634E7D">
        <w:rPr>
          <w:rFonts w:ascii="Arial" w:hAnsi="Arial" w:cs="Arial"/>
          <w:b/>
          <w:bCs/>
          <w:sz w:val="22"/>
          <w:szCs w:val="22"/>
        </w:rPr>
        <w:t>MINUTA CONTRATO</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p>
    <w:p w:rsidR="001000AE" w:rsidRPr="00634E7D" w:rsidRDefault="001000AE"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r w:rsidRPr="00634E7D">
        <w:rPr>
          <w:rFonts w:ascii="Arial" w:hAnsi="Arial" w:cs="Arial"/>
          <w:sz w:val="22"/>
          <w:szCs w:val="22"/>
          <w:lang w:val="es-ES"/>
        </w:rPr>
        <w:t>CONTRAT</w:t>
      </w:r>
      <w:r w:rsidRPr="00634E7D">
        <w:rPr>
          <w:rFonts w:ascii="Arial" w:hAnsi="Arial" w:cs="Arial"/>
          <w:sz w:val="22"/>
          <w:szCs w:val="22"/>
          <w:lang w:val="es-CO"/>
        </w:rPr>
        <w:t>O Nº:</w:t>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r>
      <w:r w:rsidR="001000AE" w:rsidRPr="00634E7D">
        <w:rPr>
          <w:rFonts w:ascii="Arial" w:hAnsi="Arial" w:cs="Arial"/>
          <w:sz w:val="22"/>
          <w:szCs w:val="22"/>
          <w:lang w:val="es-CO"/>
        </w:rPr>
        <w:t>_____________________</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CO"/>
        </w:rPr>
      </w:pPr>
      <w:r w:rsidRPr="00634E7D">
        <w:rPr>
          <w:rFonts w:ascii="Arial" w:hAnsi="Arial" w:cs="Arial"/>
          <w:sz w:val="22"/>
          <w:szCs w:val="22"/>
          <w:lang w:val="es-CO"/>
        </w:rPr>
        <w:t>CONTRATANTE:</w:t>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t>EMPOCALDAS S.A E.S.P</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CO"/>
        </w:rPr>
      </w:pPr>
      <w:r w:rsidRPr="00634E7D">
        <w:rPr>
          <w:rFonts w:ascii="Arial" w:hAnsi="Arial" w:cs="Arial"/>
          <w:sz w:val="22"/>
          <w:szCs w:val="22"/>
          <w:lang w:val="es-CO"/>
        </w:rPr>
        <w:t>NIT:</w:t>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t>890.803.239-9</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CO"/>
        </w:rPr>
      </w:pPr>
      <w:r w:rsidRPr="00634E7D">
        <w:rPr>
          <w:rFonts w:ascii="Arial" w:hAnsi="Arial" w:cs="Arial"/>
          <w:sz w:val="22"/>
          <w:szCs w:val="22"/>
          <w:lang w:val="es-CO"/>
        </w:rPr>
        <w:t>REPRESENTANTE LEGAL:</w:t>
      </w:r>
      <w:r w:rsidRPr="00634E7D">
        <w:rPr>
          <w:rFonts w:ascii="Arial" w:hAnsi="Arial" w:cs="Arial"/>
          <w:sz w:val="22"/>
          <w:szCs w:val="22"/>
          <w:lang w:val="es-CO"/>
        </w:rPr>
        <w:tab/>
      </w:r>
      <w:r w:rsidRPr="00634E7D">
        <w:rPr>
          <w:rFonts w:ascii="Arial" w:hAnsi="Arial" w:cs="Arial"/>
          <w:sz w:val="22"/>
          <w:szCs w:val="22"/>
          <w:lang w:val="es-CO"/>
        </w:rPr>
        <w:tab/>
      </w:r>
      <w:r w:rsidR="00BB00AD" w:rsidRPr="00634E7D">
        <w:rPr>
          <w:rFonts w:ascii="Arial" w:hAnsi="Arial" w:cs="Arial"/>
          <w:bCs/>
          <w:sz w:val="22"/>
          <w:szCs w:val="22"/>
          <w:lang w:val="es-CO"/>
        </w:rPr>
        <w:t>JUAN PABLO ALZATE ORTEGA</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634E7D">
        <w:rPr>
          <w:rFonts w:ascii="Arial" w:hAnsi="Arial" w:cs="Arial"/>
          <w:sz w:val="22"/>
          <w:szCs w:val="22"/>
          <w:lang w:val="es-CO"/>
        </w:rPr>
        <w:lastRenderedPageBreak/>
        <w:t>CC:</w:t>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r>
      <w:r w:rsidR="00BB00AD">
        <w:rPr>
          <w:rFonts w:ascii="Arial" w:hAnsi="Arial" w:cs="Arial"/>
          <w:sz w:val="22"/>
          <w:szCs w:val="22"/>
        </w:rPr>
        <w:tab/>
        <w:t xml:space="preserve">           </w:t>
      </w:r>
      <w:r w:rsidR="00BB00AD" w:rsidRPr="00634E7D">
        <w:rPr>
          <w:rFonts w:ascii="Arial" w:hAnsi="Arial" w:cs="Arial"/>
          <w:sz w:val="22"/>
          <w:szCs w:val="22"/>
          <w:lang w:val="es-ES"/>
        </w:rPr>
        <w:t xml:space="preserve">75.085.058  </w:t>
      </w:r>
      <w:r w:rsidRPr="00634E7D">
        <w:rPr>
          <w:rFonts w:ascii="Arial" w:hAnsi="Arial" w:cs="Arial"/>
          <w:sz w:val="22"/>
          <w:szCs w:val="22"/>
        </w:rPr>
        <w:tab/>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634E7D">
        <w:rPr>
          <w:rFonts w:ascii="Arial" w:hAnsi="Arial" w:cs="Arial"/>
          <w:sz w:val="22"/>
          <w:szCs w:val="22"/>
        </w:rPr>
        <w:t>CONTRATISTA:</w:t>
      </w:r>
      <w:r w:rsidRPr="00634E7D">
        <w:rPr>
          <w:rFonts w:ascii="Arial" w:hAnsi="Arial" w:cs="Arial"/>
          <w:sz w:val="22"/>
          <w:szCs w:val="22"/>
        </w:rPr>
        <w:tab/>
      </w:r>
      <w:r w:rsidRPr="00634E7D">
        <w:rPr>
          <w:rFonts w:ascii="Arial" w:hAnsi="Arial" w:cs="Arial"/>
          <w:sz w:val="22"/>
          <w:szCs w:val="22"/>
        </w:rPr>
        <w:tab/>
      </w:r>
      <w:r w:rsidRPr="00634E7D">
        <w:rPr>
          <w:rFonts w:ascii="Arial" w:hAnsi="Arial" w:cs="Arial"/>
          <w:sz w:val="22"/>
          <w:szCs w:val="22"/>
        </w:rPr>
        <w:tab/>
        <w:t>_____________________</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CO"/>
        </w:rPr>
      </w:pPr>
      <w:r w:rsidRPr="00634E7D">
        <w:rPr>
          <w:rFonts w:ascii="Arial" w:hAnsi="Arial" w:cs="Arial"/>
          <w:sz w:val="22"/>
          <w:szCs w:val="22"/>
          <w:lang w:val="es-CO"/>
        </w:rPr>
        <w:t>NIT:</w:t>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CO"/>
        </w:rPr>
      </w:pPr>
      <w:r w:rsidRPr="00634E7D">
        <w:rPr>
          <w:rFonts w:ascii="Arial" w:hAnsi="Arial" w:cs="Arial"/>
          <w:sz w:val="22"/>
          <w:szCs w:val="22"/>
          <w:lang w:val="es-CO"/>
        </w:rPr>
        <w:t>REPRESENTANTE LEGAL:</w:t>
      </w:r>
      <w:r w:rsidRPr="00634E7D">
        <w:rPr>
          <w:rFonts w:ascii="Arial" w:hAnsi="Arial" w:cs="Arial"/>
          <w:sz w:val="22"/>
          <w:szCs w:val="22"/>
          <w:lang w:val="es-CO"/>
        </w:rPr>
        <w:tab/>
      </w:r>
      <w:r w:rsidRPr="00634E7D">
        <w:rPr>
          <w:rFonts w:ascii="Arial" w:hAnsi="Arial" w:cs="Arial"/>
          <w:sz w:val="22"/>
          <w:szCs w:val="22"/>
          <w:lang w:val="es-CO"/>
        </w:rPr>
        <w:tab/>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634E7D">
        <w:rPr>
          <w:rFonts w:ascii="Arial" w:hAnsi="Arial" w:cs="Arial"/>
          <w:sz w:val="22"/>
          <w:szCs w:val="22"/>
        </w:rPr>
        <w:t>CEDULA:</w:t>
      </w:r>
      <w:r w:rsidRPr="00634E7D">
        <w:rPr>
          <w:rFonts w:ascii="Arial" w:hAnsi="Arial" w:cs="Arial"/>
          <w:sz w:val="22"/>
          <w:szCs w:val="22"/>
        </w:rPr>
        <w:tab/>
      </w:r>
      <w:r w:rsidRPr="00634E7D">
        <w:rPr>
          <w:rFonts w:ascii="Arial" w:hAnsi="Arial" w:cs="Arial"/>
          <w:sz w:val="22"/>
          <w:szCs w:val="22"/>
        </w:rPr>
        <w:tab/>
      </w:r>
      <w:r w:rsidRPr="00634E7D">
        <w:rPr>
          <w:rFonts w:ascii="Arial" w:hAnsi="Arial" w:cs="Arial"/>
          <w:sz w:val="22"/>
          <w:szCs w:val="22"/>
        </w:rPr>
        <w:tab/>
      </w:r>
      <w:r w:rsidRPr="00634E7D">
        <w:rPr>
          <w:rFonts w:ascii="Arial" w:hAnsi="Arial" w:cs="Arial"/>
          <w:sz w:val="22"/>
          <w:szCs w:val="22"/>
        </w:rPr>
        <w:tab/>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3544" w:hanging="3544"/>
        <w:jc w:val="both"/>
        <w:rPr>
          <w:rFonts w:ascii="Arial" w:hAnsi="Arial" w:cs="Arial"/>
          <w:sz w:val="22"/>
          <w:szCs w:val="22"/>
          <w:lang w:val="es-ES"/>
        </w:rPr>
      </w:pPr>
      <w:r w:rsidRPr="00634E7D">
        <w:rPr>
          <w:rFonts w:ascii="Arial" w:hAnsi="Arial" w:cs="Arial"/>
          <w:sz w:val="22"/>
          <w:szCs w:val="22"/>
          <w:lang w:val="es-CO"/>
        </w:rPr>
        <w:t>OBJETO:</w:t>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r>
    </w:p>
    <w:p w:rsidR="00ED15C8"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CO"/>
        </w:rPr>
      </w:pPr>
      <w:r w:rsidRPr="00634E7D">
        <w:rPr>
          <w:rFonts w:ascii="Arial" w:hAnsi="Arial" w:cs="Arial"/>
          <w:sz w:val="22"/>
          <w:szCs w:val="22"/>
          <w:lang w:val="es-CO"/>
        </w:rPr>
        <w:t>INTERVEN</w:t>
      </w:r>
      <w:r w:rsidR="005908E5" w:rsidRPr="00634E7D">
        <w:rPr>
          <w:rFonts w:ascii="Arial" w:hAnsi="Arial" w:cs="Arial"/>
          <w:sz w:val="22"/>
          <w:szCs w:val="22"/>
          <w:lang w:val="es-CO"/>
        </w:rPr>
        <w:t>TOR:</w:t>
      </w:r>
      <w:r w:rsidR="005908E5" w:rsidRPr="00634E7D">
        <w:rPr>
          <w:rFonts w:ascii="Arial" w:hAnsi="Arial" w:cs="Arial"/>
          <w:sz w:val="22"/>
          <w:szCs w:val="22"/>
          <w:lang w:val="es-CO"/>
        </w:rPr>
        <w:tab/>
      </w:r>
      <w:r w:rsidR="005908E5" w:rsidRPr="00634E7D">
        <w:rPr>
          <w:rFonts w:ascii="Arial" w:hAnsi="Arial" w:cs="Arial"/>
          <w:sz w:val="22"/>
          <w:szCs w:val="22"/>
          <w:lang w:val="es-CO"/>
        </w:rPr>
        <w:tab/>
      </w:r>
      <w:r w:rsidR="005908E5" w:rsidRPr="00634E7D">
        <w:rPr>
          <w:rFonts w:ascii="Arial" w:hAnsi="Arial" w:cs="Arial"/>
          <w:sz w:val="22"/>
          <w:szCs w:val="22"/>
          <w:lang w:val="es-CO"/>
        </w:rPr>
        <w:tab/>
      </w:r>
      <w:r w:rsidR="00ED15C8" w:rsidRPr="00634E7D">
        <w:rPr>
          <w:rFonts w:ascii="Arial" w:hAnsi="Arial" w:cs="Arial"/>
          <w:sz w:val="22"/>
          <w:szCs w:val="22"/>
          <w:lang w:val="es-CO"/>
        </w:rPr>
        <w:t xml:space="preserve">JEFE SECCION </w:t>
      </w:r>
      <w:r w:rsidR="00E270A2">
        <w:rPr>
          <w:rFonts w:ascii="Arial" w:hAnsi="Arial" w:cs="Arial"/>
          <w:sz w:val="22"/>
          <w:szCs w:val="22"/>
          <w:lang w:val="es-CO"/>
        </w:rPr>
        <w:t>TECNICA Y OPERATIVA</w:t>
      </w:r>
      <w:r w:rsidR="00ED15C8" w:rsidRPr="00634E7D">
        <w:rPr>
          <w:rFonts w:ascii="Arial" w:hAnsi="Arial" w:cs="Arial"/>
          <w:sz w:val="22"/>
          <w:szCs w:val="22"/>
          <w:lang w:val="es-CO"/>
        </w:rPr>
        <w:t xml:space="preserve"> </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CO"/>
        </w:rPr>
      </w:pPr>
      <w:r w:rsidRPr="00634E7D">
        <w:rPr>
          <w:rFonts w:ascii="Arial" w:hAnsi="Arial" w:cs="Arial"/>
          <w:sz w:val="22"/>
          <w:szCs w:val="22"/>
          <w:lang w:val="es-CO"/>
        </w:rPr>
        <w:t>C.D.P.</w:t>
      </w:r>
      <w:r w:rsidRPr="00634E7D">
        <w:rPr>
          <w:rFonts w:ascii="Arial" w:hAnsi="Arial" w:cs="Arial"/>
          <w:sz w:val="22"/>
          <w:szCs w:val="22"/>
          <w:lang w:val="es-CO"/>
        </w:rPr>
        <w:tab/>
        <w:t>:</w:t>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r>
      <w:r w:rsidR="00BB00AD">
        <w:rPr>
          <w:rFonts w:ascii="Arial" w:hAnsi="Arial" w:cs="Arial"/>
          <w:sz w:val="22"/>
          <w:szCs w:val="22"/>
          <w:lang w:val="es-CO"/>
        </w:rPr>
        <w:t>539 DE AGOSTO 30 DE 2013</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634E7D">
        <w:rPr>
          <w:rFonts w:ascii="Arial" w:hAnsi="Arial" w:cs="Arial"/>
          <w:sz w:val="22"/>
          <w:szCs w:val="22"/>
        </w:rPr>
        <w:t>RECUROS:</w:t>
      </w:r>
      <w:r w:rsidRPr="00634E7D">
        <w:rPr>
          <w:rFonts w:ascii="Arial" w:hAnsi="Arial" w:cs="Arial"/>
          <w:sz w:val="22"/>
          <w:szCs w:val="22"/>
        </w:rPr>
        <w:tab/>
      </w:r>
      <w:r w:rsidRPr="00634E7D">
        <w:rPr>
          <w:rFonts w:ascii="Arial" w:hAnsi="Arial" w:cs="Arial"/>
          <w:sz w:val="22"/>
          <w:szCs w:val="22"/>
        </w:rPr>
        <w:tab/>
      </w:r>
      <w:r w:rsidRPr="00634E7D">
        <w:rPr>
          <w:rFonts w:ascii="Arial" w:hAnsi="Arial" w:cs="Arial"/>
          <w:sz w:val="22"/>
          <w:szCs w:val="22"/>
        </w:rPr>
        <w:tab/>
      </w:r>
      <w:r w:rsidRPr="00634E7D">
        <w:rPr>
          <w:rFonts w:ascii="Arial" w:hAnsi="Arial" w:cs="Arial"/>
          <w:sz w:val="22"/>
          <w:szCs w:val="22"/>
        </w:rPr>
        <w:tab/>
        <w:t>PROPIOS</w:t>
      </w:r>
    </w:p>
    <w:p w:rsidR="00562DBD" w:rsidRDefault="00562DBD" w:rsidP="00562DBD">
      <w:pPr>
        <w:jc w:val="both"/>
        <w:rPr>
          <w:rFonts w:ascii="Arial" w:hAnsi="Arial" w:cs="Arial"/>
          <w:sz w:val="22"/>
          <w:szCs w:val="22"/>
        </w:rPr>
      </w:pPr>
    </w:p>
    <w:p w:rsidR="00562DBD" w:rsidRDefault="0057073C" w:rsidP="00562DBD">
      <w:pPr>
        <w:jc w:val="both"/>
        <w:rPr>
          <w:rFonts w:ascii="Arial" w:hAnsi="Arial" w:cs="Arial"/>
          <w:sz w:val="22"/>
          <w:szCs w:val="22"/>
          <w:lang w:val="es-ES"/>
        </w:rPr>
      </w:pPr>
      <w:r w:rsidRPr="00634E7D">
        <w:rPr>
          <w:rFonts w:ascii="Arial" w:hAnsi="Arial" w:cs="Arial"/>
          <w:sz w:val="22"/>
          <w:szCs w:val="22"/>
          <w:lang w:val="es-ES"/>
        </w:rPr>
        <w:t xml:space="preserve">Entre los suscritos a saber </w:t>
      </w:r>
      <w:r w:rsidRPr="00634E7D">
        <w:rPr>
          <w:rFonts w:ascii="Arial" w:hAnsi="Arial" w:cs="Arial"/>
          <w:bCs/>
          <w:sz w:val="22"/>
          <w:szCs w:val="22"/>
          <w:lang w:val="es-CO"/>
        </w:rPr>
        <w:t>JUAN PABLO ALZATE ORTEGA</w:t>
      </w:r>
      <w:r w:rsidRPr="00634E7D">
        <w:rPr>
          <w:rFonts w:ascii="Arial" w:hAnsi="Arial" w:cs="Arial"/>
          <w:sz w:val="22"/>
          <w:szCs w:val="22"/>
          <w:lang w:val="es-ES"/>
        </w:rPr>
        <w:t xml:space="preserve">, identificado con cédula de ciudadanía No. 75.085.058  de Manizales, quien obra en nombre y representación de </w:t>
      </w:r>
      <w:r w:rsidRPr="00634E7D">
        <w:rPr>
          <w:rFonts w:ascii="Arial" w:hAnsi="Arial" w:cs="Arial"/>
          <w:bCs/>
          <w:sz w:val="22"/>
          <w:szCs w:val="22"/>
          <w:lang w:val="es-ES"/>
        </w:rPr>
        <w:t>EMPOCALDAS S.A E.S.P.</w:t>
      </w:r>
      <w:r w:rsidRPr="00634E7D">
        <w:rPr>
          <w:rFonts w:ascii="Arial" w:hAnsi="Arial" w:cs="Arial"/>
          <w:sz w:val="22"/>
          <w:szCs w:val="22"/>
          <w:lang w:val="es-ES"/>
        </w:rPr>
        <w:t xml:space="preserve">   en su calidad de Gerente   debidamente facultado mediante Escritura No. 1483 de Diciembre 16 de 1997  de la Notaría Tercera de Manizales y Escritura No 2214 del 18 de noviembre de 2004 de la Notaría Quinta de Manizales y nombrado mediante Acuerdo  No 002 del  11 de enero del </w:t>
      </w:r>
      <w:r w:rsidR="00691359" w:rsidRPr="00634E7D">
        <w:rPr>
          <w:rFonts w:ascii="Arial" w:hAnsi="Arial" w:cs="Arial"/>
          <w:sz w:val="22"/>
          <w:szCs w:val="22"/>
          <w:lang w:val="es-ES"/>
        </w:rPr>
        <w:t>2013</w:t>
      </w:r>
      <w:r w:rsidRPr="00634E7D">
        <w:rPr>
          <w:rFonts w:ascii="Arial" w:hAnsi="Arial" w:cs="Arial"/>
          <w:sz w:val="22"/>
          <w:szCs w:val="22"/>
          <w:lang w:val="es-ES"/>
        </w:rPr>
        <w:t xml:space="preserve">, emanado de la Junta Directiva y Amparada en la Ley 142 de 1994, Reformada por la Ley 689 del 2.001  quien en el curso de este documento se denominará </w:t>
      </w:r>
      <w:r w:rsidRPr="00634E7D">
        <w:rPr>
          <w:rFonts w:ascii="Arial" w:hAnsi="Arial" w:cs="Arial"/>
          <w:bCs/>
          <w:sz w:val="22"/>
          <w:szCs w:val="22"/>
          <w:lang w:val="es-ES"/>
        </w:rPr>
        <w:t xml:space="preserve">EMPOCALDAS S.A E.S.P </w:t>
      </w:r>
      <w:r w:rsidRPr="00634E7D">
        <w:rPr>
          <w:rFonts w:ascii="Arial" w:hAnsi="Arial" w:cs="Arial"/>
          <w:sz w:val="22"/>
          <w:szCs w:val="22"/>
          <w:lang w:val="es-ES"/>
        </w:rPr>
        <w:t xml:space="preserve">y por otra parte __________________ identificado con cédula de ciudadanía __________________, quien obra en nombre y representación legal de la empresa </w:t>
      </w:r>
      <w:r w:rsidRPr="00634E7D">
        <w:rPr>
          <w:rFonts w:ascii="Arial" w:hAnsi="Arial" w:cs="Arial"/>
          <w:sz w:val="22"/>
          <w:szCs w:val="22"/>
          <w:lang w:val="es-CO"/>
        </w:rPr>
        <w:t>________________</w:t>
      </w:r>
      <w:r w:rsidRPr="00634E7D">
        <w:rPr>
          <w:rFonts w:ascii="Arial" w:hAnsi="Arial" w:cs="Arial"/>
          <w:sz w:val="22"/>
          <w:szCs w:val="22"/>
          <w:lang w:val="es-ES"/>
        </w:rPr>
        <w:t xml:space="preserve"> con </w:t>
      </w:r>
      <w:proofErr w:type="spellStart"/>
      <w:r w:rsidRPr="00634E7D">
        <w:rPr>
          <w:rFonts w:ascii="Arial" w:hAnsi="Arial" w:cs="Arial"/>
          <w:sz w:val="22"/>
          <w:szCs w:val="22"/>
          <w:lang w:val="es-ES"/>
        </w:rPr>
        <w:t>Nit</w:t>
      </w:r>
      <w:proofErr w:type="spellEnd"/>
      <w:r w:rsidRPr="00634E7D">
        <w:rPr>
          <w:rFonts w:ascii="Arial" w:hAnsi="Arial" w:cs="Arial"/>
          <w:sz w:val="22"/>
          <w:szCs w:val="22"/>
          <w:lang w:val="es-ES"/>
        </w:rPr>
        <w:t xml:space="preserve">  </w:t>
      </w:r>
      <w:r w:rsidRPr="00634E7D">
        <w:rPr>
          <w:rFonts w:ascii="Arial" w:hAnsi="Arial" w:cs="Arial"/>
          <w:sz w:val="22"/>
          <w:szCs w:val="22"/>
          <w:lang w:val="es-CO"/>
        </w:rPr>
        <w:t xml:space="preserve">_____________ </w:t>
      </w:r>
      <w:r w:rsidRPr="00634E7D">
        <w:rPr>
          <w:rFonts w:ascii="Arial" w:hAnsi="Arial" w:cs="Arial"/>
          <w:sz w:val="22"/>
          <w:szCs w:val="22"/>
          <w:lang w:val="es-ES"/>
        </w:rPr>
        <w:t xml:space="preserve">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CONTRATISTA,  se ha celebrado el contrato que se especifica a continuación el cual se regirá </w:t>
      </w:r>
      <w:r w:rsidRPr="00634E7D">
        <w:rPr>
          <w:rFonts w:ascii="Arial" w:hAnsi="Arial" w:cs="Arial"/>
          <w:sz w:val="22"/>
          <w:szCs w:val="22"/>
          <w:lang w:val="es-CO"/>
        </w:rPr>
        <w:t>por la Ley 142 de 1994, Ley 689 de 2001,  Código Civil, Código de Comercio, Manual d</w:t>
      </w:r>
      <w:r w:rsidR="003F13C5">
        <w:rPr>
          <w:rFonts w:ascii="Arial" w:hAnsi="Arial" w:cs="Arial"/>
          <w:sz w:val="22"/>
          <w:szCs w:val="22"/>
          <w:lang w:val="es-CO"/>
        </w:rPr>
        <w:t xml:space="preserve">e Contratación de la Entidad, </w:t>
      </w:r>
      <w:r w:rsidRPr="00634E7D">
        <w:rPr>
          <w:rFonts w:ascii="Arial" w:hAnsi="Arial" w:cs="Arial"/>
          <w:sz w:val="22"/>
          <w:szCs w:val="22"/>
          <w:lang w:val="es-CO"/>
        </w:rPr>
        <w:t>principios generales del  Estatuto General de Contratación Pública y demás normas que adicionen, modifiquen o complementen</w:t>
      </w:r>
      <w:r w:rsidRPr="00634E7D">
        <w:rPr>
          <w:rFonts w:ascii="Arial" w:hAnsi="Arial" w:cs="Arial"/>
          <w:sz w:val="22"/>
          <w:szCs w:val="22"/>
          <w:lang w:val="es-ES"/>
        </w:rPr>
        <w:t xml:space="preserve"> y por las siguientes Cláusulas: CLÁUSULA PRIMERA: OBJETO:  </w:t>
      </w:r>
      <w:r w:rsidR="003F13C5" w:rsidRPr="00634E7D">
        <w:rPr>
          <w:rFonts w:ascii="Arial" w:eastAsia="TTE27DC3D0t00" w:hAnsi="Arial" w:cs="Arial"/>
          <w:sz w:val="22"/>
          <w:szCs w:val="22"/>
        </w:rPr>
        <w:t xml:space="preserve">SUMINISTRO DE REACTIVOS </w:t>
      </w:r>
      <w:r w:rsidR="003F13C5">
        <w:rPr>
          <w:rFonts w:ascii="Arial" w:eastAsia="TTE27DC3D0t00" w:hAnsi="Arial" w:cs="Arial"/>
          <w:sz w:val="22"/>
          <w:szCs w:val="22"/>
        </w:rPr>
        <w:t>GRADO ANALÍTICO PARA LAS PLANTAS DE TRATAMIENTO DE EMPOCALDAS S.A. E.S.P. – SEGUNDO SEMESTRE DE 2013</w:t>
      </w:r>
      <w:r w:rsidRPr="00634E7D">
        <w:rPr>
          <w:rFonts w:ascii="Arial" w:hAnsi="Arial" w:cs="Arial"/>
          <w:iCs/>
          <w:sz w:val="22"/>
          <w:szCs w:val="22"/>
          <w:lang w:val="es-ES"/>
        </w:rPr>
        <w:t>,</w:t>
      </w:r>
      <w:r w:rsidRPr="00634E7D">
        <w:rPr>
          <w:rFonts w:ascii="Arial" w:hAnsi="Arial" w:cs="Arial"/>
          <w:sz w:val="22"/>
          <w:szCs w:val="22"/>
          <w:lang w:val="es-ES"/>
        </w:rPr>
        <w:t xml:space="preserve"> que se determinan en la invitación pública _________la cual hace parte i</w:t>
      </w:r>
      <w:r w:rsidR="003F13C5">
        <w:rPr>
          <w:rFonts w:ascii="Arial" w:hAnsi="Arial" w:cs="Arial"/>
          <w:sz w:val="22"/>
          <w:szCs w:val="22"/>
          <w:lang w:val="es-ES"/>
        </w:rPr>
        <w:t xml:space="preserve">ntegral del presente contrato. </w:t>
      </w:r>
      <w:r w:rsidRPr="00634E7D">
        <w:rPr>
          <w:rFonts w:ascii="Arial" w:hAnsi="Arial" w:cs="Arial"/>
          <w:sz w:val="22"/>
          <w:szCs w:val="22"/>
          <w:lang w:val="es-ES"/>
        </w:rPr>
        <w:t xml:space="preserve">Los elementos serán entregados </w:t>
      </w:r>
      <w:r w:rsidR="00ED15C8" w:rsidRPr="00634E7D">
        <w:rPr>
          <w:rFonts w:ascii="Arial" w:hAnsi="Arial" w:cs="Arial"/>
          <w:sz w:val="22"/>
          <w:szCs w:val="22"/>
          <w:lang w:val="es-ES"/>
        </w:rPr>
        <w:t>e</w:t>
      </w:r>
      <w:r w:rsidRPr="00634E7D">
        <w:rPr>
          <w:rFonts w:ascii="Arial" w:hAnsi="Arial" w:cs="Arial"/>
          <w:sz w:val="22"/>
          <w:szCs w:val="22"/>
          <w:lang w:val="es-ES"/>
        </w:rPr>
        <w:t xml:space="preserve">n </w:t>
      </w:r>
      <w:r w:rsidR="00205E76" w:rsidRPr="00634E7D">
        <w:rPr>
          <w:rFonts w:ascii="Arial" w:hAnsi="Arial" w:cs="Arial"/>
          <w:sz w:val="22"/>
          <w:szCs w:val="22"/>
          <w:lang w:val="es-ES"/>
        </w:rPr>
        <w:t>Manizales, sede administrativa de Empocaldas</w:t>
      </w:r>
      <w:r w:rsidR="00562DBD">
        <w:rPr>
          <w:rFonts w:ascii="Arial" w:hAnsi="Arial" w:cs="Arial"/>
          <w:sz w:val="22"/>
          <w:szCs w:val="22"/>
          <w:lang w:val="es-ES"/>
        </w:rPr>
        <w:t>. CLÁUSULA SEGUNDA: - OBLIGACIONES</w:t>
      </w:r>
      <w:r w:rsidRPr="00634E7D">
        <w:rPr>
          <w:rFonts w:ascii="Arial" w:hAnsi="Arial" w:cs="Arial"/>
          <w:sz w:val="22"/>
          <w:szCs w:val="22"/>
          <w:lang w:val="es-ES"/>
        </w:rPr>
        <w:t xml:space="preserve">: </w:t>
      </w:r>
      <w:r w:rsidR="00562DBD">
        <w:rPr>
          <w:rFonts w:ascii="Arial" w:hAnsi="Arial" w:cs="Arial"/>
          <w:sz w:val="22"/>
          <w:szCs w:val="22"/>
          <w:lang w:val="es-ES"/>
        </w:rPr>
        <w:t xml:space="preserve">1. </w:t>
      </w:r>
      <w:r w:rsidR="00562DBD" w:rsidRPr="00634E7D">
        <w:rPr>
          <w:rFonts w:ascii="Arial" w:hAnsi="Arial" w:cs="Arial"/>
          <w:sz w:val="22"/>
          <w:szCs w:val="22"/>
        </w:rPr>
        <w:t>Suministrar los elementos en la forma y cantidades establecidas en los presentes pliegos de condiciones.</w:t>
      </w:r>
      <w:r w:rsidR="00562DBD">
        <w:rPr>
          <w:rFonts w:ascii="Arial" w:hAnsi="Arial" w:cs="Arial"/>
          <w:sz w:val="22"/>
          <w:szCs w:val="22"/>
        </w:rPr>
        <w:t xml:space="preserve"> 2. </w:t>
      </w:r>
      <w:r w:rsidR="00562DBD" w:rsidRPr="00562DBD">
        <w:rPr>
          <w:rFonts w:ascii="Arial" w:hAnsi="Arial" w:cs="Arial"/>
          <w:sz w:val="22"/>
          <w:szCs w:val="22"/>
        </w:rPr>
        <w:t>Realizar la entrega de los elementos en la Seccional Chinchiná, Planta Cuervos, previa coordinación con el interventor para la entrega y recepción conjunta</w:t>
      </w:r>
      <w:r w:rsidR="00562DBD">
        <w:rPr>
          <w:rFonts w:ascii="Arial" w:hAnsi="Arial" w:cs="Arial"/>
          <w:sz w:val="22"/>
          <w:szCs w:val="22"/>
        </w:rPr>
        <w:t xml:space="preserve">. 3. </w:t>
      </w:r>
      <w:r w:rsidR="00562DBD" w:rsidRPr="00562DBD">
        <w:rPr>
          <w:rFonts w:ascii="Arial" w:hAnsi="Arial" w:cs="Arial"/>
          <w:sz w:val="22"/>
          <w:szCs w:val="22"/>
        </w:rPr>
        <w:t xml:space="preserve">Cumplir con los plazos de entrega. </w:t>
      </w:r>
      <w:r w:rsidR="00562DBD">
        <w:rPr>
          <w:rFonts w:ascii="Arial" w:hAnsi="Arial" w:cs="Arial"/>
          <w:sz w:val="22"/>
          <w:szCs w:val="22"/>
        </w:rPr>
        <w:t xml:space="preserve"> 4. </w:t>
      </w:r>
      <w:r w:rsidR="00562DBD" w:rsidRPr="00562DBD">
        <w:rPr>
          <w:rFonts w:ascii="Arial" w:hAnsi="Arial" w:cs="Arial"/>
          <w:sz w:val="22"/>
          <w:szCs w:val="22"/>
        </w:rPr>
        <w:t xml:space="preserve">Cumplir con la calidad de los suministros, reactivos AP. CSC, ISO y demás especificaciones dadas en la tabla. </w:t>
      </w:r>
      <w:r w:rsidR="00562DBD">
        <w:rPr>
          <w:rFonts w:ascii="Arial" w:hAnsi="Arial" w:cs="Arial"/>
          <w:sz w:val="22"/>
          <w:szCs w:val="22"/>
        </w:rPr>
        <w:t xml:space="preserve">5. </w:t>
      </w:r>
      <w:r w:rsidR="00562DBD" w:rsidRPr="00562DBD">
        <w:rPr>
          <w:rFonts w:ascii="Arial" w:hAnsi="Arial" w:cs="Arial"/>
          <w:sz w:val="22"/>
          <w:szCs w:val="22"/>
        </w:rPr>
        <w:t>Presentar certificados de calidad de los reactivos que aplique y hojas de seguridad.</w:t>
      </w:r>
      <w:r w:rsidR="00562DBD">
        <w:rPr>
          <w:rFonts w:ascii="Arial" w:hAnsi="Arial" w:cs="Arial"/>
          <w:sz w:val="22"/>
          <w:szCs w:val="22"/>
        </w:rPr>
        <w:t xml:space="preserve"> 6. </w:t>
      </w:r>
      <w:r w:rsidR="00562DBD" w:rsidRPr="00562DBD">
        <w:rPr>
          <w:rFonts w:ascii="Arial" w:hAnsi="Arial" w:cs="Arial"/>
          <w:sz w:val="22"/>
          <w:szCs w:val="22"/>
        </w:rPr>
        <w:t>La fecha de vencimiento de los reactivos no debe ser inferior a 9 meses a partir de la fecha de entrega.</w:t>
      </w:r>
      <w:r w:rsidR="00562DBD">
        <w:rPr>
          <w:rFonts w:ascii="Arial" w:hAnsi="Arial" w:cs="Arial"/>
          <w:sz w:val="22"/>
          <w:szCs w:val="22"/>
        </w:rPr>
        <w:t xml:space="preserve"> 7. </w:t>
      </w:r>
      <w:r w:rsidR="00562DBD" w:rsidRPr="00562DBD">
        <w:rPr>
          <w:rFonts w:ascii="Arial" w:hAnsi="Arial" w:cs="Arial"/>
          <w:bCs/>
          <w:sz w:val="22"/>
          <w:szCs w:val="22"/>
        </w:rPr>
        <w:t>El CONTRATISTA se hará responsable de los salarios, prestaciones sociales y seguridad social de los trabajadores a su cargo en la ejecución del contrato, además del IVA, retención en la fuente y demás costos que implique la ejecución del contrato.</w:t>
      </w:r>
      <w:r w:rsidR="00562DBD">
        <w:rPr>
          <w:rFonts w:ascii="Arial" w:hAnsi="Arial" w:cs="Arial"/>
          <w:sz w:val="22"/>
          <w:szCs w:val="22"/>
        </w:rPr>
        <w:t xml:space="preserve"> 8. </w:t>
      </w:r>
      <w:r w:rsidR="00562DBD" w:rsidRPr="00562DBD">
        <w:rPr>
          <w:rFonts w:ascii="Arial" w:hAnsi="Arial" w:cs="Arial"/>
          <w:sz w:val="22"/>
          <w:szCs w:val="22"/>
        </w:rPr>
        <w:t xml:space="preserve">El contratista deberá constituir las pólizas exigidas en el contrato. Los pagos </w:t>
      </w:r>
      <w:r w:rsidR="00562DBD" w:rsidRPr="00562DBD">
        <w:rPr>
          <w:rFonts w:ascii="Arial" w:hAnsi="Arial" w:cs="Arial"/>
          <w:sz w:val="22"/>
          <w:szCs w:val="22"/>
          <w:lang w:val="es-ES"/>
        </w:rPr>
        <w:t xml:space="preserve">por la Estampilla pro Universidad, Estampilla Pro desarrollo, Pro Hospital Departamental Santa Sofía de Caldas, reteica,  estarán a cargo del contratista. </w:t>
      </w:r>
      <w:r w:rsidR="00562DBD">
        <w:rPr>
          <w:rFonts w:ascii="Arial" w:hAnsi="Arial" w:cs="Arial"/>
          <w:sz w:val="22"/>
          <w:szCs w:val="22"/>
        </w:rPr>
        <w:t xml:space="preserve">9. </w:t>
      </w:r>
      <w:r w:rsidR="00562DBD" w:rsidRPr="00562DBD">
        <w:rPr>
          <w:rFonts w:ascii="Arial" w:hAnsi="Arial" w:cs="Arial"/>
          <w:sz w:val="22"/>
          <w:szCs w:val="22"/>
        </w:rPr>
        <w:t>El contratista no podrá ceder ni subcontratar total o parcialmente el suministro especificado en el contrato.</w:t>
      </w:r>
      <w:r w:rsidR="00562DBD">
        <w:rPr>
          <w:rFonts w:ascii="Arial" w:hAnsi="Arial" w:cs="Arial"/>
          <w:sz w:val="22"/>
          <w:szCs w:val="22"/>
        </w:rPr>
        <w:t xml:space="preserve"> </w:t>
      </w:r>
      <w:r w:rsidR="00562DBD" w:rsidRPr="00562DBD">
        <w:rPr>
          <w:rFonts w:ascii="Arial" w:hAnsi="Arial" w:cs="Arial"/>
          <w:sz w:val="22"/>
          <w:szCs w:val="22"/>
          <w:lang w:val="es-ES"/>
        </w:rPr>
        <w:t xml:space="preserve">CLÁUSULA TERCERA: - PLAZO: </w:t>
      </w:r>
      <w:r w:rsidR="001A561A" w:rsidRPr="00562DBD">
        <w:rPr>
          <w:rFonts w:ascii="Arial" w:hAnsi="Arial" w:cs="Arial"/>
          <w:sz w:val="22"/>
          <w:szCs w:val="22"/>
          <w:lang w:val="es-ES"/>
        </w:rPr>
        <w:t xml:space="preserve">El plazo para la realización de estos suministros será de </w:t>
      </w:r>
      <w:r w:rsidR="00A727DF" w:rsidRPr="00562DBD">
        <w:rPr>
          <w:rFonts w:ascii="Arial" w:hAnsi="Arial" w:cs="Arial"/>
          <w:sz w:val="22"/>
          <w:szCs w:val="22"/>
          <w:lang w:val="es-ES"/>
        </w:rPr>
        <w:t>QUINCE (15) DIAS CALENDARIO PARA LA PRIMERA ENTREGA Y DE CUARENTA Y CINCO (45) DIAS CALENDARIO PARA LA SEGUNDA ENTREGA</w:t>
      </w:r>
      <w:r w:rsidR="001A561A" w:rsidRPr="00562DBD">
        <w:rPr>
          <w:rFonts w:ascii="Arial" w:hAnsi="Arial" w:cs="Arial"/>
          <w:sz w:val="22"/>
          <w:szCs w:val="22"/>
          <w:lang w:val="es-ES"/>
        </w:rPr>
        <w:t xml:space="preserve"> contados a partir de la suscripción del acta de inicio del contrato.</w:t>
      </w:r>
      <w:r w:rsidR="00E270A2" w:rsidRPr="00562DBD">
        <w:rPr>
          <w:rFonts w:ascii="Arial" w:hAnsi="Arial" w:cs="Arial"/>
          <w:sz w:val="22"/>
          <w:szCs w:val="22"/>
          <w:lang w:val="es-ES"/>
        </w:rPr>
        <w:t xml:space="preserve"> </w:t>
      </w:r>
      <w:r w:rsidRPr="00562DBD">
        <w:rPr>
          <w:rFonts w:ascii="Arial" w:hAnsi="Arial" w:cs="Arial"/>
          <w:sz w:val="22"/>
          <w:szCs w:val="22"/>
          <w:lang w:val="es-ES"/>
        </w:rPr>
        <w:t xml:space="preserve">CLÁUSULA </w:t>
      </w:r>
      <w:r w:rsidR="00562DBD" w:rsidRPr="00562DBD">
        <w:rPr>
          <w:rFonts w:ascii="Arial" w:hAnsi="Arial" w:cs="Arial"/>
          <w:sz w:val="22"/>
          <w:szCs w:val="22"/>
          <w:lang w:val="es-ES"/>
        </w:rPr>
        <w:t>CUARTA</w:t>
      </w:r>
      <w:r w:rsidRPr="00562DBD">
        <w:rPr>
          <w:rFonts w:ascii="Arial" w:hAnsi="Arial" w:cs="Arial"/>
          <w:sz w:val="22"/>
          <w:szCs w:val="22"/>
          <w:lang w:val="es-ES"/>
        </w:rPr>
        <w:t xml:space="preserve">: - PROGRAMA DE TRABAJO: </w:t>
      </w:r>
      <w:r w:rsidR="00D049EA" w:rsidRPr="00562DBD">
        <w:rPr>
          <w:rFonts w:ascii="Arial" w:hAnsi="Arial" w:cs="Arial"/>
          <w:sz w:val="22"/>
          <w:szCs w:val="22"/>
          <w:lang w:val="es-ES"/>
        </w:rPr>
        <w:t>el contratista deberá presentar un cronograma del suministro</w:t>
      </w:r>
      <w:r w:rsidRPr="00562DBD">
        <w:rPr>
          <w:rFonts w:ascii="Arial" w:hAnsi="Arial" w:cs="Arial"/>
          <w:sz w:val="22"/>
          <w:szCs w:val="22"/>
          <w:lang w:val="es-ES"/>
        </w:rPr>
        <w:t xml:space="preserve">. CLÁUSULA </w:t>
      </w:r>
      <w:r w:rsidR="00562DBD" w:rsidRPr="00562DBD">
        <w:rPr>
          <w:rFonts w:ascii="Arial" w:hAnsi="Arial" w:cs="Arial"/>
          <w:sz w:val="22"/>
          <w:szCs w:val="22"/>
          <w:lang w:val="es-ES"/>
        </w:rPr>
        <w:t>QUINTA</w:t>
      </w:r>
      <w:r w:rsidRPr="00562DBD">
        <w:rPr>
          <w:rFonts w:ascii="Arial" w:hAnsi="Arial" w:cs="Arial"/>
          <w:sz w:val="22"/>
          <w:szCs w:val="22"/>
          <w:lang w:val="es-ES"/>
        </w:rPr>
        <w:t>: - VALOR DEL CONTRATO: Para los efectos  fiscales y legales el valor del _________________________ i</w:t>
      </w:r>
      <w:r w:rsidR="00ED15C8" w:rsidRPr="00562DBD">
        <w:rPr>
          <w:rFonts w:ascii="Arial" w:hAnsi="Arial" w:cs="Arial"/>
          <w:sz w:val="22"/>
          <w:szCs w:val="22"/>
          <w:lang w:val="es-CO"/>
        </w:rPr>
        <w:t>incluido</w:t>
      </w:r>
      <w:r w:rsidRPr="00562DBD">
        <w:rPr>
          <w:rFonts w:ascii="Arial" w:hAnsi="Arial" w:cs="Arial"/>
          <w:sz w:val="22"/>
          <w:szCs w:val="22"/>
          <w:lang w:val="es-CO"/>
        </w:rPr>
        <w:t xml:space="preserve"> cargue, </w:t>
      </w:r>
      <w:r w:rsidRPr="00562DBD">
        <w:rPr>
          <w:rFonts w:ascii="Arial" w:hAnsi="Arial" w:cs="Arial"/>
          <w:sz w:val="22"/>
          <w:szCs w:val="22"/>
          <w:lang w:val="es-CO"/>
        </w:rPr>
        <w:lastRenderedPageBreak/>
        <w:t xml:space="preserve">transporte y descargue e </w:t>
      </w:r>
      <w:proofErr w:type="gramStart"/>
      <w:r w:rsidRPr="00562DBD">
        <w:rPr>
          <w:rFonts w:ascii="Arial" w:hAnsi="Arial" w:cs="Arial"/>
          <w:sz w:val="22"/>
          <w:szCs w:val="22"/>
          <w:lang w:val="es-CO"/>
        </w:rPr>
        <w:t>IVA</w:t>
      </w:r>
      <w:proofErr w:type="gramEnd"/>
      <w:r w:rsidRPr="00562DBD">
        <w:rPr>
          <w:rFonts w:ascii="Arial" w:hAnsi="Arial" w:cs="Arial"/>
          <w:sz w:val="22"/>
          <w:szCs w:val="22"/>
          <w:lang w:val="es-ES"/>
        </w:rPr>
        <w:t xml:space="preserve">. CLÁUSULA </w:t>
      </w:r>
      <w:r w:rsidR="00562DBD" w:rsidRPr="00562DBD">
        <w:rPr>
          <w:rFonts w:ascii="Arial" w:hAnsi="Arial" w:cs="Arial"/>
          <w:sz w:val="22"/>
          <w:szCs w:val="22"/>
          <w:lang w:val="es-ES"/>
        </w:rPr>
        <w:t>SEXTA</w:t>
      </w:r>
      <w:r w:rsidRPr="00562DBD">
        <w:rPr>
          <w:rFonts w:ascii="Arial" w:hAnsi="Arial" w:cs="Arial"/>
          <w:sz w:val="22"/>
          <w:szCs w:val="22"/>
          <w:lang w:val="es-ES"/>
        </w:rPr>
        <w:t>: - INTERVENTORÍA DE LOS SUMINISTROS: EL CONTRATISTA  acepta el control técnico y administrativo de la ejecución del contrato, ejerc</w:t>
      </w:r>
      <w:r w:rsidR="003F13C5" w:rsidRPr="00562DBD">
        <w:rPr>
          <w:rFonts w:ascii="Arial" w:hAnsi="Arial" w:cs="Arial"/>
          <w:sz w:val="22"/>
          <w:szCs w:val="22"/>
          <w:lang w:val="es-ES"/>
        </w:rPr>
        <w:t xml:space="preserve">ido por EMPOCALDAS S.A E.S.P. </w:t>
      </w:r>
      <w:r w:rsidRPr="00562DBD">
        <w:rPr>
          <w:rFonts w:ascii="Arial" w:hAnsi="Arial" w:cs="Arial"/>
          <w:sz w:val="22"/>
          <w:szCs w:val="22"/>
          <w:lang w:val="es-ES"/>
        </w:rPr>
        <w:t>a través del Interventor quien será l</w:t>
      </w:r>
      <w:r w:rsidR="00ED15C8" w:rsidRPr="00562DBD">
        <w:rPr>
          <w:rFonts w:ascii="Arial" w:hAnsi="Arial" w:cs="Arial"/>
          <w:sz w:val="22"/>
          <w:szCs w:val="22"/>
          <w:lang w:val="es-ES"/>
        </w:rPr>
        <w:t xml:space="preserve">a Jefe Sección </w:t>
      </w:r>
      <w:r w:rsidR="003F13C5" w:rsidRPr="00562DBD">
        <w:rPr>
          <w:rFonts w:ascii="Arial" w:hAnsi="Arial" w:cs="Arial"/>
          <w:sz w:val="22"/>
          <w:szCs w:val="22"/>
          <w:lang w:val="es-ES"/>
        </w:rPr>
        <w:t>Técnica y Operativa</w:t>
      </w:r>
      <w:r w:rsidR="00ED15C8" w:rsidRPr="00562DBD">
        <w:rPr>
          <w:rFonts w:ascii="Arial" w:hAnsi="Arial" w:cs="Arial"/>
          <w:sz w:val="22"/>
          <w:szCs w:val="22"/>
          <w:lang w:val="es-ES"/>
        </w:rPr>
        <w:t xml:space="preserve"> </w:t>
      </w:r>
      <w:r w:rsidRPr="00562DBD">
        <w:rPr>
          <w:rFonts w:ascii="Arial" w:hAnsi="Arial" w:cs="Arial"/>
          <w:sz w:val="22"/>
          <w:szCs w:val="22"/>
          <w:lang w:val="es-ES"/>
        </w:rPr>
        <w:t>de EMPOCALDAS</w:t>
      </w:r>
      <w:r w:rsidR="003F13C5" w:rsidRPr="00562DBD">
        <w:rPr>
          <w:rFonts w:ascii="Arial" w:hAnsi="Arial" w:cs="Arial"/>
          <w:sz w:val="22"/>
          <w:szCs w:val="22"/>
          <w:lang w:val="es-ES"/>
        </w:rPr>
        <w:t xml:space="preserve"> S.A. E.S.P</w:t>
      </w:r>
      <w:r w:rsidRPr="00562DBD">
        <w:rPr>
          <w:rFonts w:ascii="Arial" w:hAnsi="Arial" w:cs="Arial"/>
          <w:sz w:val="22"/>
          <w:szCs w:val="22"/>
          <w:lang w:val="es-ES"/>
        </w:rPr>
        <w:t>. CLÁUSULA SE</w:t>
      </w:r>
      <w:r w:rsidR="00562DBD" w:rsidRPr="00562DBD">
        <w:rPr>
          <w:rFonts w:ascii="Arial" w:hAnsi="Arial" w:cs="Arial"/>
          <w:sz w:val="22"/>
          <w:szCs w:val="22"/>
          <w:lang w:val="es-ES"/>
        </w:rPr>
        <w:t>PTIMA</w:t>
      </w:r>
      <w:r w:rsidRPr="00562DBD">
        <w:rPr>
          <w:rFonts w:ascii="Arial" w:hAnsi="Arial" w:cs="Arial"/>
          <w:sz w:val="22"/>
          <w:szCs w:val="22"/>
          <w:lang w:val="es-ES"/>
        </w:rPr>
        <w:t xml:space="preserve">: - ELEMENTOS Y CANTIDADES: </w:t>
      </w:r>
    </w:p>
    <w:p w:rsidR="00562DBD" w:rsidRPr="00562DBD" w:rsidRDefault="00562DBD" w:rsidP="00562DBD">
      <w:pPr>
        <w:rPr>
          <w:rFonts w:ascii="Arial" w:hAnsi="Arial" w:cs="Arial"/>
          <w:sz w:val="22"/>
          <w:szCs w:val="22"/>
          <w:lang w:val="es-ES"/>
        </w:rPr>
      </w:pPr>
    </w:p>
    <w:p w:rsidR="00562DBD" w:rsidRPr="00562DBD" w:rsidRDefault="00562DBD" w:rsidP="00562DBD">
      <w:pPr>
        <w:rPr>
          <w:rFonts w:ascii="Arial" w:hAnsi="Arial" w:cs="Arial"/>
          <w:sz w:val="22"/>
          <w:szCs w:val="22"/>
          <w:lang w:val="es-ES"/>
        </w:rPr>
      </w:pPr>
    </w:p>
    <w:p w:rsidR="00562DBD" w:rsidRPr="00562DBD" w:rsidRDefault="00562DBD" w:rsidP="00562DBD">
      <w:pPr>
        <w:rPr>
          <w:rFonts w:ascii="Arial" w:hAnsi="Arial" w:cs="Arial"/>
          <w:sz w:val="22"/>
          <w:szCs w:val="22"/>
          <w:lang w:val="es-ES"/>
        </w:rPr>
      </w:pPr>
    </w:p>
    <w:p w:rsidR="00562DBD" w:rsidRPr="00562DBD" w:rsidRDefault="00562DBD" w:rsidP="00562DBD">
      <w:pPr>
        <w:rPr>
          <w:rFonts w:ascii="Arial" w:hAnsi="Arial" w:cs="Arial"/>
          <w:sz w:val="22"/>
          <w:szCs w:val="22"/>
          <w:lang w:val="es-ES"/>
        </w:rPr>
      </w:pPr>
    </w:p>
    <w:p w:rsidR="00562DBD" w:rsidRPr="00562DBD" w:rsidRDefault="00562DBD" w:rsidP="00562DBD">
      <w:pPr>
        <w:rPr>
          <w:rFonts w:ascii="Arial" w:hAnsi="Arial" w:cs="Arial"/>
          <w:sz w:val="22"/>
          <w:szCs w:val="22"/>
          <w:lang w:val="es-ES"/>
        </w:rPr>
      </w:pPr>
    </w:p>
    <w:p w:rsidR="00562DBD" w:rsidRPr="00562DBD" w:rsidRDefault="00562DBD" w:rsidP="00562DBD">
      <w:pPr>
        <w:rPr>
          <w:rFonts w:ascii="Arial" w:hAnsi="Arial" w:cs="Arial"/>
          <w:sz w:val="22"/>
          <w:szCs w:val="22"/>
          <w:lang w:val="es-ES"/>
        </w:rPr>
      </w:pPr>
    </w:p>
    <w:p w:rsidR="00562DBD" w:rsidRPr="00562DBD" w:rsidRDefault="00562DBD" w:rsidP="00562DBD">
      <w:pPr>
        <w:rPr>
          <w:rFonts w:ascii="Arial" w:hAnsi="Arial" w:cs="Arial"/>
          <w:sz w:val="22"/>
          <w:szCs w:val="22"/>
          <w:lang w:val="es-ES"/>
        </w:rPr>
      </w:pPr>
    </w:p>
    <w:p w:rsidR="00562DBD" w:rsidRPr="00562DBD" w:rsidRDefault="00562DBD" w:rsidP="00562DBD">
      <w:pPr>
        <w:rPr>
          <w:rFonts w:ascii="Arial" w:hAnsi="Arial" w:cs="Arial"/>
          <w:sz w:val="22"/>
          <w:szCs w:val="22"/>
          <w:lang w:val="es-ES"/>
        </w:rPr>
      </w:pPr>
    </w:p>
    <w:p w:rsidR="00562DBD" w:rsidRPr="00562DBD" w:rsidRDefault="00562DBD" w:rsidP="00562DBD">
      <w:pPr>
        <w:rPr>
          <w:rFonts w:ascii="Arial" w:hAnsi="Arial" w:cs="Arial"/>
          <w:sz w:val="22"/>
          <w:szCs w:val="22"/>
          <w:lang w:val="es-ES"/>
        </w:rPr>
      </w:pPr>
    </w:p>
    <w:p w:rsidR="00562DBD" w:rsidRPr="00562DBD" w:rsidRDefault="00562DBD" w:rsidP="00562DBD">
      <w:pPr>
        <w:rPr>
          <w:rFonts w:ascii="Arial" w:hAnsi="Arial" w:cs="Arial"/>
          <w:sz w:val="22"/>
          <w:szCs w:val="22"/>
          <w:lang w:val="es-ES"/>
        </w:rPr>
      </w:pPr>
    </w:p>
    <w:p w:rsidR="00562DBD" w:rsidRPr="00562DBD" w:rsidRDefault="00562DBD" w:rsidP="00562DBD">
      <w:pPr>
        <w:rPr>
          <w:rFonts w:ascii="Arial" w:hAnsi="Arial" w:cs="Arial"/>
          <w:sz w:val="22"/>
          <w:szCs w:val="22"/>
          <w:lang w:val="es-ES"/>
        </w:rPr>
      </w:pPr>
    </w:p>
    <w:p w:rsidR="00562DBD" w:rsidRPr="00562DBD" w:rsidRDefault="00562DBD" w:rsidP="00562DBD">
      <w:pPr>
        <w:rPr>
          <w:rFonts w:ascii="Arial" w:hAnsi="Arial" w:cs="Arial"/>
          <w:sz w:val="22"/>
          <w:szCs w:val="22"/>
          <w:lang w:val="es-ES"/>
        </w:rPr>
      </w:pPr>
    </w:p>
    <w:p w:rsidR="00562DBD" w:rsidRPr="00562DBD" w:rsidRDefault="00562DBD" w:rsidP="00562DBD">
      <w:pPr>
        <w:rPr>
          <w:rFonts w:ascii="Arial" w:hAnsi="Arial" w:cs="Arial"/>
          <w:sz w:val="22"/>
          <w:szCs w:val="22"/>
          <w:lang w:val="es-ES"/>
        </w:rPr>
      </w:pPr>
    </w:p>
    <w:p w:rsidR="00562DBD" w:rsidRPr="00562DBD" w:rsidRDefault="00562DBD" w:rsidP="00562DBD">
      <w:pPr>
        <w:rPr>
          <w:rFonts w:ascii="Arial" w:hAnsi="Arial" w:cs="Arial"/>
          <w:sz w:val="22"/>
          <w:szCs w:val="22"/>
          <w:lang w:val="es-ES"/>
        </w:rPr>
      </w:pPr>
    </w:p>
    <w:p w:rsidR="00562DBD" w:rsidRPr="00562DBD" w:rsidRDefault="00562DBD" w:rsidP="00562DBD">
      <w:pPr>
        <w:rPr>
          <w:rFonts w:ascii="Arial" w:hAnsi="Arial" w:cs="Arial"/>
          <w:sz w:val="22"/>
          <w:szCs w:val="22"/>
          <w:lang w:val="es-ES"/>
        </w:rPr>
      </w:pPr>
    </w:p>
    <w:p w:rsidR="00562DBD" w:rsidRDefault="00562DBD" w:rsidP="00562DBD">
      <w:pPr>
        <w:rPr>
          <w:rFonts w:ascii="Arial" w:hAnsi="Arial" w:cs="Arial"/>
          <w:sz w:val="22"/>
          <w:szCs w:val="22"/>
          <w:lang w:val="es-ES"/>
        </w:rPr>
      </w:pPr>
    </w:p>
    <w:p w:rsidR="00902BE4" w:rsidRPr="00562DBD" w:rsidRDefault="00562DBD" w:rsidP="00562DBD">
      <w:pPr>
        <w:tabs>
          <w:tab w:val="left" w:pos="3655"/>
        </w:tabs>
        <w:rPr>
          <w:rFonts w:ascii="Arial" w:hAnsi="Arial" w:cs="Arial"/>
          <w:sz w:val="22"/>
          <w:szCs w:val="22"/>
          <w:lang w:val="es-ES"/>
        </w:rPr>
      </w:pPr>
      <w:r>
        <w:rPr>
          <w:rFonts w:ascii="Arial" w:hAnsi="Arial" w:cs="Arial"/>
          <w:sz w:val="22"/>
          <w:szCs w:val="22"/>
          <w:lang w:val="es-ES"/>
        </w:rPr>
        <w:tab/>
        <w:t>(Ver página siguiente)</w:t>
      </w:r>
    </w:p>
    <w:p w:rsidR="009475E9" w:rsidRPr="00634E7D" w:rsidRDefault="00D47AA5" w:rsidP="001A561A">
      <w:pPr>
        <w:jc w:val="both"/>
        <w:rPr>
          <w:rFonts w:ascii="Arial" w:hAnsi="Arial" w:cs="Arial"/>
          <w:sz w:val="22"/>
          <w:szCs w:val="22"/>
          <w:lang w:val="es-ES"/>
        </w:rPr>
      </w:pPr>
      <w:r w:rsidRPr="00D47AA5">
        <w:rPr>
          <w:noProof/>
          <w:szCs w:val="22"/>
          <w:lang w:val="es-CO" w:eastAsia="es-CO"/>
        </w:rPr>
        <w:lastRenderedPageBreak/>
        <w:drawing>
          <wp:inline distT="0" distB="0" distL="0" distR="0">
            <wp:extent cx="5612130" cy="7982657"/>
            <wp:effectExtent l="19050" t="0" r="762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612130" cy="7982657"/>
                    </a:xfrm>
                    <a:prstGeom prst="rect">
                      <a:avLst/>
                    </a:prstGeom>
                    <a:noFill/>
                    <a:ln w="9525">
                      <a:noFill/>
                      <a:miter lim="800000"/>
                      <a:headEnd/>
                      <a:tailEnd/>
                    </a:ln>
                  </pic:spPr>
                </pic:pic>
              </a:graphicData>
            </a:graphic>
          </wp:inline>
        </w:drawing>
      </w:r>
    </w:p>
    <w:p w:rsidR="001A2A1A" w:rsidRPr="00634E7D" w:rsidRDefault="001A2A1A" w:rsidP="00761C10">
      <w:pPr>
        <w:autoSpaceDE w:val="0"/>
        <w:autoSpaceDN w:val="0"/>
        <w:adjustRightInd w:val="0"/>
        <w:jc w:val="both"/>
        <w:rPr>
          <w:rFonts w:ascii="Arial" w:hAnsi="Arial" w:cs="Arial"/>
          <w:sz w:val="22"/>
          <w:szCs w:val="22"/>
          <w:lang w:val="es-ES"/>
        </w:rPr>
      </w:pPr>
    </w:p>
    <w:p w:rsidR="00A727DF" w:rsidRDefault="00A727DF" w:rsidP="009475E9">
      <w:pPr>
        <w:autoSpaceDE w:val="0"/>
        <w:autoSpaceDN w:val="0"/>
        <w:adjustRightInd w:val="0"/>
        <w:jc w:val="both"/>
        <w:rPr>
          <w:rFonts w:ascii="Arial" w:hAnsi="Arial" w:cs="Arial"/>
          <w:sz w:val="22"/>
          <w:szCs w:val="22"/>
        </w:rPr>
      </w:pPr>
    </w:p>
    <w:p w:rsidR="00BF7BCA" w:rsidRPr="00634E7D" w:rsidRDefault="00BF7BCA" w:rsidP="00124857">
      <w:pPr>
        <w:jc w:val="both"/>
        <w:rPr>
          <w:rFonts w:ascii="Arial" w:hAnsi="Arial" w:cs="Arial"/>
          <w:sz w:val="22"/>
          <w:szCs w:val="22"/>
        </w:rPr>
      </w:pPr>
      <w:r w:rsidRPr="00634E7D">
        <w:rPr>
          <w:rFonts w:ascii="Arial" w:hAnsi="Arial" w:cs="Arial"/>
          <w:sz w:val="22"/>
          <w:szCs w:val="22"/>
        </w:rPr>
        <w:t xml:space="preserve">Los precios anteriores  deben incluir  IVA 16%, transporte, cargue y descargue en el </w:t>
      </w:r>
      <w:r w:rsidRPr="00124857">
        <w:rPr>
          <w:rFonts w:ascii="Arial" w:hAnsi="Arial" w:cs="Arial"/>
          <w:sz w:val="22"/>
          <w:szCs w:val="22"/>
        </w:rPr>
        <w:t xml:space="preserve">municipio de </w:t>
      </w:r>
      <w:r w:rsidR="00124857" w:rsidRPr="00124857">
        <w:rPr>
          <w:rFonts w:ascii="Arial" w:hAnsi="Arial" w:cs="Arial"/>
          <w:sz w:val="22"/>
          <w:szCs w:val="22"/>
        </w:rPr>
        <w:t>Chinchiná</w:t>
      </w:r>
      <w:r w:rsidR="001A2A1A" w:rsidRPr="00124857">
        <w:rPr>
          <w:rFonts w:ascii="Arial" w:hAnsi="Arial" w:cs="Arial"/>
          <w:sz w:val="22"/>
          <w:szCs w:val="22"/>
        </w:rPr>
        <w:t>, Caldas</w:t>
      </w:r>
      <w:r w:rsidR="00124857" w:rsidRPr="00124857">
        <w:rPr>
          <w:rFonts w:ascii="Arial" w:hAnsi="Arial" w:cs="Arial"/>
          <w:sz w:val="22"/>
          <w:szCs w:val="22"/>
        </w:rPr>
        <w:t>, planta los Cuervos.</w:t>
      </w:r>
      <w:r w:rsidR="00124857">
        <w:rPr>
          <w:rFonts w:ascii="Arial" w:hAnsi="Arial" w:cs="Arial"/>
          <w:sz w:val="22"/>
          <w:szCs w:val="22"/>
        </w:rPr>
        <w:t xml:space="preserve"> </w:t>
      </w:r>
    </w:p>
    <w:p w:rsidR="003F13C5" w:rsidRDefault="003F13C5" w:rsidP="00BA35F1">
      <w:pPr>
        <w:pStyle w:val="Textoindependiente2"/>
        <w:rPr>
          <w:rFonts w:cs="Arial"/>
          <w:sz w:val="22"/>
          <w:szCs w:val="22"/>
        </w:rPr>
      </w:pPr>
    </w:p>
    <w:p w:rsidR="0057073C" w:rsidRPr="00634E7D" w:rsidRDefault="0057073C" w:rsidP="00BA35F1">
      <w:pPr>
        <w:pStyle w:val="Textoindependiente2"/>
        <w:rPr>
          <w:rFonts w:cs="Arial"/>
          <w:sz w:val="22"/>
          <w:szCs w:val="22"/>
        </w:rPr>
      </w:pPr>
      <w:r w:rsidRPr="00634E7D">
        <w:rPr>
          <w:rFonts w:cs="Arial"/>
          <w:sz w:val="22"/>
          <w:szCs w:val="22"/>
          <w:lang w:val="es-ES"/>
        </w:rPr>
        <w:t xml:space="preserve">CLÁUSULA </w:t>
      </w:r>
      <w:r w:rsidR="00562DBD">
        <w:rPr>
          <w:rFonts w:cs="Arial"/>
          <w:sz w:val="22"/>
          <w:szCs w:val="22"/>
          <w:lang w:val="es-ES"/>
        </w:rPr>
        <w:t>OCTAVA</w:t>
      </w:r>
      <w:r w:rsidRPr="00634E7D">
        <w:rPr>
          <w:rFonts w:cs="Arial"/>
          <w:sz w:val="22"/>
          <w:szCs w:val="22"/>
          <w:lang w:val="es-ES"/>
        </w:rPr>
        <w:t>: FORMA DE PAGO.</w:t>
      </w:r>
      <w:r w:rsidR="003F13C5">
        <w:rPr>
          <w:rFonts w:cs="Arial"/>
          <w:sz w:val="22"/>
          <w:szCs w:val="22"/>
          <w:lang w:val="es-ES"/>
        </w:rPr>
        <w:t xml:space="preserve"> </w:t>
      </w:r>
      <w:r w:rsidRPr="00634E7D">
        <w:rPr>
          <w:rFonts w:cs="Arial"/>
          <w:sz w:val="22"/>
          <w:szCs w:val="22"/>
        </w:rPr>
        <w:t xml:space="preserve">El pago se realizará una vez realizado el suministro y recibido a </w:t>
      </w:r>
      <w:r w:rsidR="00F0006F">
        <w:rPr>
          <w:rFonts w:cs="Arial"/>
          <w:sz w:val="22"/>
          <w:szCs w:val="22"/>
        </w:rPr>
        <w:t xml:space="preserve">entera </w:t>
      </w:r>
      <w:r w:rsidRPr="00634E7D">
        <w:rPr>
          <w:rFonts w:cs="Arial"/>
          <w:sz w:val="22"/>
          <w:szCs w:val="22"/>
        </w:rPr>
        <w:t>satisfacción por parte del interventor del presente contrato, previa presentación de la factura</w:t>
      </w:r>
      <w:r w:rsidR="00F0006F">
        <w:rPr>
          <w:rFonts w:cs="Arial"/>
          <w:sz w:val="22"/>
          <w:szCs w:val="22"/>
        </w:rPr>
        <w:t xml:space="preserve"> o cuenta de cobro con el lleno de los requisitos legales</w:t>
      </w:r>
      <w:r w:rsidRPr="00634E7D">
        <w:rPr>
          <w:rFonts w:cs="Arial"/>
          <w:sz w:val="22"/>
          <w:szCs w:val="22"/>
        </w:rPr>
        <w:t xml:space="preserve">, la cual deberá ser presentada dentro de los primeros CINCO (5) días del mes correspondiente, </w:t>
      </w:r>
      <w:r w:rsidR="0035492F" w:rsidRPr="00634E7D">
        <w:rPr>
          <w:rFonts w:cs="Arial"/>
          <w:sz w:val="22"/>
          <w:szCs w:val="22"/>
        </w:rPr>
        <w:t xml:space="preserve">así mismo </w:t>
      </w:r>
      <w:r w:rsidRPr="00634E7D">
        <w:rPr>
          <w:rFonts w:cs="Arial"/>
          <w:sz w:val="22"/>
          <w:szCs w:val="22"/>
        </w:rPr>
        <w:t xml:space="preserve">EL CERTIFICADO DE CUMPLIMIENTO </w:t>
      </w:r>
      <w:r w:rsidR="003F13C5">
        <w:rPr>
          <w:rFonts w:cs="Arial"/>
          <w:sz w:val="22"/>
          <w:szCs w:val="22"/>
        </w:rPr>
        <w:t xml:space="preserve">DE LAS OBLIGACIONES </w:t>
      </w:r>
      <w:r w:rsidRPr="00634E7D">
        <w:rPr>
          <w:rFonts w:cs="Arial"/>
          <w:sz w:val="22"/>
          <w:szCs w:val="22"/>
        </w:rPr>
        <w:t xml:space="preserve">FRENTE AL SISTEMA DE SEGURIDAD SOCIAL Y PARAFISCALES (ART. 50 LEY 789 DE 2002).  La factura se cancelará de acuerdo con la programación prevista por la Tesorería de EMPOCALDAS S.A. E.S.P, pero en ningún momento será superior a ciento veinte (120) días, salvo fuerza mayor o caso fortuito. No se realizará ningún pago anticipado del valor del contrato.  </w:t>
      </w:r>
      <w:r w:rsidRPr="00634E7D">
        <w:rPr>
          <w:rFonts w:cs="Arial"/>
          <w:sz w:val="22"/>
          <w:szCs w:val="22"/>
          <w:lang w:val="es-ES"/>
        </w:rPr>
        <w:t xml:space="preserve">PARÁGRAFO PRIMERO:   Los pagos a los cuales se obliga EMPOCALDAS S.A E.S.P. estarán sujetos a la  apropiación  presupuestal  No. </w:t>
      </w:r>
      <w:r w:rsidR="00F0006F">
        <w:rPr>
          <w:rFonts w:cs="Arial"/>
          <w:sz w:val="22"/>
          <w:szCs w:val="22"/>
          <w:lang w:val="es-ES"/>
        </w:rPr>
        <w:t>539 de agosto 30</w:t>
      </w:r>
      <w:r w:rsidRPr="00634E7D">
        <w:rPr>
          <w:rFonts w:cs="Arial"/>
          <w:sz w:val="22"/>
          <w:szCs w:val="22"/>
          <w:lang w:val="es-ES"/>
        </w:rPr>
        <w:t xml:space="preserve"> de </w:t>
      </w:r>
      <w:r w:rsidR="00691359" w:rsidRPr="00634E7D">
        <w:rPr>
          <w:rFonts w:cs="Arial"/>
          <w:sz w:val="22"/>
          <w:szCs w:val="22"/>
          <w:lang w:val="es-ES"/>
        </w:rPr>
        <w:t>2013</w:t>
      </w:r>
      <w:r w:rsidRPr="00634E7D">
        <w:rPr>
          <w:rFonts w:cs="Arial"/>
          <w:sz w:val="22"/>
          <w:szCs w:val="22"/>
          <w:lang w:val="es-ES"/>
        </w:rPr>
        <w:t xml:space="preserve">. CLÁUSULA </w:t>
      </w:r>
      <w:r w:rsidR="00562DBD">
        <w:rPr>
          <w:rFonts w:cs="Arial"/>
          <w:sz w:val="22"/>
          <w:szCs w:val="22"/>
          <w:lang w:val="es-ES"/>
        </w:rPr>
        <w:t>NOVENA</w:t>
      </w:r>
      <w:r w:rsidRPr="00634E7D">
        <w:rPr>
          <w:rFonts w:cs="Arial"/>
          <w:sz w:val="22"/>
          <w:szCs w:val="22"/>
          <w:lang w:val="es-ES"/>
        </w:rPr>
        <w:t xml:space="preserve">: ESPECIFICACIONES: Para el suministro </w:t>
      </w:r>
      <w:r w:rsidR="005C58BE" w:rsidRPr="00634E7D">
        <w:rPr>
          <w:rFonts w:cs="Arial"/>
          <w:sz w:val="22"/>
          <w:szCs w:val="22"/>
          <w:lang w:val="es-ES"/>
        </w:rPr>
        <w:t xml:space="preserve"> de los equipos </w:t>
      </w:r>
      <w:r w:rsidRPr="00634E7D">
        <w:rPr>
          <w:rFonts w:cs="Arial"/>
          <w:sz w:val="22"/>
          <w:szCs w:val="22"/>
          <w:lang w:val="es-ES"/>
        </w:rPr>
        <w:t xml:space="preserve">el contratista se ceñirá a las especificaciones que EMPOCALDAS S.A E.S.P. registró en los pliegos de condiciones  y en la propuesta presentada. CLÁUSULA </w:t>
      </w:r>
      <w:r w:rsidR="00562DBD">
        <w:rPr>
          <w:rFonts w:cs="Arial"/>
          <w:sz w:val="22"/>
          <w:szCs w:val="22"/>
          <w:lang w:val="es-ES"/>
        </w:rPr>
        <w:t>DECIMA</w:t>
      </w:r>
      <w:r w:rsidRPr="00634E7D">
        <w:rPr>
          <w:rFonts w:cs="Arial"/>
          <w:sz w:val="22"/>
          <w:szCs w:val="22"/>
          <w:lang w:val="es-ES"/>
        </w:rPr>
        <w:t xml:space="preserve">: - GARANTÍA ÚNICA </w:t>
      </w:r>
      <w:r w:rsidR="001000AE" w:rsidRPr="00634E7D">
        <w:rPr>
          <w:rFonts w:cs="Arial"/>
          <w:sz w:val="22"/>
          <w:szCs w:val="22"/>
          <w:lang w:val="es-ES"/>
        </w:rPr>
        <w:t>A FAVOR DE</w:t>
      </w:r>
      <w:r w:rsidRPr="00634E7D">
        <w:rPr>
          <w:rFonts w:cs="Arial"/>
          <w:sz w:val="22"/>
          <w:szCs w:val="22"/>
          <w:lang w:val="es-ES"/>
        </w:rPr>
        <w:t xml:space="preserve"> ENTIDADES </w:t>
      </w:r>
      <w:r w:rsidR="00BF7BCA" w:rsidRPr="00634E7D">
        <w:rPr>
          <w:rFonts w:cs="Arial"/>
          <w:sz w:val="22"/>
          <w:szCs w:val="22"/>
          <w:lang w:val="es-ES"/>
        </w:rPr>
        <w:t>ESTATALES</w:t>
      </w:r>
      <w:r w:rsidR="001000AE" w:rsidRPr="00634E7D">
        <w:rPr>
          <w:rFonts w:cs="Arial"/>
          <w:sz w:val="22"/>
          <w:szCs w:val="22"/>
          <w:lang w:val="es-ES"/>
        </w:rPr>
        <w:t xml:space="preserve">: EL CONTRATISTA </w:t>
      </w:r>
      <w:r w:rsidRPr="00634E7D">
        <w:rPr>
          <w:rFonts w:cs="Arial"/>
          <w:sz w:val="22"/>
          <w:szCs w:val="22"/>
          <w:lang w:val="es-ES"/>
        </w:rPr>
        <w:t>deberá constituir a favor de EMPOCALDAS S.A E.S.P. la garantía única que avale los siguientes riesgos: a)</w:t>
      </w:r>
      <w:r w:rsidR="001000AE" w:rsidRPr="00634E7D">
        <w:rPr>
          <w:rFonts w:cs="Arial"/>
          <w:sz w:val="22"/>
          <w:szCs w:val="22"/>
          <w:lang w:val="es-ES"/>
        </w:rPr>
        <w:t>.</w:t>
      </w:r>
      <w:r w:rsidRPr="00634E7D">
        <w:rPr>
          <w:rFonts w:cs="Arial"/>
          <w:sz w:val="22"/>
          <w:szCs w:val="22"/>
          <w:lang w:val="es-ES"/>
        </w:rPr>
        <w:t xml:space="preserve"> </w:t>
      </w:r>
      <w:r w:rsidR="00BA35F1" w:rsidRPr="00562DBD">
        <w:rPr>
          <w:rFonts w:cs="Arial"/>
          <w:bCs/>
          <w:sz w:val="22"/>
          <w:szCs w:val="22"/>
        </w:rPr>
        <w:t xml:space="preserve">CUMPLIMIENTO: </w:t>
      </w:r>
      <w:r w:rsidR="00BA35F1" w:rsidRPr="00562DBD">
        <w:rPr>
          <w:rFonts w:cs="Arial"/>
          <w:bCs/>
          <w:sz w:val="22"/>
          <w:szCs w:val="22"/>
          <w:lang w:val="es-ES"/>
        </w:rPr>
        <w:t xml:space="preserve">La cual se constituye por el treinta  por ciento (30%) del valor total del contrato y su vigencia igual al término del contrato </w:t>
      </w:r>
      <w:r w:rsidR="001000AE" w:rsidRPr="00562DBD">
        <w:rPr>
          <w:rFonts w:cs="Arial"/>
          <w:bCs/>
          <w:sz w:val="22"/>
          <w:szCs w:val="22"/>
          <w:lang w:val="es-ES"/>
        </w:rPr>
        <w:t xml:space="preserve">y tres (3) meses más. </w:t>
      </w:r>
      <w:r w:rsidR="00BA35F1" w:rsidRPr="00562DBD">
        <w:rPr>
          <w:rFonts w:cs="Arial"/>
          <w:bCs/>
          <w:sz w:val="22"/>
          <w:szCs w:val="22"/>
          <w:lang w:val="es-ES"/>
        </w:rPr>
        <w:t>b)</w:t>
      </w:r>
      <w:r w:rsidR="001000AE" w:rsidRPr="00562DBD">
        <w:rPr>
          <w:rFonts w:cs="Arial"/>
          <w:bCs/>
          <w:sz w:val="22"/>
          <w:szCs w:val="22"/>
          <w:lang w:val="es-ES"/>
        </w:rPr>
        <w:t>.</w:t>
      </w:r>
      <w:r w:rsidR="00BA35F1" w:rsidRPr="00562DBD">
        <w:rPr>
          <w:rFonts w:cs="Arial"/>
          <w:bCs/>
          <w:sz w:val="22"/>
          <w:szCs w:val="22"/>
          <w:lang w:val="es-ES"/>
        </w:rPr>
        <w:t xml:space="preserve"> CALIDAD Y CORRECTO FUNCIONAMIENTO DE LOS BIENES Y EQUIPOS  SUMINISTRADOS: Se</w:t>
      </w:r>
      <w:r w:rsidR="00BA35F1" w:rsidRPr="00634E7D">
        <w:rPr>
          <w:rFonts w:cs="Arial"/>
          <w:bCs/>
          <w:sz w:val="22"/>
          <w:szCs w:val="22"/>
          <w:lang w:val="es-ES"/>
        </w:rPr>
        <w:t xml:space="preserve"> constituye por el veinte  por ciento (20%) del valor total del contrato  y su vigencia igual al término del contrato y dos (2) años más.  </w:t>
      </w:r>
      <w:r w:rsidRPr="00634E7D">
        <w:rPr>
          <w:rFonts w:cs="Arial"/>
          <w:sz w:val="22"/>
          <w:szCs w:val="22"/>
        </w:rPr>
        <w:t xml:space="preserve">CLAUSULA DECIMA- PRIMERA- CESION DEL CONTRATO: EL CONTRATISTA no podrá ceder el contrato sin previa autorización escrita por parte del representante legal de EMPOCALDAS S.A E.S.P. PARAGRAFO PRIMERO: Si al CONTRATISTA le llegare a sobrevenir inhabilidad o incompatibilidad, deberá ceder el presente contrato previa autorización escrita del representante legal de la entidad, si ello no fuere posible, deberá renunciar a su ejecución conforme lo establece el artículo 9, inciso 1 de la Ley 80 de 1993. </w:t>
      </w:r>
      <w:r w:rsidR="00562DBD">
        <w:rPr>
          <w:rFonts w:cs="Arial"/>
          <w:sz w:val="22"/>
          <w:szCs w:val="22"/>
          <w:lang w:val="es-ES"/>
        </w:rPr>
        <w:t xml:space="preserve">CLÁUSULA DÉCIMA- </w:t>
      </w:r>
      <w:r w:rsidRPr="00634E7D">
        <w:rPr>
          <w:rFonts w:cs="Arial"/>
          <w:sz w:val="22"/>
          <w:szCs w:val="22"/>
          <w:lang w:val="es-ES"/>
        </w:rPr>
        <w:t xml:space="preserve">SEGUNDA: </w:t>
      </w:r>
      <w:r w:rsidR="00AE2735" w:rsidRPr="00634E7D">
        <w:rPr>
          <w:rFonts w:cs="Arial"/>
          <w:b/>
          <w:sz w:val="22"/>
          <w:szCs w:val="22"/>
          <w:lang w:val="es-ES"/>
        </w:rPr>
        <w:t xml:space="preserve">CLAUSULAS EXHORBITANTES: </w:t>
      </w:r>
      <w:r w:rsidR="00AE2735" w:rsidRPr="00634E7D">
        <w:rPr>
          <w:rFonts w:cs="Arial"/>
          <w:sz w:val="22"/>
          <w:szCs w:val="22"/>
          <w:lang w:val="es-ES"/>
        </w:rPr>
        <w:t xml:space="preserve">Quedan incorporadas en este contrato las cláusulas de interpretación unilateral, modificación unilateral, caducidad y terminación unilateral; de acuerdo con lo preceptuado por el Artículo 31 de la Ley 142 de 1994, modificadas por la Ley 689 de 2001 en concordancia con la Resolución No.  151 de 2001  expedida por la Comisión Nacional de Regulación de Agua potable y Saneamiento Básico. CLAUSULA DECIMA TERCERA:  </w:t>
      </w:r>
      <w:r w:rsidRPr="00634E7D">
        <w:rPr>
          <w:rFonts w:cs="Arial"/>
          <w:sz w:val="22"/>
          <w:szCs w:val="22"/>
          <w:lang w:val="es-ES"/>
        </w:rPr>
        <w:t xml:space="preserve">PENAL PECUNIARIA:  Las partes contratantes acuerdan como sanción pecuniaria, el equivalente al diez por ciento (10%) del valor total del contrato, en caso de incumplimiento a las obligaciones contractuales, que deberá pagar la parte que incumpla en favor de aquella que haya cumplido o se allane a cumplir. PARÁGRAFO: MULTAS: 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las obligaciones adquiridas en virtud del contrato. 1)  Por retraso en el perfeccionamiento del contrato: Si por causas imputables al contratista  no  presenta los documentos, ni se realizan los actos y trámites necesarios para el perfeccionamiento del    contrato dentro de   los cinco (5) días siguientes, contados a partir de la fecha en que se entregado para la firma, se sancionará al contratista con una suma equivalente al cero punto cinco por ciento (0,5%)   del valor total del contrato por cada día de retraso, si pasado ocho (8) días calendario el contratista no ha firmado el contrato y no ha enviado a EMPOCALDAS S.A E.S.P. La totalidad de los documentos necesarios para la  legalización, se procederá a hacer efectiva la póliza de seriedad de la propuesta 2) Por suspensión injustificada del contrato: Cuando el contratista suspenda totalmente los  servicios contratos sin justificación aceptada por </w:t>
      </w:r>
      <w:r w:rsidRPr="00634E7D">
        <w:rPr>
          <w:rFonts w:cs="Arial"/>
          <w:sz w:val="22"/>
          <w:szCs w:val="22"/>
          <w:lang w:val="es-ES"/>
        </w:rPr>
        <w:lastRenderedPageBreak/>
        <w:t xml:space="preserve">EMPOCALDAS S.A E.S.P será sancionado con un cero punto   veinticinco  por   ciento (0.25%)   del valor total del contrato, por cada día de suspensión  o   incumplimiento. 3)  Por retardo o incumplimiento: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cumplimiento o en la mora. Por el pago de la suma a que se refiere esta estipulación, no se entenderá extinguida la  obligación contratada por el contratista en razón del contrato,  ni se le  eximirá de   la indemnización por los perjuicios causados   a EMPOCALDAS S.A E.S.P. CLÁUSULA DÉCIMA </w:t>
      </w:r>
      <w:r w:rsidR="00AE2735" w:rsidRPr="00634E7D">
        <w:rPr>
          <w:rFonts w:cs="Arial"/>
          <w:sz w:val="22"/>
          <w:szCs w:val="22"/>
          <w:lang w:val="es-ES"/>
        </w:rPr>
        <w:t>CUARTA</w:t>
      </w:r>
      <w:r w:rsidRPr="00634E7D">
        <w:rPr>
          <w:rFonts w:cs="Arial"/>
          <w:sz w:val="22"/>
          <w:szCs w:val="22"/>
          <w:lang w:val="es-ES"/>
        </w:rPr>
        <w:t xml:space="preserve">: LIQUIDACIÓN: El presente contrato deberá ser liquidado de común acuerdo por las partes, dentro de los sesenta (60) días siguientes a  la entrega de los elementos.  En representación de EMPOCALDAS S.A E.S.P. actuará  el Gerente. Si EL CONTRATISTA no se presenta a la liquidación o las partes no llegan a un acuerdo sobre el contenido de la misma, se practicará la liquidación unilateral por EMPOCALDAS S.A E.S.P. CLÁUSULA DÉCIMA </w:t>
      </w:r>
      <w:r w:rsidR="00CA6291" w:rsidRPr="00634E7D">
        <w:rPr>
          <w:rFonts w:cs="Arial"/>
          <w:sz w:val="22"/>
          <w:szCs w:val="22"/>
          <w:lang w:val="es-ES"/>
        </w:rPr>
        <w:t>QUINTA</w:t>
      </w:r>
      <w:r w:rsidRPr="00634E7D">
        <w:rPr>
          <w:rFonts w:cs="Arial"/>
          <w:sz w:val="22"/>
          <w:szCs w:val="22"/>
          <w:lang w:val="es-ES"/>
        </w:rPr>
        <w:t xml:space="preserve">: El contratista deberá dar cumplimiento a las obligaciones del sistema de seguridad social integral,  para  cada uno de los pagos el contratista deberá presentar el Certificado que demuestre que ha cumplido con sus obligaciones frente al sistema de seguridad social integral. El incumplimiento de esta obligación será causal  para la imposición de multas sucesivas hasta tanto se dé el cumplimiento, previa verificación de la mora mediante liquidación efectuada por la entidad administradora. Las multas serán: PARÁGRAFO : MULTA POR INCUMPLIMIENTO FRENTE AL SISTEMA DE  SEGURIDAD SOCIAL INTEGRAL:    Se sancionará al contratista con una suma equivalente al cero punto cinco por ciento (0,5%)   del valor total del contrato por cada día de retraso, si pasado cuatro (4) meses  se observa el incumplimiento  EMPOCALDAS S.A E.S.P.  El incumplimiento de este término podrá acarrear para EL CONTRATISTA hacer efectiva la póliza de cumplimiento y la sanción pecuniaria establecida en el contrato. CLÁUSULA DÉCIMA </w:t>
      </w:r>
      <w:r w:rsidR="00CA6291" w:rsidRPr="00634E7D">
        <w:rPr>
          <w:rFonts w:cs="Arial"/>
          <w:sz w:val="22"/>
          <w:szCs w:val="22"/>
          <w:lang w:val="es-ES"/>
        </w:rPr>
        <w:t>SEXTA</w:t>
      </w:r>
      <w:r w:rsidRPr="00634E7D">
        <w:rPr>
          <w:rFonts w:cs="Arial"/>
          <w:sz w:val="22"/>
          <w:szCs w:val="22"/>
          <w:lang w:val="es-ES"/>
        </w:rPr>
        <w:t>: DOCUMENTOS ADICIONALES: Una vez firmado el contrato  y después de su entrega, EL CONTRATISTA en un plazo máximo de cinco (5) días calendario deberá presentar para la aprobación de la entidad contratante: a) La garantía única b) El recibo de pago de la estampilla pro Universidad (</w:t>
      </w:r>
      <w:r w:rsidR="00F0006F">
        <w:rPr>
          <w:rFonts w:cs="Arial"/>
          <w:sz w:val="22"/>
          <w:szCs w:val="22"/>
          <w:lang w:val="es-ES"/>
        </w:rPr>
        <w:t>1</w:t>
      </w:r>
      <w:r w:rsidRPr="00634E7D">
        <w:rPr>
          <w:rFonts w:cs="Arial"/>
          <w:sz w:val="22"/>
          <w:szCs w:val="22"/>
          <w:lang w:val="es-ES"/>
        </w:rPr>
        <w:t>%)</w:t>
      </w:r>
      <w:r w:rsidR="00F0006F">
        <w:rPr>
          <w:rFonts w:cs="Arial"/>
          <w:sz w:val="22"/>
          <w:szCs w:val="22"/>
          <w:lang w:val="es-ES"/>
        </w:rPr>
        <w:t>.</w:t>
      </w:r>
      <w:r w:rsidRPr="00634E7D">
        <w:rPr>
          <w:rFonts w:cs="Arial"/>
          <w:sz w:val="22"/>
          <w:szCs w:val="22"/>
          <w:lang w:val="es-ES"/>
        </w:rPr>
        <w:t xml:space="preserve"> </w:t>
      </w:r>
      <w:r w:rsidR="00FC7D07" w:rsidRPr="00634E7D">
        <w:rPr>
          <w:rFonts w:cs="Arial"/>
          <w:sz w:val="22"/>
          <w:szCs w:val="22"/>
          <w:lang w:val="es-ES"/>
        </w:rPr>
        <w:t>c</w:t>
      </w:r>
      <w:r w:rsidRPr="00634E7D">
        <w:rPr>
          <w:rFonts w:cs="Arial"/>
          <w:sz w:val="22"/>
          <w:szCs w:val="22"/>
          <w:lang w:val="es-ES"/>
        </w:rPr>
        <w:t xml:space="preserve">) Pago de la Estampilla Pro desarrollo (2%).  </w:t>
      </w:r>
      <w:r w:rsidR="00F0006F">
        <w:rPr>
          <w:rFonts w:cs="Arial"/>
          <w:sz w:val="22"/>
          <w:szCs w:val="22"/>
          <w:lang w:val="es-ES"/>
        </w:rPr>
        <w:t xml:space="preserve">e). </w:t>
      </w:r>
      <w:r w:rsidR="00F0006F" w:rsidRPr="00634E7D">
        <w:rPr>
          <w:rFonts w:cs="Arial"/>
          <w:sz w:val="22"/>
          <w:szCs w:val="22"/>
          <w:lang w:val="es-ES"/>
        </w:rPr>
        <w:t xml:space="preserve">El recibo de pago de la estampilla pro </w:t>
      </w:r>
      <w:r w:rsidR="00F0006F">
        <w:rPr>
          <w:rFonts w:cs="Arial"/>
          <w:sz w:val="22"/>
          <w:szCs w:val="22"/>
          <w:lang w:val="es-ES"/>
        </w:rPr>
        <w:t xml:space="preserve">Hospital Santa Sofía de Caldas </w:t>
      </w:r>
      <w:r w:rsidR="00F0006F" w:rsidRPr="00634E7D">
        <w:rPr>
          <w:rFonts w:cs="Arial"/>
          <w:sz w:val="22"/>
          <w:szCs w:val="22"/>
          <w:lang w:val="es-ES"/>
        </w:rPr>
        <w:t>(</w:t>
      </w:r>
      <w:r w:rsidR="00F0006F">
        <w:rPr>
          <w:rFonts w:cs="Arial"/>
          <w:sz w:val="22"/>
          <w:szCs w:val="22"/>
          <w:lang w:val="es-ES"/>
        </w:rPr>
        <w:t xml:space="preserve">1%). </w:t>
      </w:r>
      <w:r w:rsidRPr="00634E7D">
        <w:rPr>
          <w:rFonts w:cs="Arial"/>
          <w:sz w:val="22"/>
          <w:szCs w:val="22"/>
          <w:lang w:val="es-ES"/>
        </w:rPr>
        <w:t xml:space="preserve">Todo gasto que genere la legalización del presente contrato </w:t>
      </w:r>
      <w:r w:rsidR="00F0006F">
        <w:rPr>
          <w:rFonts w:cs="Arial"/>
          <w:sz w:val="22"/>
          <w:szCs w:val="22"/>
          <w:lang w:val="es-ES"/>
        </w:rPr>
        <w:t>estará a cargo</w:t>
      </w:r>
      <w:r w:rsidRPr="00634E7D">
        <w:rPr>
          <w:rFonts w:cs="Arial"/>
          <w:sz w:val="22"/>
          <w:szCs w:val="22"/>
          <w:lang w:val="es-ES"/>
        </w:rPr>
        <w:t xml:space="preserve"> del CONTRATISTA.</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634E7D">
        <w:rPr>
          <w:rFonts w:ascii="Arial" w:hAnsi="Arial" w:cs="Arial"/>
          <w:sz w:val="22"/>
          <w:szCs w:val="22"/>
        </w:rPr>
        <w:t>El presente se firma a los, ____________________</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CO"/>
        </w:rPr>
      </w:pP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rsidR="002C0D52" w:rsidRDefault="002C0D52"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rsidR="002C0D52"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634E7D">
        <w:rPr>
          <w:rFonts w:ascii="Arial" w:hAnsi="Arial" w:cs="Arial"/>
          <w:sz w:val="22"/>
          <w:szCs w:val="22"/>
        </w:rPr>
        <w:t xml:space="preserve">JUAN PABLO ALZATE ORTEGA.    </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634E7D">
        <w:rPr>
          <w:rFonts w:ascii="Arial" w:hAnsi="Arial" w:cs="Arial"/>
          <w:sz w:val="22"/>
          <w:szCs w:val="22"/>
        </w:rPr>
        <w:t xml:space="preserve">Gerente </w:t>
      </w:r>
      <w:r w:rsidRPr="00634E7D">
        <w:rPr>
          <w:rFonts w:ascii="Arial" w:hAnsi="Arial" w:cs="Arial"/>
          <w:sz w:val="22"/>
          <w:szCs w:val="22"/>
        </w:rPr>
        <w:tab/>
      </w:r>
      <w:r w:rsidRPr="00634E7D">
        <w:rPr>
          <w:rFonts w:ascii="Arial" w:hAnsi="Arial" w:cs="Arial"/>
          <w:sz w:val="22"/>
          <w:szCs w:val="22"/>
        </w:rPr>
        <w:tab/>
      </w:r>
      <w:r w:rsidRPr="00634E7D">
        <w:rPr>
          <w:rFonts w:ascii="Arial" w:hAnsi="Arial" w:cs="Arial"/>
          <w:sz w:val="22"/>
          <w:szCs w:val="22"/>
        </w:rPr>
        <w:tab/>
      </w:r>
      <w:r w:rsidRPr="00634E7D">
        <w:rPr>
          <w:rFonts w:ascii="Arial" w:hAnsi="Arial" w:cs="Arial"/>
          <w:sz w:val="22"/>
          <w:szCs w:val="22"/>
        </w:rPr>
        <w:tab/>
      </w:r>
      <w:r w:rsidRPr="00634E7D">
        <w:rPr>
          <w:rFonts w:ascii="Arial" w:hAnsi="Arial" w:cs="Arial"/>
          <w:sz w:val="22"/>
          <w:szCs w:val="22"/>
        </w:rPr>
        <w:tab/>
      </w:r>
      <w:r w:rsidR="00F0006F">
        <w:rPr>
          <w:rFonts w:ascii="Arial" w:hAnsi="Arial" w:cs="Arial"/>
          <w:sz w:val="22"/>
          <w:szCs w:val="22"/>
        </w:rPr>
        <w:t xml:space="preserve">                          </w:t>
      </w:r>
      <w:r w:rsidRPr="00634E7D">
        <w:rPr>
          <w:rFonts w:ascii="Arial" w:hAnsi="Arial" w:cs="Arial"/>
          <w:sz w:val="22"/>
          <w:szCs w:val="22"/>
        </w:rPr>
        <w:t xml:space="preserve">Representante Legal </w:t>
      </w:r>
    </w:p>
    <w:p w:rsidR="00261F1B" w:rsidRPr="00634E7D" w:rsidRDefault="0057073C" w:rsidP="00BE6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634E7D">
        <w:rPr>
          <w:rFonts w:ascii="Arial" w:hAnsi="Arial" w:cs="Arial"/>
          <w:sz w:val="22"/>
          <w:szCs w:val="22"/>
        </w:rPr>
        <w:t>EMPOCALDAS S.A E.S.P</w:t>
      </w:r>
      <w:r w:rsidRPr="00634E7D">
        <w:rPr>
          <w:rFonts w:ascii="Arial" w:hAnsi="Arial" w:cs="Arial"/>
          <w:sz w:val="22"/>
          <w:szCs w:val="22"/>
        </w:rPr>
        <w:tab/>
      </w:r>
      <w:r w:rsidRPr="00634E7D">
        <w:rPr>
          <w:rFonts w:ascii="Arial" w:hAnsi="Arial" w:cs="Arial"/>
          <w:sz w:val="22"/>
          <w:szCs w:val="22"/>
        </w:rPr>
        <w:tab/>
      </w:r>
      <w:r w:rsidRPr="00634E7D">
        <w:rPr>
          <w:rFonts w:ascii="Arial" w:hAnsi="Arial" w:cs="Arial"/>
          <w:sz w:val="22"/>
          <w:szCs w:val="22"/>
        </w:rPr>
        <w:tab/>
      </w:r>
      <w:r w:rsidR="00F0006F">
        <w:rPr>
          <w:rFonts w:ascii="Arial" w:hAnsi="Arial" w:cs="Arial"/>
          <w:sz w:val="22"/>
          <w:szCs w:val="22"/>
        </w:rPr>
        <w:t xml:space="preserve">                          </w:t>
      </w:r>
      <w:r w:rsidRPr="00634E7D">
        <w:rPr>
          <w:rFonts w:ascii="Arial" w:hAnsi="Arial" w:cs="Arial"/>
          <w:sz w:val="22"/>
          <w:szCs w:val="22"/>
        </w:rPr>
        <w:t>CONTRATISTA</w:t>
      </w:r>
    </w:p>
    <w:sectPr w:rsidR="00261F1B" w:rsidRPr="00634E7D" w:rsidSect="009475E9">
      <w:footerReference w:type="even" r:id="rId26"/>
      <w:footerReference w:type="default" r:id="rId27"/>
      <w:pgSz w:w="12240" w:h="15840" w:code="1"/>
      <w:pgMar w:top="1077" w:right="1701" w:bottom="1134" w:left="1701" w:header="794"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DA1" w:rsidRDefault="00AA7DA1">
      <w:r>
        <w:separator/>
      </w:r>
    </w:p>
  </w:endnote>
  <w:endnote w:type="continuationSeparator" w:id="0">
    <w:p w:rsidR="00AA7DA1" w:rsidRDefault="00AA7D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nev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D7" w:rsidRDefault="00C64CE6">
    <w:pPr>
      <w:framePr w:wrap="around" w:vAnchor="text" w:hAnchor="margin" w:xAlign="right" w:y="1"/>
    </w:pPr>
    <w:fldSimple w:instr="PAGE  ">
      <w:r w:rsidR="002B5ED7">
        <w:rPr>
          <w:noProof/>
        </w:rPr>
        <w:t>18</w:t>
      </w:r>
    </w:fldSimple>
  </w:p>
  <w:p w:rsidR="002B5ED7" w:rsidRDefault="002B5ED7">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D7" w:rsidRPr="00AC35A7" w:rsidRDefault="002B5ED7">
    <w:pPr>
      <w:pStyle w:val="Piedepgina"/>
      <w:jc w:val="right"/>
      <w:rPr>
        <w:sz w:val="18"/>
        <w:szCs w:val="18"/>
      </w:rPr>
    </w:pPr>
    <w:r>
      <w:t xml:space="preserve"> </w:t>
    </w:r>
    <w:r w:rsidR="00C64CE6" w:rsidRPr="00AC35A7">
      <w:rPr>
        <w:sz w:val="18"/>
        <w:szCs w:val="18"/>
      </w:rPr>
      <w:fldChar w:fldCharType="begin"/>
    </w:r>
    <w:r w:rsidRPr="00AC35A7">
      <w:rPr>
        <w:sz w:val="18"/>
        <w:szCs w:val="18"/>
      </w:rPr>
      <w:instrText xml:space="preserve"> PAGE   \* MERGEFORMAT </w:instrText>
    </w:r>
    <w:r w:rsidR="00C64CE6" w:rsidRPr="00AC35A7">
      <w:rPr>
        <w:sz w:val="18"/>
        <w:szCs w:val="18"/>
      </w:rPr>
      <w:fldChar w:fldCharType="separate"/>
    </w:r>
    <w:r w:rsidR="00D67744">
      <w:rPr>
        <w:noProof/>
        <w:sz w:val="18"/>
        <w:szCs w:val="18"/>
      </w:rPr>
      <w:t>5</w:t>
    </w:r>
    <w:r w:rsidR="00C64CE6" w:rsidRPr="00AC35A7">
      <w:rPr>
        <w:sz w:val="18"/>
        <w:szCs w:val="18"/>
      </w:rPr>
      <w:fldChar w:fldCharType="end"/>
    </w:r>
  </w:p>
  <w:p w:rsidR="002B5ED7" w:rsidRDefault="002B5ED7">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DA1" w:rsidRDefault="00AA7DA1">
      <w:r>
        <w:separator/>
      </w:r>
    </w:p>
  </w:footnote>
  <w:footnote w:type="continuationSeparator" w:id="0">
    <w:p w:rsidR="00AA7DA1" w:rsidRDefault="00AA7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283"/>
        </w:tabs>
        <w:ind w:left="283" w:hanging="283"/>
      </w:pPr>
      <w:rPr>
        <w:rFonts w:ascii="Symbol" w:hAnsi="Symbol"/>
        <w:color w:val="000000"/>
        <w:sz w:val="24"/>
      </w:rPr>
    </w:lvl>
    <w:lvl w:ilvl="1">
      <w:start w:val="1"/>
      <w:numFmt w:val="bullet"/>
      <w:lvlText w:val=""/>
      <w:lvlJc w:val="left"/>
      <w:pPr>
        <w:tabs>
          <w:tab w:val="num" w:pos="567"/>
        </w:tabs>
        <w:ind w:left="567" w:hanging="283"/>
      </w:pPr>
      <w:rPr>
        <w:rFonts w:ascii="Symbol" w:hAnsi="Symbol"/>
        <w:color w:val="000000"/>
        <w:sz w:val="24"/>
      </w:rPr>
    </w:lvl>
    <w:lvl w:ilvl="2">
      <w:start w:val="1"/>
      <w:numFmt w:val="bullet"/>
      <w:lvlText w:val=""/>
      <w:lvlJc w:val="left"/>
      <w:pPr>
        <w:tabs>
          <w:tab w:val="num" w:pos="850"/>
        </w:tabs>
        <w:ind w:left="850" w:hanging="283"/>
      </w:pPr>
      <w:rPr>
        <w:rFonts w:ascii="Symbol" w:hAnsi="Symbol"/>
        <w:color w:val="000000"/>
        <w:sz w:val="24"/>
      </w:rPr>
    </w:lvl>
    <w:lvl w:ilvl="3">
      <w:start w:val="1"/>
      <w:numFmt w:val="bullet"/>
      <w:lvlText w:val=""/>
      <w:lvlJc w:val="left"/>
      <w:pPr>
        <w:tabs>
          <w:tab w:val="num" w:pos="1134"/>
        </w:tabs>
        <w:ind w:left="1134" w:hanging="283"/>
      </w:pPr>
      <w:rPr>
        <w:rFonts w:ascii="Symbol" w:hAnsi="Symbol"/>
        <w:color w:val="000000"/>
        <w:sz w:val="24"/>
      </w:rPr>
    </w:lvl>
    <w:lvl w:ilvl="4">
      <w:start w:val="1"/>
      <w:numFmt w:val="bullet"/>
      <w:lvlText w:val=""/>
      <w:lvlJc w:val="left"/>
      <w:pPr>
        <w:tabs>
          <w:tab w:val="num" w:pos="1417"/>
        </w:tabs>
        <w:ind w:left="1417" w:hanging="283"/>
      </w:pPr>
      <w:rPr>
        <w:rFonts w:ascii="Symbol" w:hAnsi="Symbol"/>
        <w:color w:val="000000"/>
        <w:sz w:val="24"/>
      </w:rPr>
    </w:lvl>
    <w:lvl w:ilvl="5">
      <w:start w:val="1"/>
      <w:numFmt w:val="bullet"/>
      <w:lvlText w:val=""/>
      <w:lvlJc w:val="left"/>
      <w:pPr>
        <w:tabs>
          <w:tab w:val="num" w:pos="1701"/>
        </w:tabs>
        <w:ind w:left="1701" w:hanging="283"/>
      </w:pPr>
      <w:rPr>
        <w:rFonts w:ascii="Symbol" w:hAnsi="Symbol"/>
        <w:color w:val="000000"/>
        <w:sz w:val="24"/>
      </w:rPr>
    </w:lvl>
    <w:lvl w:ilvl="6">
      <w:start w:val="1"/>
      <w:numFmt w:val="bullet"/>
      <w:lvlText w:val=""/>
      <w:lvlJc w:val="left"/>
      <w:pPr>
        <w:tabs>
          <w:tab w:val="num" w:pos="1984"/>
        </w:tabs>
        <w:ind w:left="1984" w:hanging="283"/>
      </w:pPr>
      <w:rPr>
        <w:rFonts w:ascii="Symbol" w:hAnsi="Symbol"/>
        <w:color w:val="000000"/>
        <w:sz w:val="24"/>
      </w:rPr>
    </w:lvl>
    <w:lvl w:ilvl="7">
      <w:start w:val="1"/>
      <w:numFmt w:val="bullet"/>
      <w:lvlText w:val=""/>
      <w:lvlJc w:val="left"/>
      <w:pPr>
        <w:tabs>
          <w:tab w:val="num" w:pos="2268"/>
        </w:tabs>
        <w:ind w:left="2268" w:hanging="283"/>
      </w:pPr>
      <w:rPr>
        <w:rFonts w:ascii="Symbol" w:hAnsi="Symbol"/>
        <w:color w:val="000000"/>
        <w:sz w:val="24"/>
      </w:rPr>
    </w:lvl>
    <w:lvl w:ilvl="8">
      <w:start w:val="1"/>
      <w:numFmt w:val="bullet"/>
      <w:lvlText w:val=""/>
      <w:lvlJc w:val="left"/>
      <w:pPr>
        <w:tabs>
          <w:tab w:val="num" w:pos="2551"/>
        </w:tabs>
        <w:ind w:left="2551" w:hanging="283"/>
      </w:pPr>
      <w:rPr>
        <w:rFonts w:ascii="Symbol" w:hAnsi="Symbol"/>
        <w:color w:val="000000"/>
        <w:sz w:val="24"/>
      </w:rPr>
    </w:lvl>
  </w:abstractNum>
  <w:abstractNum w:abstractNumId="3">
    <w:nsid w:val="0000000C"/>
    <w:multiLevelType w:val="multilevel"/>
    <w:tmpl w:val="0000000C"/>
    <w:name w:val="WW8Num12"/>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2752FF"/>
    <w:multiLevelType w:val="multilevel"/>
    <w:tmpl w:val="B56430FC"/>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02FD51E6"/>
    <w:multiLevelType w:val="multilevel"/>
    <w:tmpl w:val="1234B96E"/>
    <w:lvl w:ilvl="0">
      <w:start w:val="1"/>
      <w:numFmt w:val="decimal"/>
      <w:lvlText w:val="%1"/>
      <w:lvlJc w:val="left"/>
      <w:pPr>
        <w:ind w:left="480" w:hanging="480"/>
      </w:pPr>
      <w:rPr>
        <w:rFonts w:hint="default"/>
        <w:b w:val="0"/>
      </w:rPr>
    </w:lvl>
    <w:lvl w:ilvl="1">
      <w:start w:val="14"/>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6">
    <w:nsid w:val="044C14A5"/>
    <w:multiLevelType w:val="multilevel"/>
    <w:tmpl w:val="6A8E56C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5EF493F"/>
    <w:multiLevelType w:val="hybridMultilevel"/>
    <w:tmpl w:val="22B02FC2"/>
    <w:lvl w:ilvl="0" w:tplc="2D04616E">
      <w:start w:val="2"/>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06953DCD"/>
    <w:multiLevelType w:val="multilevel"/>
    <w:tmpl w:val="FAFEA59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7D07EA"/>
    <w:multiLevelType w:val="hybridMultilevel"/>
    <w:tmpl w:val="B0125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0C806FA"/>
    <w:multiLevelType w:val="hybridMultilevel"/>
    <w:tmpl w:val="3FBEB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20F026D"/>
    <w:multiLevelType w:val="hybridMultilevel"/>
    <w:tmpl w:val="AB78909A"/>
    <w:lvl w:ilvl="0" w:tplc="567E94E6">
      <w:start w:val="1"/>
      <w:numFmt w:val="lowerLetter"/>
      <w:lvlText w:val="%1."/>
      <w:lvlJc w:val="left"/>
      <w:pPr>
        <w:tabs>
          <w:tab w:val="num" w:pos="360"/>
        </w:tabs>
        <w:ind w:left="360" w:hanging="360"/>
      </w:pPr>
      <w:rPr>
        <w:rFonts w:hint="default"/>
        <w:b w:val="0"/>
        <w:i w:val="0"/>
        <w:color w:val="auto"/>
        <w:sz w:val="24"/>
      </w:rPr>
    </w:lvl>
    <w:lvl w:ilvl="1" w:tplc="36EA137E">
      <w:start w:val="1"/>
      <w:numFmt w:val="upperRoman"/>
      <w:lvlText w:val="%2."/>
      <w:lvlJc w:val="left"/>
      <w:pPr>
        <w:ind w:left="1440" w:hanging="72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17EE462B"/>
    <w:multiLevelType w:val="multilevel"/>
    <w:tmpl w:val="57D850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1B703B28"/>
    <w:multiLevelType w:val="hybridMultilevel"/>
    <w:tmpl w:val="C324F3D2"/>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EE60AD4"/>
    <w:multiLevelType w:val="hybridMultilevel"/>
    <w:tmpl w:val="13120E40"/>
    <w:lvl w:ilvl="0" w:tplc="CB784B46">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1241C2F"/>
    <w:multiLevelType w:val="multilevel"/>
    <w:tmpl w:val="F47A83DE"/>
    <w:lvl w:ilvl="0">
      <w:start w:val="4"/>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6">
    <w:nsid w:val="21627392"/>
    <w:multiLevelType w:val="hybridMultilevel"/>
    <w:tmpl w:val="98DA66AA"/>
    <w:lvl w:ilvl="0" w:tplc="034CF778">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4737B84"/>
    <w:multiLevelType w:val="hybridMultilevel"/>
    <w:tmpl w:val="AB78909A"/>
    <w:lvl w:ilvl="0" w:tplc="567E94E6">
      <w:start w:val="1"/>
      <w:numFmt w:val="lowerLetter"/>
      <w:lvlText w:val="%1."/>
      <w:lvlJc w:val="left"/>
      <w:pPr>
        <w:tabs>
          <w:tab w:val="num" w:pos="360"/>
        </w:tabs>
        <w:ind w:left="360" w:hanging="360"/>
      </w:pPr>
      <w:rPr>
        <w:rFonts w:hint="default"/>
        <w:b w:val="0"/>
        <w:i w:val="0"/>
        <w:color w:val="auto"/>
        <w:sz w:val="24"/>
      </w:rPr>
    </w:lvl>
    <w:lvl w:ilvl="1" w:tplc="36EA137E">
      <w:start w:val="1"/>
      <w:numFmt w:val="upperRoman"/>
      <w:lvlText w:val="%2."/>
      <w:lvlJc w:val="left"/>
      <w:pPr>
        <w:ind w:left="1440" w:hanging="72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2C19094C"/>
    <w:multiLevelType w:val="hybridMultilevel"/>
    <w:tmpl w:val="AF9684BE"/>
    <w:lvl w:ilvl="0" w:tplc="77C6552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0D7690A"/>
    <w:multiLevelType w:val="hybridMultilevel"/>
    <w:tmpl w:val="9DC4194C"/>
    <w:lvl w:ilvl="0" w:tplc="F33A8C52">
      <w:start w:val="1"/>
      <w:numFmt w:val="lowerLetter"/>
      <w:lvlText w:val="%1."/>
      <w:lvlJc w:val="left"/>
      <w:pPr>
        <w:tabs>
          <w:tab w:val="num" w:pos="360"/>
        </w:tabs>
        <w:ind w:left="360" w:hanging="360"/>
      </w:pPr>
      <w:rPr>
        <w:rFonts w:hint="default"/>
        <w:b/>
        <w:i w:val="0"/>
        <w:color w:val="auto"/>
        <w:sz w:val="24"/>
      </w:rPr>
    </w:lvl>
    <w:lvl w:ilvl="1" w:tplc="36EA137E">
      <w:start w:val="1"/>
      <w:numFmt w:val="upperRoman"/>
      <w:lvlText w:val="%2."/>
      <w:lvlJc w:val="left"/>
      <w:pPr>
        <w:ind w:left="1440" w:hanging="72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38E022FF"/>
    <w:multiLevelType w:val="hybridMultilevel"/>
    <w:tmpl w:val="BBB2474C"/>
    <w:lvl w:ilvl="0" w:tplc="856C167E">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A6E4D72"/>
    <w:multiLevelType w:val="multilevel"/>
    <w:tmpl w:val="ABD6A0B8"/>
    <w:lvl w:ilvl="0">
      <w:start w:val="2"/>
      <w:numFmt w:val="decimal"/>
      <w:lvlText w:val="%1."/>
      <w:lvlJc w:val="left"/>
      <w:pPr>
        <w:ind w:left="450" w:hanging="450"/>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2">
    <w:nsid w:val="3BFE4F9A"/>
    <w:multiLevelType w:val="multilevel"/>
    <w:tmpl w:val="00000004"/>
    <w:lvl w:ilvl="0">
      <w:start w:val="1"/>
      <w:numFmt w:val="bullet"/>
      <w:lvlText w:val=""/>
      <w:lvlJc w:val="left"/>
      <w:pPr>
        <w:tabs>
          <w:tab w:val="num" w:pos="283"/>
        </w:tabs>
        <w:ind w:left="283" w:hanging="283"/>
      </w:pPr>
      <w:rPr>
        <w:rFonts w:ascii="Symbol" w:hAnsi="Symbol"/>
        <w:color w:val="000000"/>
        <w:sz w:val="24"/>
      </w:rPr>
    </w:lvl>
    <w:lvl w:ilvl="1">
      <w:start w:val="1"/>
      <w:numFmt w:val="bullet"/>
      <w:lvlText w:val=""/>
      <w:lvlJc w:val="left"/>
      <w:pPr>
        <w:tabs>
          <w:tab w:val="num" w:pos="567"/>
        </w:tabs>
        <w:ind w:left="567" w:hanging="283"/>
      </w:pPr>
      <w:rPr>
        <w:rFonts w:ascii="Symbol" w:hAnsi="Symbol"/>
        <w:color w:val="000000"/>
        <w:sz w:val="24"/>
      </w:rPr>
    </w:lvl>
    <w:lvl w:ilvl="2">
      <w:start w:val="1"/>
      <w:numFmt w:val="bullet"/>
      <w:lvlText w:val=""/>
      <w:lvlJc w:val="left"/>
      <w:pPr>
        <w:tabs>
          <w:tab w:val="num" w:pos="850"/>
        </w:tabs>
        <w:ind w:left="850" w:hanging="283"/>
      </w:pPr>
      <w:rPr>
        <w:rFonts w:ascii="Symbol" w:hAnsi="Symbol"/>
        <w:color w:val="000000"/>
        <w:sz w:val="24"/>
      </w:rPr>
    </w:lvl>
    <w:lvl w:ilvl="3">
      <w:start w:val="1"/>
      <w:numFmt w:val="bullet"/>
      <w:lvlText w:val=""/>
      <w:lvlJc w:val="left"/>
      <w:pPr>
        <w:tabs>
          <w:tab w:val="num" w:pos="1134"/>
        </w:tabs>
        <w:ind w:left="1134" w:hanging="283"/>
      </w:pPr>
      <w:rPr>
        <w:rFonts w:ascii="Symbol" w:hAnsi="Symbol"/>
        <w:color w:val="000000"/>
        <w:sz w:val="24"/>
      </w:rPr>
    </w:lvl>
    <w:lvl w:ilvl="4">
      <w:start w:val="1"/>
      <w:numFmt w:val="bullet"/>
      <w:lvlText w:val=""/>
      <w:lvlJc w:val="left"/>
      <w:pPr>
        <w:tabs>
          <w:tab w:val="num" w:pos="1417"/>
        </w:tabs>
        <w:ind w:left="1417" w:hanging="283"/>
      </w:pPr>
      <w:rPr>
        <w:rFonts w:ascii="Symbol" w:hAnsi="Symbol"/>
        <w:color w:val="000000"/>
        <w:sz w:val="24"/>
      </w:rPr>
    </w:lvl>
    <w:lvl w:ilvl="5">
      <w:start w:val="1"/>
      <w:numFmt w:val="bullet"/>
      <w:lvlText w:val=""/>
      <w:lvlJc w:val="left"/>
      <w:pPr>
        <w:tabs>
          <w:tab w:val="num" w:pos="1701"/>
        </w:tabs>
        <w:ind w:left="1701" w:hanging="283"/>
      </w:pPr>
      <w:rPr>
        <w:rFonts w:ascii="Symbol" w:hAnsi="Symbol"/>
        <w:color w:val="000000"/>
        <w:sz w:val="24"/>
      </w:rPr>
    </w:lvl>
    <w:lvl w:ilvl="6">
      <w:start w:val="1"/>
      <w:numFmt w:val="bullet"/>
      <w:lvlText w:val=""/>
      <w:lvlJc w:val="left"/>
      <w:pPr>
        <w:tabs>
          <w:tab w:val="num" w:pos="1984"/>
        </w:tabs>
        <w:ind w:left="1984" w:hanging="283"/>
      </w:pPr>
      <w:rPr>
        <w:rFonts w:ascii="Symbol" w:hAnsi="Symbol"/>
        <w:color w:val="000000"/>
        <w:sz w:val="24"/>
      </w:rPr>
    </w:lvl>
    <w:lvl w:ilvl="7">
      <w:start w:val="1"/>
      <w:numFmt w:val="bullet"/>
      <w:lvlText w:val=""/>
      <w:lvlJc w:val="left"/>
      <w:pPr>
        <w:tabs>
          <w:tab w:val="num" w:pos="2268"/>
        </w:tabs>
        <w:ind w:left="2268" w:hanging="283"/>
      </w:pPr>
      <w:rPr>
        <w:rFonts w:ascii="Symbol" w:hAnsi="Symbol"/>
        <w:color w:val="000000"/>
        <w:sz w:val="24"/>
      </w:rPr>
    </w:lvl>
    <w:lvl w:ilvl="8">
      <w:start w:val="1"/>
      <w:numFmt w:val="bullet"/>
      <w:lvlText w:val=""/>
      <w:lvlJc w:val="left"/>
      <w:pPr>
        <w:tabs>
          <w:tab w:val="num" w:pos="2551"/>
        </w:tabs>
        <w:ind w:left="2551" w:hanging="283"/>
      </w:pPr>
      <w:rPr>
        <w:rFonts w:ascii="Symbol" w:hAnsi="Symbol"/>
        <w:color w:val="000000"/>
        <w:sz w:val="24"/>
      </w:rPr>
    </w:lvl>
  </w:abstractNum>
  <w:abstractNum w:abstractNumId="23">
    <w:nsid w:val="3D6330F1"/>
    <w:multiLevelType w:val="multilevel"/>
    <w:tmpl w:val="9E0CC01E"/>
    <w:lvl w:ilvl="0">
      <w:start w:val="2"/>
      <w:numFmt w:val="decimal"/>
      <w:lvlText w:val="%1."/>
      <w:lvlJc w:val="left"/>
      <w:pPr>
        <w:tabs>
          <w:tab w:val="num" w:pos="600"/>
        </w:tabs>
        <w:ind w:left="600" w:hanging="60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4">
    <w:nsid w:val="41324DFD"/>
    <w:multiLevelType w:val="hybridMultilevel"/>
    <w:tmpl w:val="6A2ECAD6"/>
    <w:lvl w:ilvl="0" w:tplc="49BE53E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1657573"/>
    <w:multiLevelType w:val="hybridMultilevel"/>
    <w:tmpl w:val="289A0F84"/>
    <w:lvl w:ilvl="0" w:tplc="C0866660">
      <w:start w:val="2"/>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1911FFC"/>
    <w:multiLevelType w:val="multilevel"/>
    <w:tmpl w:val="968630DA"/>
    <w:lvl w:ilvl="0">
      <w:start w:val="1"/>
      <w:numFmt w:val="bullet"/>
      <w:lvlText w:val=""/>
      <w:lvlJc w:val="left"/>
      <w:pPr>
        <w:tabs>
          <w:tab w:val="num" w:pos="360"/>
        </w:tabs>
        <w:ind w:left="360" w:hanging="360"/>
      </w:pPr>
      <w:rPr>
        <w:rFonts w:ascii="Wingdings" w:hAnsi="Wingdings" w:hint="default"/>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89E26A2"/>
    <w:multiLevelType w:val="multilevel"/>
    <w:tmpl w:val="A84014CE"/>
    <w:lvl w:ilvl="0">
      <w:start w:val="4"/>
      <w:numFmt w:val="decimal"/>
      <w:lvlText w:val="%1."/>
      <w:lvlJc w:val="left"/>
      <w:pPr>
        <w:ind w:left="450" w:hanging="450"/>
      </w:pPr>
      <w:rPr>
        <w:rFonts w:hint="default"/>
        <w:b/>
      </w:rPr>
    </w:lvl>
    <w:lvl w:ilvl="1">
      <w:start w:val="5"/>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8">
    <w:nsid w:val="49F21774"/>
    <w:multiLevelType w:val="multilevel"/>
    <w:tmpl w:val="E430C9B2"/>
    <w:lvl w:ilvl="0">
      <w:start w:val="1"/>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9">
    <w:nsid w:val="4BA965AC"/>
    <w:multiLevelType w:val="hybridMultilevel"/>
    <w:tmpl w:val="1138E5D2"/>
    <w:lvl w:ilvl="0" w:tplc="034CF778">
      <w:start w:val="1"/>
      <w:numFmt w:val="lowerLetter"/>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E891980"/>
    <w:multiLevelType w:val="hybridMultilevel"/>
    <w:tmpl w:val="AB78909A"/>
    <w:lvl w:ilvl="0" w:tplc="567E94E6">
      <w:start w:val="1"/>
      <w:numFmt w:val="lowerLetter"/>
      <w:lvlText w:val="%1."/>
      <w:lvlJc w:val="left"/>
      <w:pPr>
        <w:tabs>
          <w:tab w:val="num" w:pos="360"/>
        </w:tabs>
        <w:ind w:left="360" w:hanging="360"/>
      </w:pPr>
      <w:rPr>
        <w:rFonts w:hint="default"/>
        <w:b w:val="0"/>
        <w:i w:val="0"/>
        <w:color w:val="auto"/>
        <w:sz w:val="24"/>
      </w:rPr>
    </w:lvl>
    <w:lvl w:ilvl="1" w:tplc="36EA137E">
      <w:start w:val="1"/>
      <w:numFmt w:val="upperRoman"/>
      <w:lvlText w:val="%2."/>
      <w:lvlJc w:val="left"/>
      <w:pPr>
        <w:ind w:left="1440" w:hanging="72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B214CA8"/>
    <w:multiLevelType w:val="hybridMultilevel"/>
    <w:tmpl w:val="2FD0953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5E1C200A"/>
    <w:multiLevelType w:val="hybridMultilevel"/>
    <w:tmpl w:val="7526CA7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nsid w:val="5F6F744D"/>
    <w:multiLevelType w:val="hybridMultilevel"/>
    <w:tmpl w:val="04C8C9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FBA2A34"/>
    <w:multiLevelType w:val="hybridMultilevel"/>
    <w:tmpl w:val="94FACD40"/>
    <w:lvl w:ilvl="0" w:tplc="034CF77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6870D3C"/>
    <w:multiLevelType w:val="multilevel"/>
    <w:tmpl w:val="D39A6BFA"/>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8">
    <w:nsid w:val="6BBB2521"/>
    <w:multiLevelType w:val="hybridMultilevel"/>
    <w:tmpl w:val="4CB296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D081A34"/>
    <w:multiLevelType w:val="hybridMultilevel"/>
    <w:tmpl w:val="1138E5D2"/>
    <w:lvl w:ilvl="0" w:tplc="034CF778">
      <w:start w:val="1"/>
      <w:numFmt w:val="lowerLetter"/>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E02063A"/>
    <w:multiLevelType w:val="multilevel"/>
    <w:tmpl w:val="FDB6C2B2"/>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222613B"/>
    <w:multiLevelType w:val="hybridMultilevel"/>
    <w:tmpl w:val="3A483F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2B02AD0"/>
    <w:multiLevelType w:val="singleLevel"/>
    <w:tmpl w:val="6642694C"/>
    <w:lvl w:ilvl="0">
      <w:start w:val="1"/>
      <w:numFmt w:val="bullet"/>
      <w:lvlText w:val=""/>
      <w:lvlJc w:val="left"/>
      <w:pPr>
        <w:tabs>
          <w:tab w:val="num" w:pos="360"/>
        </w:tabs>
        <w:ind w:left="360" w:hanging="360"/>
      </w:pPr>
      <w:rPr>
        <w:rFonts w:ascii="Symbol" w:hAnsi="Symbol" w:hint="default"/>
      </w:rPr>
    </w:lvl>
  </w:abstractNum>
  <w:abstractNum w:abstractNumId="43">
    <w:nsid w:val="74344FD2"/>
    <w:multiLevelType w:val="hybridMultilevel"/>
    <w:tmpl w:val="2A5C768A"/>
    <w:lvl w:ilvl="0" w:tplc="06A67B9C">
      <w:start w:val="1"/>
      <w:numFmt w:val="low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4">
    <w:nsid w:val="782B6DF0"/>
    <w:multiLevelType w:val="multilevel"/>
    <w:tmpl w:val="A94E839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9CB4411"/>
    <w:multiLevelType w:val="multilevel"/>
    <w:tmpl w:val="261430DA"/>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6">
    <w:nsid w:val="7A7B042A"/>
    <w:multiLevelType w:val="hybridMultilevel"/>
    <w:tmpl w:val="15047B9A"/>
    <w:lvl w:ilvl="0" w:tplc="724A100C">
      <w:start w:val="7"/>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47">
    <w:nsid w:val="7DB61546"/>
    <w:multiLevelType w:val="multilevel"/>
    <w:tmpl w:val="84AA0D8C"/>
    <w:lvl w:ilvl="0">
      <w:start w:val="4"/>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F9970D4"/>
    <w:multiLevelType w:val="multilevel"/>
    <w:tmpl w:val="8BCE09B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6"/>
  </w:num>
  <w:num w:numId="2">
    <w:abstractNumId w:val="20"/>
  </w:num>
  <w:num w:numId="3">
    <w:abstractNumId w:val="7"/>
  </w:num>
  <w:num w:numId="4">
    <w:abstractNumId w:val="30"/>
  </w:num>
  <w:num w:numId="5">
    <w:abstractNumId w:val="35"/>
  </w:num>
  <w:num w:numId="6">
    <w:abstractNumId w:val="12"/>
  </w:num>
  <w:num w:numId="7">
    <w:abstractNumId w:val="23"/>
  </w:num>
  <w:num w:numId="8">
    <w:abstractNumId w:val="37"/>
  </w:num>
  <w:num w:numId="9">
    <w:abstractNumId w:val="29"/>
  </w:num>
  <w:num w:numId="10">
    <w:abstractNumId w:val="21"/>
  </w:num>
  <w:num w:numId="11">
    <w:abstractNumId w:val="19"/>
  </w:num>
  <w:num w:numId="12">
    <w:abstractNumId w:val="5"/>
  </w:num>
  <w:num w:numId="13">
    <w:abstractNumId w:val="48"/>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4"/>
  </w:num>
  <w:num w:numId="18">
    <w:abstractNumId w:val="13"/>
  </w:num>
  <w:num w:numId="19">
    <w:abstractNumId w:val="8"/>
  </w:num>
  <w:num w:numId="20">
    <w:abstractNumId w:val="14"/>
  </w:num>
  <w:num w:numId="21">
    <w:abstractNumId w:val="24"/>
  </w:num>
  <w:num w:numId="22">
    <w:abstractNumId w:val="46"/>
  </w:num>
  <w:num w:numId="23">
    <w:abstractNumId w:val="27"/>
  </w:num>
  <w:num w:numId="24">
    <w:abstractNumId w:val="45"/>
  </w:num>
  <w:num w:numId="25">
    <w:abstractNumId w:val="34"/>
  </w:num>
  <w:num w:numId="26">
    <w:abstractNumId w:val="11"/>
  </w:num>
  <w:num w:numId="27">
    <w:abstractNumId w:val="16"/>
  </w:num>
  <w:num w:numId="28">
    <w:abstractNumId w:val="22"/>
  </w:num>
  <w:num w:numId="29">
    <w:abstractNumId w:val="47"/>
  </w:num>
  <w:num w:numId="30">
    <w:abstractNumId w:val="15"/>
  </w:num>
  <w:num w:numId="31">
    <w:abstractNumId w:val="2"/>
  </w:num>
  <w:num w:numId="32">
    <w:abstractNumId w:val="3"/>
  </w:num>
  <w:num w:numId="33">
    <w:abstractNumId w:val="26"/>
  </w:num>
  <w:num w:numId="34">
    <w:abstractNumId w:val="38"/>
  </w:num>
  <w:num w:numId="35">
    <w:abstractNumId w:val="44"/>
  </w:num>
  <w:num w:numId="36">
    <w:abstractNumId w:val="40"/>
  </w:num>
  <w:num w:numId="37">
    <w:abstractNumId w:val="6"/>
  </w:num>
  <w:num w:numId="38">
    <w:abstractNumId w:val="31"/>
  </w:num>
  <w:num w:numId="39">
    <w:abstractNumId w:val="17"/>
  </w:num>
  <w:num w:numId="40">
    <w:abstractNumId w:val="42"/>
  </w:num>
  <w:num w:numId="4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2">
    <w:abstractNumId w:val="10"/>
  </w:num>
  <w:num w:numId="43">
    <w:abstractNumId w:val="28"/>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43"/>
  </w:num>
  <w:num w:numId="47">
    <w:abstractNumId w:val="18"/>
  </w:num>
  <w:num w:numId="48">
    <w:abstractNumId w:val="33"/>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7073C"/>
    <w:rsid w:val="00003BED"/>
    <w:rsid w:val="000134B6"/>
    <w:rsid w:val="00024DD6"/>
    <w:rsid w:val="000A6534"/>
    <w:rsid w:val="000B3FB3"/>
    <w:rsid w:val="000C1A6C"/>
    <w:rsid w:val="000C769C"/>
    <w:rsid w:val="001000AE"/>
    <w:rsid w:val="00122061"/>
    <w:rsid w:val="00124384"/>
    <w:rsid w:val="00124857"/>
    <w:rsid w:val="001A2A1A"/>
    <w:rsid w:val="001A561A"/>
    <w:rsid w:val="001C612D"/>
    <w:rsid w:val="001C6476"/>
    <w:rsid w:val="001E5906"/>
    <w:rsid w:val="001F44AD"/>
    <w:rsid w:val="00205E76"/>
    <w:rsid w:val="00231A2D"/>
    <w:rsid w:val="002446D4"/>
    <w:rsid w:val="00261F1B"/>
    <w:rsid w:val="002B5ED7"/>
    <w:rsid w:val="002C0D52"/>
    <w:rsid w:val="00305D1C"/>
    <w:rsid w:val="00323951"/>
    <w:rsid w:val="003351D1"/>
    <w:rsid w:val="00343790"/>
    <w:rsid w:val="0035492F"/>
    <w:rsid w:val="00371014"/>
    <w:rsid w:val="003A1378"/>
    <w:rsid w:val="003C7291"/>
    <w:rsid w:val="003F13C5"/>
    <w:rsid w:val="00437C1C"/>
    <w:rsid w:val="00446EBD"/>
    <w:rsid w:val="00450F66"/>
    <w:rsid w:val="0047625A"/>
    <w:rsid w:val="004A3A47"/>
    <w:rsid w:val="004B0D93"/>
    <w:rsid w:val="0056156F"/>
    <w:rsid w:val="00562DBD"/>
    <w:rsid w:val="0057073C"/>
    <w:rsid w:val="00580D3C"/>
    <w:rsid w:val="005908E5"/>
    <w:rsid w:val="005A2A56"/>
    <w:rsid w:val="005C179D"/>
    <w:rsid w:val="005C58BE"/>
    <w:rsid w:val="005D0901"/>
    <w:rsid w:val="005E1142"/>
    <w:rsid w:val="005E29AD"/>
    <w:rsid w:val="00634E7D"/>
    <w:rsid w:val="006432F2"/>
    <w:rsid w:val="006776F9"/>
    <w:rsid w:val="00691359"/>
    <w:rsid w:val="0069460A"/>
    <w:rsid w:val="006B6F30"/>
    <w:rsid w:val="006D475C"/>
    <w:rsid w:val="006D5E72"/>
    <w:rsid w:val="006E427E"/>
    <w:rsid w:val="00715897"/>
    <w:rsid w:val="00761C10"/>
    <w:rsid w:val="00790380"/>
    <w:rsid w:val="00791979"/>
    <w:rsid w:val="00793D36"/>
    <w:rsid w:val="007C17EB"/>
    <w:rsid w:val="007F0E96"/>
    <w:rsid w:val="007F609D"/>
    <w:rsid w:val="0080531E"/>
    <w:rsid w:val="0083228C"/>
    <w:rsid w:val="00840E2D"/>
    <w:rsid w:val="00841CC7"/>
    <w:rsid w:val="00862AE0"/>
    <w:rsid w:val="008A3283"/>
    <w:rsid w:val="008A6AE9"/>
    <w:rsid w:val="008B7C6B"/>
    <w:rsid w:val="008C3C38"/>
    <w:rsid w:val="008E02C9"/>
    <w:rsid w:val="00902BE4"/>
    <w:rsid w:val="009154E1"/>
    <w:rsid w:val="009475E9"/>
    <w:rsid w:val="009B2D2D"/>
    <w:rsid w:val="009E56F9"/>
    <w:rsid w:val="00A03C1C"/>
    <w:rsid w:val="00A44E04"/>
    <w:rsid w:val="00A52224"/>
    <w:rsid w:val="00A55165"/>
    <w:rsid w:val="00A727DF"/>
    <w:rsid w:val="00A963AC"/>
    <w:rsid w:val="00AA7DA1"/>
    <w:rsid w:val="00AC35A7"/>
    <w:rsid w:val="00AE2735"/>
    <w:rsid w:val="00AF4874"/>
    <w:rsid w:val="00B060F3"/>
    <w:rsid w:val="00B16D5A"/>
    <w:rsid w:val="00B17641"/>
    <w:rsid w:val="00B235F4"/>
    <w:rsid w:val="00B25E1A"/>
    <w:rsid w:val="00B74F34"/>
    <w:rsid w:val="00B91F61"/>
    <w:rsid w:val="00B93879"/>
    <w:rsid w:val="00B965DF"/>
    <w:rsid w:val="00BA35F1"/>
    <w:rsid w:val="00BA367F"/>
    <w:rsid w:val="00BA6020"/>
    <w:rsid w:val="00BB00AD"/>
    <w:rsid w:val="00BC098D"/>
    <w:rsid w:val="00BE63D9"/>
    <w:rsid w:val="00BF7BCA"/>
    <w:rsid w:val="00C21DFF"/>
    <w:rsid w:val="00C32127"/>
    <w:rsid w:val="00C560D1"/>
    <w:rsid w:val="00C64CE6"/>
    <w:rsid w:val="00C92B4F"/>
    <w:rsid w:val="00CA6291"/>
    <w:rsid w:val="00CF332C"/>
    <w:rsid w:val="00D049EA"/>
    <w:rsid w:val="00D05245"/>
    <w:rsid w:val="00D27A5B"/>
    <w:rsid w:val="00D40FD5"/>
    <w:rsid w:val="00D47AA5"/>
    <w:rsid w:val="00D66240"/>
    <w:rsid w:val="00D67744"/>
    <w:rsid w:val="00D67932"/>
    <w:rsid w:val="00DB0D54"/>
    <w:rsid w:val="00DB5AE8"/>
    <w:rsid w:val="00DC28DC"/>
    <w:rsid w:val="00E07178"/>
    <w:rsid w:val="00E270A2"/>
    <w:rsid w:val="00E477AD"/>
    <w:rsid w:val="00E57A4E"/>
    <w:rsid w:val="00EA284E"/>
    <w:rsid w:val="00EB05E7"/>
    <w:rsid w:val="00ED15C8"/>
    <w:rsid w:val="00ED1B5E"/>
    <w:rsid w:val="00F0006F"/>
    <w:rsid w:val="00F174E8"/>
    <w:rsid w:val="00F4457F"/>
    <w:rsid w:val="00F51E52"/>
    <w:rsid w:val="00F7405C"/>
    <w:rsid w:val="00F92D55"/>
    <w:rsid w:val="00FB11F5"/>
    <w:rsid w:val="00FB662A"/>
    <w:rsid w:val="00FC416B"/>
    <w:rsid w:val="00FC539E"/>
    <w:rsid w:val="00FC6693"/>
    <w:rsid w:val="00FC7D07"/>
    <w:rsid w:val="00FD2E7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73C"/>
    <w:rPr>
      <w:rFonts w:ascii="Times New Roman" w:eastAsia="Times New Roman" w:hAnsi="Times New Roman"/>
      <w:lang w:val="es-ES_tradnl"/>
    </w:rPr>
  </w:style>
  <w:style w:type="paragraph" w:styleId="Ttulo1">
    <w:name w:val="heading 1"/>
    <w:basedOn w:val="Normal"/>
    <w:next w:val="Normal"/>
    <w:link w:val="Ttulo1Car"/>
    <w:qFormat/>
    <w:rsid w:val="0057073C"/>
    <w:pPr>
      <w:keepNext/>
      <w:widowControl w:val="0"/>
      <w:jc w:val="both"/>
      <w:outlineLvl w:val="0"/>
    </w:pPr>
    <w:rPr>
      <w:rFonts w:ascii="Arial" w:hAnsi="Arial"/>
      <w:b/>
      <w:lang w:val="es-ES"/>
    </w:rPr>
  </w:style>
  <w:style w:type="paragraph" w:styleId="Ttulo2">
    <w:name w:val="heading 2"/>
    <w:basedOn w:val="Normal"/>
    <w:next w:val="Normal"/>
    <w:link w:val="Ttulo2Car"/>
    <w:qFormat/>
    <w:rsid w:val="0057073C"/>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pPr>
    <w:rPr>
      <w:rFonts w:ascii="Arial" w:hAnsi="Arial"/>
      <w:b/>
      <w:lang w:val="es-ES"/>
    </w:rPr>
  </w:style>
  <w:style w:type="paragraph" w:styleId="Ttulo3">
    <w:name w:val="heading 3"/>
    <w:basedOn w:val="Normal"/>
    <w:next w:val="Normal"/>
    <w:link w:val="Ttulo3Car"/>
    <w:qFormat/>
    <w:rsid w:val="0057073C"/>
    <w:pPr>
      <w:keepNext/>
      <w:jc w:val="center"/>
      <w:outlineLvl w:val="2"/>
    </w:pPr>
    <w:rPr>
      <w:rFonts w:ascii="Arial" w:hAnsi="Arial"/>
      <w:b/>
      <w:sz w:val="18"/>
      <w:lang w:val="es-ES"/>
    </w:rPr>
  </w:style>
  <w:style w:type="paragraph" w:styleId="Ttulo4">
    <w:name w:val="heading 4"/>
    <w:basedOn w:val="Normal"/>
    <w:next w:val="Normal"/>
    <w:link w:val="Ttulo4Car"/>
    <w:qFormat/>
    <w:rsid w:val="0057073C"/>
    <w:pPr>
      <w:keepNext/>
      <w:jc w:val="center"/>
      <w:outlineLvl w:val="3"/>
    </w:pPr>
    <w:rPr>
      <w:rFonts w:ascii="Arial" w:hAnsi="Arial"/>
      <w:b/>
      <w:sz w:val="24"/>
    </w:rPr>
  </w:style>
  <w:style w:type="paragraph" w:styleId="Ttulo5">
    <w:name w:val="heading 5"/>
    <w:basedOn w:val="Normal"/>
    <w:next w:val="Normal"/>
    <w:link w:val="Ttulo5Car"/>
    <w:qFormat/>
    <w:rsid w:val="0057073C"/>
    <w:pPr>
      <w:keepNext/>
      <w:jc w:val="both"/>
      <w:outlineLvl w:val="4"/>
    </w:pPr>
    <w:rPr>
      <w:rFonts w:ascii="Arial" w:hAnsi="Arial"/>
      <w:b/>
      <w:sz w:val="18"/>
      <w:lang w:val="es-ES"/>
    </w:rPr>
  </w:style>
  <w:style w:type="paragraph" w:styleId="Ttulo6">
    <w:name w:val="heading 6"/>
    <w:basedOn w:val="Normal"/>
    <w:next w:val="Normal"/>
    <w:link w:val="Ttulo6Car"/>
    <w:qFormat/>
    <w:rsid w:val="0057073C"/>
    <w:pPr>
      <w:keepNext/>
      <w:outlineLvl w:val="5"/>
    </w:pPr>
    <w:rPr>
      <w:rFonts w:ascii="Arial" w:hAnsi="Arial"/>
      <w:b/>
      <w:sz w:val="32"/>
    </w:rPr>
  </w:style>
  <w:style w:type="paragraph" w:styleId="Ttulo7">
    <w:name w:val="heading 7"/>
    <w:basedOn w:val="Normal"/>
    <w:next w:val="Normal"/>
    <w:link w:val="Ttulo7Car"/>
    <w:qFormat/>
    <w:rsid w:val="005707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hAnsi="Arial"/>
      <w:b/>
      <w:sz w:val="22"/>
      <w:lang w:val="es-CO"/>
    </w:rPr>
  </w:style>
  <w:style w:type="paragraph" w:styleId="Ttulo8">
    <w:name w:val="heading 8"/>
    <w:basedOn w:val="Normal"/>
    <w:next w:val="Normal"/>
    <w:link w:val="Ttulo8Car"/>
    <w:qFormat/>
    <w:rsid w:val="0057073C"/>
    <w:pPr>
      <w:keepNext/>
      <w:jc w:val="both"/>
      <w:outlineLvl w:val="7"/>
    </w:pPr>
    <w:rPr>
      <w:rFonts w:ascii="Arial" w:hAnsi="Arial"/>
      <w:b/>
      <w:bCs/>
      <w:sz w:val="28"/>
    </w:rPr>
  </w:style>
  <w:style w:type="paragraph" w:styleId="Ttulo9">
    <w:name w:val="heading 9"/>
    <w:basedOn w:val="Normal"/>
    <w:next w:val="Normal"/>
    <w:link w:val="Ttulo9Car"/>
    <w:qFormat/>
    <w:rsid w:val="005707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hAnsi="Arial"/>
      <w:b/>
      <w:bCs/>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073C"/>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rsid w:val="0057073C"/>
    <w:rPr>
      <w:rFonts w:ascii="Arial" w:eastAsia="Times New Roman" w:hAnsi="Arial" w:cs="Times New Roman"/>
      <w:b/>
      <w:sz w:val="20"/>
      <w:szCs w:val="20"/>
      <w:lang w:val="es-ES" w:eastAsia="es-ES"/>
    </w:rPr>
  </w:style>
  <w:style w:type="character" w:customStyle="1" w:styleId="Ttulo3Car">
    <w:name w:val="Título 3 Car"/>
    <w:basedOn w:val="Fuentedeprrafopredeter"/>
    <w:link w:val="Ttulo3"/>
    <w:rsid w:val="0057073C"/>
    <w:rPr>
      <w:rFonts w:ascii="Arial" w:eastAsia="Times New Roman" w:hAnsi="Arial" w:cs="Times New Roman"/>
      <w:b/>
      <w:sz w:val="18"/>
      <w:szCs w:val="20"/>
      <w:lang w:val="es-ES" w:eastAsia="es-ES"/>
    </w:rPr>
  </w:style>
  <w:style w:type="character" w:customStyle="1" w:styleId="Ttulo4Car">
    <w:name w:val="Título 4 Car"/>
    <w:basedOn w:val="Fuentedeprrafopredeter"/>
    <w:link w:val="Ttulo4"/>
    <w:rsid w:val="0057073C"/>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rsid w:val="0057073C"/>
    <w:rPr>
      <w:rFonts w:ascii="Arial" w:eastAsia="Times New Roman" w:hAnsi="Arial" w:cs="Times New Roman"/>
      <w:b/>
      <w:sz w:val="18"/>
      <w:szCs w:val="20"/>
      <w:lang w:val="es-ES" w:eastAsia="es-ES"/>
    </w:rPr>
  </w:style>
  <w:style w:type="character" w:customStyle="1" w:styleId="Ttulo6Car">
    <w:name w:val="Título 6 Car"/>
    <w:basedOn w:val="Fuentedeprrafopredeter"/>
    <w:link w:val="Ttulo6"/>
    <w:rsid w:val="0057073C"/>
    <w:rPr>
      <w:rFonts w:ascii="Arial" w:eastAsia="Times New Roman" w:hAnsi="Arial" w:cs="Times New Roman"/>
      <w:b/>
      <w:sz w:val="32"/>
      <w:szCs w:val="20"/>
      <w:lang w:val="es-ES_tradnl" w:eastAsia="es-ES"/>
    </w:rPr>
  </w:style>
  <w:style w:type="character" w:customStyle="1" w:styleId="Ttulo7Car">
    <w:name w:val="Título 7 Car"/>
    <w:basedOn w:val="Fuentedeprrafopredeter"/>
    <w:link w:val="Ttulo7"/>
    <w:rsid w:val="0057073C"/>
    <w:rPr>
      <w:rFonts w:ascii="Arial" w:eastAsia="Times New Roman" w:hAnsi="Arial" w:cs="Times New Roman"/>
      <w:b/>
      <w:szCs w:val="20"/>
      <w:lang w:eastAsia="es-ES"/>
    </w:rPr>
  </w:style>
  <w:style w:type="character" w:customStyle="1" w:styleId="Ttulo8Car">
    <w:name w:val="Título 8 Car"/>
    <w:basedOn w:val="Fuentedeprrafopredeter"/>
    <w:link w:val="Ttulo8"/>
    <w:rsid w:val="0057073C"/>
    <w:rPr>
      <w:rFonts w:ascii="Arial" w:eastAsia="Times New Roman" w:hAnsi="Arial" w:cs="Times New Roman"/>
      <w:b/>
      <w:bCs/>
      <w:sz w:val="28"/>
      <w:szCs w:val="20"/>
      <w:lang w:val="es-ES_tradnl" w:eastAsia="es-ES"/>
    </w:rPr>
  </w:style>
  <w:style w:type="character" w:customStyle="1" w:styleId="Ttulo9Car">
    <w:name w:val="Título 9 Car"/>
    <w:basedOn w:val="Fuentedeprrafopredeter"/>
    <w:link w:val="Ttulo9"/>
    <w:rsid w:val="0057073C"/>
    <w:rPr>
      <w:rFonts w:ascii="Arial" w:eastAsia="Times New Roman" w:hAnsi="Arial" w:cs="Times New Roman"/>
      <w:b/>
      <w:bCs/>
      <w:szCs w:val="20"/>
      <w:lang w:eastAsia="es-ES"/>
    </w:rPr>
  </w:style>
  <w:style w:type="character" w:customStyle="1" w:styleId="SangradetextonormalCar">
    <w:name w:val="Sangría de texto normal Car"/>
    <w:basedOn w:val="Fuentedeprrafopredeter"/>
    <w:link w:val="Sangradetextonormal"/>
    <w:semiHidden/>
    <w:rsid w:val="0057073C"/>
    <w:rPr>
      <w:rFonts w:ascii="Geneva" w:eastAsia="Times New Roman" w:hAnsi="Geneva" w:cs="Times New Roman"/>
      <w:sz w:val="20"/>
      <w:szCs w:val="20"/>
      <w:lang w:val="es-ES" w:eastAsia="es-ES"/>
    </w:rPr>
  </w:style>
  <w:style w:type="paragraph" w:styleId="Sangradetextonormal">
    <w:name w:val="Body Text Indent"/>
    <w:basedOn w:val="Normal"/>
    <w:link w:val="SangradetextonormalCar"/>
    <w:semiHidden/>
    <w:rsid w:val="0057073C"/>
    <w:pPr>
      <w:widowControl w:val="0"/>
      <w:tabs>
        <w:tab w:val="left" w:pos="1200"/>
      </w:tabs>
      <w:spacing w:after="240" w:line="480" w:lineRule="exact"/>
      <w:ind w:left="1200"/>
      <w:jc w:val="both"/>
    </w:pPr>
    <w:rPr>
      <w:rFonts w:ascii="Geneva" w:hAnsi="Geneva"/>
      <w:lang w:val="es-ES"/>
    </w:rPr>
  </w:style>
  <w:style w:type="character" w:customStyle="1" w:styleId="SangradetextonormalCar1">
    <w:name w:val="Sangría de texto normal Car1"/>
    <w:basedOn w:val="Fuentedeprrafopredeter"/>
    <w:link w:val="Sangradetextonormal"/>
    <w:uiPriority w:val="99"/>
    <w:semiHidden/>
    <w:rsid w:val="0057073C"/>
    <w:rPr>
      <w:rFonts w:ascii="Times New Roman" w:eastAsia="Times New Roman" w:hAnsi="Times New Roman" w:cs="Times New Roman"/>
      <w:sz w:val="20"/>
      <w:szCs w:val="20"/>
      <w:lang w:val="es-ES_tradnl" w:eastAsia="es-ES"/>
    </w:rPr>
  </w:style>
  <w:style w:type="paragraph" w:customStyle="1" w:styleId="Sangra2detindependiente1">
    <w:name w:val="Sangría 2 de t. independiente1"/>
    <w:basedOn w:val="Normal"/>
    <w:rsid w:val="0057073C"/>
    <w:pPr>
      <w:widowControl w:val="0"/>
      <w:tabs>
        <w:tab w:val="left" w:pos="1180"/>
      </w:tabs>
      <w:spacing w:after="240"/>
      <w:ind w:left="1160" w:hanging="26"/>
      <w:jc w:val="both"/>
    </w:pPr>
    <w:rPr>
      <w:rFonts w:ascii="Arial" w:hAnsi="Arial"/>
      <w:lang w:val="es-ES"/>
    </w:rPr>
  </w:style>
  <w:style w:type="paragraph" w:styleId="Encabezado">
    <w:name w:val="header"/>
    <w:basedOn w:val="Normal"/>
    <w:link w:val="EncabezadoCar"/>
    <w:uiPriority w:val="99"/>
    <w:rsid w:val="0057073C"/>
    <w:pPr>
      <w:tabs>
        <w:tab w:val="center" w:pos="4252"/>
        <w:tab w:val="right" w:pos="8504"/>
      </w:tabs>
    </w:pPr>
  </w:style>
  <w:style w:type="character" w:customStyle="1" w:styleId="EncabezadoCar">
    <w:name w:val="Encabezado Car"/>
    <w:basedOn w:val="Fuentedeprrafopredeter"/>
    <w:link w:val="Encabezado"/>
    <w:uiPriority w:val="99"/>
    <w:rsid w:val="0057073C"/>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57073C"/>
    <w:pPr>
      <w:tabs>
        <w:tab w:val="center" w:pos="4252"/>
        <w:tab w:val="right" w:pos="8504"/>
      </w:tabs>
    </w:pPr>
  </w:style>
  <w:style w:type="character" w:customStyle="1" w:styleId="PiedepginaCar">
    <w:name w:val="Pie de página Car"/>
    <w:basedOn w:val="Fuentedeprrafopredeter"/>
    <w:link w:val="Piedepgina"/>
    <w:uiPriority w:val="99"/>
    <w:rsid w:val="0057073C"/>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57073C"/>
    <w:pPr>
      <w:jc w:val="both"/>
    </w:pPr>
    <w:rPr>
      <w:rFonts w:ascii="Arial" w:hAnsi="Arial"/>
      <w:sz w:val="24"/>
      <w:lang w:val="es-ES"/>
    </w:rPr>
  </w:style>
  <w:style w:type="character" w:customStyle="1" w:styleId="TextoindependienteCar">
    <w:name w:val="Texto independiente Car"/>
    <w:basedOn w:val="Fuentedeprrafopredeter"/>
    <w:link w:val="Textoindependiente"/>
    <w:semiHidden/>
    <w:rsid w:val="0057073C"/>
    <w:rPr>
      <w:rFonts w:ascii="Arial" w:eastAsia="Times New Roman" w:hAnsi="Arial" w:cs="Times New Roman"/>
      <w:sz w:val="24"/>
      <w:szCs w:val="20"/>
      <w:lang w:val="es-ES" w:eastAsia="es-ES"/>
    </w:rPr>
  </w:style>
  <w:style w:type="paragraph" w:customStyle="1" w:styleId="Textoindependiente21">
    <w:name w:val="Texto independiente 21"/>
    <w:basedOn w:val="Normal"/>
    <w:rsid w:val="0057073C"/>
    <w:pPr>
      <w:jc w:val="both"/>
    </w:pPr>
    <w:rPr>
      <w:rFonts w:ascii="Arial" w:hAnsi="Arial"/>
      <w:b/>
      <w:sz w:val="24"/>
      <w:lang w:val="es-ES"/>
    </w:rPr>
  </w:style>
  <w:style w:type="paragraph" w:styleId="Textoindependiente2">
    <w:name w:val="Body Text 2"/>
    <w:basedOn w:val="Normal"/>
    <w:link w:val="Textoindependiente2Car"/>
    <w:semiHidden/>
    <w:rsid w:val="0057073C"/>
    <w:pPr>
      <w:jc w:val="both"/>
    </w:pPr>
    <w:rPr>
      <w:rFonts w:ascii="Arial" w:hAnsi="Arial"/>
    </w:rPr>
  </w:style>
  <w:style w:type="character" w:customStyle="1" w:styleId="Textoindependiente2Car">
    <w:name w:val="Texto independiente 2 Car"/>
    <w:basedOn w:val="Fuentedeprrafopredeter"/>
    <w:link w:val="Textoindependiente2"/>
    <w:semiHidden/>
    <w:rsid w:val="0057073C"/>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semiHidden/>
    <w:rsid w:val="0057073C"/>
    <w:pPr>
      <w:jc w:val="both"/>
    </w:pPr>
    <w:rPr>
      <w:rFonts w:ascii="Arial" w:hAnsi="Arial"/>
      <w:i/>
    </w:rPr>
  </w:style>
  <w:style w:type="character" w:customStyle="1" w:styleId="Textoindependiente3Car">
    <w:name w:val="Texto independiente 3 Car"/>
    <w:basedOn w:val="Fuentedeprrafopredeter"/>
    <w:link w:val="Textoindependiente3"/>
    <w:semiHidden/>
    <w:rsid w:val="0057073C"/>
    <w:rPr>
      <w:rFonts w:ascii="Arial" w:eastAsia="Times New Roman" w:hAnsi="Arial" w:cs="Times New Roman"/>
      <w:i/>
      <w:sz w:val="20"/>
      <w:szCs w:val="20"/>
      <w:lang w:val="es-ES_tradnl" w:eastAsia="es-ES"/>
    </w:rPr>
  </w:style>
  <w:style w:type="paragraph" w:styleId="Ttulo">
    <w:name w:val="Title"/>
    <w:basedOn w:val="Normal"/>
    <w:link w:val="TtuloCar"/>
    <w:qFormat/>
    <w:rsid w:val="0057073C"/>
    <w:pPr>
      <w:jc w:val="center"/>
    </w:pPr>
    <w:rPr>
      <w:rFonts w:ascii="Arial" w:hAnsi="Arial"/>
      <w:b/>
      <w:sz w:val="24"/>
    </w:rPr>
  </w:style>
  <w:style w:type="character" w:customStyle="1" w:styleId="TtuloCar">
    <w:name w:val="Título Car"/>
    <w:basedOn w:val="Fuentedeprrafopredeter"/>
    <w:link w:val="Ttulo"/>
    <w:rsid w:val="0057073C"/>
    <w:rPr>
      <w:rFonts w:ascii="Arial" w:eastAsia="Times New Roman" w:hAnsi="Arial" w:cs="Times New Roman"/>
      <w:b/>
      <w:sz w:val="24"/>
      <w:szCs w:val="20"/>
      <w:lang w:val="es-ES_tradnl" w:eastAsia="es-ES"/>
    </w:rPr>
  </w:style>
  <w:style w:type="character" w:customStyle="1" w:styleId="Sangra2detindependienteCar">
    <w:name w:val="Sangría 2 de t. independiente Car"/>
    <w:basedOn w:val="Fuentedeprrafopredeter"/>
    <w:link w:val="Sangra2detindependiente"/>
    <w:semiHidden/>
    <w:rsid w:val="0057073C"/>
    <w:rPr>
      <w:rFonts w:ascii="Arial" w:eastAsia="Times New Roman" w:hAnsi="Arial" w:cs="Times New Roman"/>
      <w:sz w:val="20"/>
      <w:szCs w:val="20"/>
      <w:lang w:val="es-ES_tradnl" w:eastAsia="es-ES"/>
    </w:rPr>
  </w:style>
  <w:style w:type="paragraph" w:styleId="Sangra2detindependiente">
    <w:name w:val="Body Text Indent 2"/>
    <w:basedOn w:val="Normal"/>
    <w:link w:val="Sangra2detindependienteCar"/>
    <w:semiHidden/>
    <w:rsid w:val="0057073C"/>
    <w:pPr>
      <w:tabs>
        <w:tab w:val="left" w:pos="-142"/>
      </w:tabs>
      <w:ind w:hanging="1"/>
      <w:jc w:val="both"/>
    </w:pPr>
    <w:rPr>
      <w:rFonts w:ascii="Arial" w:hAnsi="Arial"/>
    </w:rPr>
  </w:style>
  <w:style w:type="character" w:customStyle="1" w:styleId="Sangra2detindependienteCar1">
    <w:name w:val="Sangría 2 de t. independiente Car1"/>
    <w:basedOn w:val="Fuentedeprrafopredeter"/>
    <w:link w:val="Sangra2detindependiente"/>
    <w:uiPriority w:val="99"/>
    <w:semiHidden/>
    <w:rsid w:val="0057073C"/>
    <w:rPr>
      <w:rFonts w:ascii="Times New Roman" w:eastAsia="Times New Roman" w:hAnsi="Times New Roman" w:cs="Times New Roman"/>
      <w:sz w:val="20"/>
      <w:szCs w:val="20"/>
      <w:lang w:val="es-ES_tradnl" w:eastAsia="es-ES"/>
    </w:rPr>
  </w:style>
  <w:style w:type="character" w:customStyle="1" w:styleId="MapadeldocumentoCar">
    <w:name w:val="Mapa del documento Car"/>
    <w:basedOn w:val="Fuentedeprrafopredeter"/>
    <w:link w:val="Mapadeldocumento"/>
    <w:semiHidden/>
    <w:rsid w:val="0057073C"/>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57073C"/>
    <w:pPr>
      <w:shd w:val="clear" w:color="auto" w:fill="000080"/>
    </w:pPr>
    <w:rPr>
      <w:rFonts w:ascii="Tahoma" w:hAnsi="Tahoma"/>
    </w:rPr>
  </w:style>
  <w:style w:type="character" w:customStyle="1" w:styleId="MapadeldocumentoCar1">
    <w:name w:val="Mapa del documento Car1"/>
    <w:basedOn w:val="Fuentedeprrafopredeter"/>
    <w:link w:val="Mapadeldocumento"/>
    <w:uiPriority w:val="99"/>
    <w:semiHidden/>
    <w:rsid w:val="0057073C"/>
    <w:rPr>
      <w:rFonts w:ascii="Tahoma" w:eastAsia="Times New Roman" w:hAnsi="Tahoma" w:cs="Tahoma"/>
      <w:sz w:val="16"/>
      <w:szCs w:val="16"/>
      <w:lang w:val="es-ES_tradnl" w:eastAsia="es-ES"/>
    </w:rPr>
  </w:style>
  <w:style w:type="paragraph" w:customStyle="1" w:styleId="BodyTextIndent31">
    <w:name w:val="Body Text Indent 31"/>
    <w:basedOn w:val="Normal"/>
    <w:rsid w:val="0057073C"/>
    <w:pPr>
      <w:widowControl w:val="0"/>
      <w:ind w:left="709" w:hanging="349"/>
      <w:jc w:val="both"/>
    </w:pPr>
    <w:rPr>
      <w:rFonts w:ascii="Arial" w:hAnsi="Arial"/>
      <w:sz w:val="24"/>
      <w:lang w:val="es-ES"/>
    </w:rPr>
  </w:style>
  <w:style w:type="paragraph" w:customStyle="1" w:styleId="JUSTIFICADO">
    <w:name w:val="JUSTIFICADO"/>
    <w:rsid w:val="0057073C"/>
    <w:pPr>
      <w:widowControl w:val="0"/>
      <w:jc w:val="both"/>
    </w:pPr>
    <w:rPr>
      <w:rFonts w:ascii="Courier" w:eastAsia="Times New Roman" w:hAnsi="Courier"/>
      <w:sz w:val="24"/>
    </w:rPr>
  </w:style>
  <w:style w:type="paragraph" w:customStyle="1" w:styleId="BodyText23">
    <w:name w:val="Body Text 23"/>
    <w:basedOn w:val="Normal"/>
    <w:rsid w:val="0057073C"/>
    <w:pPr>
      <w:widowControl w:val="0"/>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57073C"/>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semiHidden/>
    <w:rsid w:val="0057073C"/>
    <w:pPr>
      <w:tabs>
        <w:tab w:val="left" w:pos="2127"/>
      </w:tabs>
      <w:spacing w:line="240" w:lineRule="atLeast"/>
      <w:ind w:left="1418"/>
      <w:jc w:val="both"/>
    </w:pPr>
    <w:rPr>
      <w:rFonts w:ascii="Arial" w:hAnsi="Arial"/>
      <w:sz w:val="22"/>
    </w:rPr>
  </w:style>
  <w:style w:type="character" w:customStyle="1" w:styleId="Sangra3detindependienteCar1">
    <w:name w:val="Sangría 3 de t. independiente Car1"/>
    <w:basedOn w:val="Fuentedeprrafopredeter"/>
    <w:link w:val="Sangra3detindependiente"/>
    <w:uiPriority w:val="99"/>
    <w:semiHidden/>
    <w:rsid w:val="0057073C"/>
    <w:rPr>
      <w:rFonts w:ascii="Times New Roman" w:eastAsia="Times New Roman" w:hAnsi="Times New Roman" w:cs="Times New Roman"/>
      <w:sz w:val="16"/>
      <w:szCs w:val="16"/>
      <w:lang w:val="es-ES_tradnl" w:eastAsia="es-ES"/>
    </w:rPr>
  </w:style>
  <w:style w:type="character" w:styleId="Hipervnculo">
    <w:name w:val="Hyperlink"/>
    <w:basedOn w:val="Fuentedeprrafopredeter"/>
    <w:rsid w:val="0057073C"/>
    <w:rPr>
      <w:color w:val="0000FF"/>
      <w:u w:val="single"/>
    </w:rPr>
  </w:style>
  <w:style w:type="paragraph" w:styleId="Prrafodelista">
    <w:name w:val="List Paragraph"/>
    <w:basedOn w:val="Normal"/>
    <w:uiPriority w:val="34"/>
    <w:qFormat/>
    <w:rsid w:val="0057073C"/>
    <w:pPr>
      <w:ind w:left="708"/>
    </w:pPr>
  </w:style>
  <w:style w:type="paragraph" w:customStyle="1" w:styleId="296">
    <w:name w:val="296"/>
    <w:basedOn w:val="Normal"/>
    <w:rsid w:val="0057073C"/>
    <w:pPr>
      <w:suppressAutoHyphens/>
    </w:pPr>
    <w:rPr>
      <w:i/>
      <w:szCs w:val="24"/>
      <w:lang w:val="en-US" w:eastAsia="ar-SA"/>
    </w:rPr>
  </w:style>
  <w:style w:type="paragraph" w:customStyle="1" w:styleId="BodyText31">
    <w:name w:val="Body Text 31"/>
    <w:basedOn w:val="Normal"/>
    <w:rsid w:val="0057073C"/>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57073C"/>
    <w:pPr>
      <w:overflowPunct w:val="0"/>
      <w:autoSpaceDE w:val="0"/>
      <w:autoSpaceDN w:val="0"/>
      <w:adjustRightInd w:val="0"/>
      <w:textAlignment w:val="baseline"/>
    </w:pPr>
    <w:rPr>
      <w:color w:val="000000"/>
      <w:sz w:val="24"/>
      <w:lang w:val="es-CO"/>
    </w:rPr>
  </w:style>
  <w:style w:type="paragraph" w:styleId="Epgrafe">
    <w:name w:val="caption"/>
    <w:basedOn w:val="Normal"/>
    <w:qFormat/>
    <w:rsid w:val="0057073C"/>
    <w:pPr>
      <w:overflowPunct w:val="0"/>
      <w:autoSpaceDE w:val="0"/>
      <w:autoSpaceDN w:val="0"/>
      <w:adjustRightInd w:val="0"/>
      <w:spacing w:after="240"/>
      <w:jc w:val="center"/>
      <w:textAlignment w:val="baseline"/>
    </w:pPr>
    <w:rPr>
      <w:rFonts w:ascii="Arial Black" w:hAnsi="Arial Black"/>
      <w:color w:val="000000"/>
      <w:sz w:val="48"/>
      <w:lang w:val="es-CO"/>
    </w:rPr>
  </w:style>
  <w:style w:type="paragraph" w:customStyle="1" w:styleId="EsquemasNosangra">
    <w:name w:val="Esquemas (No sangría)"/>
    <w:basedOn w:val="Normal"/>
    <w:rsid w:val="0057073C"/>
    <w:pPr>
      <w:overflowPunct w:val="0"/>
      <w:autoSpaceDE w:val="0"/>
      <w:autoSpaceDN w:val="0"/>
      <w:adjustRightInd w:val="0"/>
      <w:textAlignment w:val="baseline"/>
    </w:pPr>
    <w:rPr>
      <w:color w:val="000000"/>
      <w:sz w:val="24"/>
      <w:lang w:val="es-CO"/>
    </w:rPr>
  </w:style>
  <w:style w:type="paragraph" w:customStyle="1" w:styleId="EsquemasSangra">
    <w:name w:val="Esquemas (Sangría)"/>
    <w:basedOn w:val="Normal"/>
    <w:rsid w:val="0057073C"/>
    <w:pPr>
      <w:overflowPunct w:val="0"/>
      <w:autoSpaceDE w:val="0"/>
      <w:autoSpaceDN w:val="0"/>
      <w:adjustRightInd w:val="0"/>
      <w:textAlignment w:val="baseline"/>
    </w:pPr>
    <w:rPr>
      <w:color w:val="000000"/>
      <w:sz w:val="24"/>
      <w:lang w:val="es-CO"/>
    </w:rPr>
  </w:style>
  <w:style w:type="paragraph" w:customStyle="1" w:styleId="Textodetabla">
    <w:name w:val="Texto de tabla"/>
    <w:basedOn w:val="Normal"/>
    <w:rsid w:val="0057073C"/>
    <w:pPr>
      <w:overflowPunct w:val="0"/>
      <w:autoSpaceDE w:val="0"/>
      <w:autoSpaceDN w:val="0"/>
      <w:adjustRightInd w:val="0"/>
      <w:jc w:val="right"/>
      <w:textAlignment w:val="baseline"/>
    </w:pPr>
    <w:rPr>
      <w:color w:val="000000"/>
      <w:sz w:val="24"/>
      <w:lang w:val="es-CO"/>
    </w:rPr>
  </w:style>
  <w:style w:type="paragraph" w:customStyle="1" w:styleId="Sangraprimeralnea">
    <w:name w:val="Sangría  primera línea"/>
    <w:basedOn w:val="Normal"/>
    <w:rsid w:val="0057073C"/>
    <w:pPr>
      <w:overflowPunct w:val="0"/>
      <w:autoSpaceDE w:val="0"/>
      <w:autoSpaceDN w:val="0"/>
      <w:adjustRightInd w:val="0"/>
      <w:ind w:firstLine="720"/>
      <w:textAlignment w:val="baseline"/>
    </w:pPr>
    <w:rPr>
      <w:color w:val="000000"/>
      <w:sz w:val="24"/>
      <w:lang w:val="es-CO"/>
    </w:rPr>
  </w:style>
  <w:style w:type="paragraph" w:customStyle="1" w:styleId="Vieta2">
    <w:name w:val="Viñeta 2"/>
    <w:basedOn w:val="Normal"/>
    <w:rsid w:val="0057073C"/>
    <w:pPr>
      <w:overflowPunct w:val="0"/>
      <w:autoSpaceDE w:val="0"/>
      <w:autoSpaceDN w:val="0"/>
      <w:adjustRightInd w:val="0"/>
      <w:textAlignment w:val="baseline"/>
    </w:pPr>
    <w:rPr>
      <w:color w:val="000000"/>
      <w:sz w:val="24"/>
      <w:lang w:val="es-CO"/>
    </w:rPr>
  </w:style>
  <w:style w:type="paragraph" w:customStyle="1" w:styleId="Vieta1">
    <w:name w:val="Viñeta 1"/>
    <w:basedOn w:val="Normal"/>
    <w:rsid w:val="0057073C"/>
    <w:pPr>
      <w:overflowPunct w:val="0"/>
      <w:autoSpaceDE w:val="0"/>
      <w:autoSpaceDN w:val="0"/>
      <w:adjustRightInd w:val="0"/>
      <w:textAlignment w:val="baseline"/>
    </w:pPr>
    <w:rPr>
      <w:color w:val="000000"/>
      <w:sz w:val="24"/>
      <w:lang w:val="es-CO"/>
    </w:rPr>
  </w:style>
  <w:style w:type="paragraph" w:customStyle="1" w:styleId="Simple">
    <w:name w:val="Simple"/>
    <w:basedOn w:val="Normal"/>
    <w:rsid w:val="0057073C"/>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57073C"/>
    <w:pPr>
      <w:suppressAutoHyphens/>
    </w:pPr>
    <w:rPr>
      <w:color w:val="000000"/>
      <w:lang w:val="en-US" w:eastAsia="ar-SA"/>
    </w:rPr>
  </w:style>
  <w:style w:type="paragraph" w:customStyle="1" w:styleId="304">
    <w:name w:val="304"/>
    <w:basedOn w:val="Normal"/>
    <w:rsid w:val="0057073C"/>
    <w:pPr>
      <w:overflowPunct w:val="0"/>
      <w:autoSpaceDE w:val="0"/>
      <w:autoSpaceDN w:val="0"/>
      <w:adjustRightInd w:val="0"/>
      <w:textAlignment w:val="baseline"/>
    </w:pPr>
    <w:rPr>
      <w:color w:val="000000"/>
      <w:lang w:val="en-US"/>
    </w:rPr>
  </w:style>
  <w:style w:type="character" w:customStyle="1" w:styleId="TextodegloboCar">
    <w:name w:val="Texto de globo Car"/>
    <w:basedOn w:val="Fuentedeprrafopredeter"/>
    <w:link w:val="Textodeglobo"/>
    <w:uiPriority w:val="99"/>
    <w:semiHidden/>
    <w:rsid w:val="0057073C"/>
    <w:rPr>
      <w:rFonts w:ascii="Tahoma" w:eastAsia="Times New Roman" w:hAnsi="Tahoma" w:cs="Tahoma"/>
      <w:sz w:val="16"/>
      <w:szCs w:val="16"/>
      <w:lang w:val="es-ES_tradnl" w:eastAsia="es-ES"/>
    </w:rPr>
  </w:style>
  <w:style w:type="paragraph" w:styleId="Textodeglobo">
    <w:name w:val="Balloon Text"/>
    <w:basedOn w:val="Normal"/>
    <w:link w:val="TextodegloboCar"/>
    <w:uiPriority w:val="99"/>
    <w:semiHidden/>
    <w:unhideWhenUsed/>
    <w:rsid w:val="0057073C"/>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7073C"/>
    <w:rPr>
      <w:rFonts w:ascii="Tahoma" w:eastAsia="Times New Roman" w:hAnsi="Tahoma" w:cs="Tahoma"/>
      <w:sz w:val="16"/>
      <w:szCs w:val="16"/>
      <w:lang w:val="es-ES_tradnl" w:eastAsia="es-ES"/>
    </w:rPr>
  </w:style>
  <w:style w:type="paragraph" w:customStyle="1" w:styleId="Default">
    <w:name w:val="Default"/>
    <w:rsid w:val="001A2A1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7921630">
      <w:bodyDiv w:val="1"/>
      <w:marLeft w:val="0"/>
      <w:marRight w:val="0"/>
      <w:marTop w:val="0"/>
      <w:marBottom w:val="0"/>
      <w:divBdr>
        <w:top w:val="none" w:sz="0" w:space="0" w:color="auto"/>
        <w:left w:val="none" w:sz="0" w:space="0" w:color="auto"/>
        <w:bottom w:val="none" w:sz="0" w:space="0" w:color="auto"/>
        <w:right w:val="none" w:sz="0" w:space="0" w:color="auto"/>
      </w:divBdr>
    </w:div>
    <w:div w:id="89744935">
      <w:bodyDiv w:val="1"/>
      <w:marLeft w:val="0"/>
      <w:marRight w:val="0"/>
      <w:marTop w:val="0"/>
      <w:marBottom w:val="0"/>
      <w:divBdr>
        <w:top w:val="none" w:sz="0" w:space="0" w:color="auto"/>
        <w:left w:val="none" w:sz="0" w:space="0" w:color="auto"/>
        <w:bottom w:val="none" w:sz="0" w:space="0" w:color="auto"/>
        <w:right w:val="none" w:sz="0" w:space="0" w:color="auto"/>
      </w:divBdr>
    </w:div>
    <w:div w:id="109980240">
      <w:bodyDiv w:val="1"/>
      <w:marLeft w:val="0"/>
      <w:marRight w:val="0"/>
      <w:marTop w:val="0"/>
      <w:marBottom w:val="0"/>
      <w:divBdr>
        <w:top w:val="none" w:sz="0" w:space="0" w:color="auto"/>
        <w:left w:val="none" w:sz="0" w:space="0" w:color="auto"/>
        <w:bottom w:val="none" w:sz="0" w:space="0" w:color="auto"/>
        <w:right w:val="none" w:sz="0" w:space="0" w:color="auto"/>
      </w:divBdr>
    </w:div>
    <w:div w:id="308443141">
      <w:bodyDiv w:val="1"/>
      <w:marLeft w:val="0"/>
      <w:marRight w:val="0"/>
      <w:marTop w:val="0"/>
      <w:marBottom w:val="0"/>
      <w:divBdr>
        <w:top w:val="none" w:sz="0" w:space="0" w:color="auto"/>
        <w:left w:val="none" w:sz="0" w:space="0" w:color="auto"/>
        <w:bottom w:val="none" w:sz="0" w:space="0" w:color="auto"/>
        <w:right w:val="none" w:sz="0" w:space="0" w:color="auto"/>
      </w:divBdr>
    </w:div>
    <w:div w:id="351959481">
      <w:bodyDiv w:val="1"/>
      <w:marLeft w:val="0"/>
      <w:marRight w:val="0"/>
      <w:marTop w:val="0"/>
      <w:marBottom w:val="0"/>
      <w:divBdr>
        <w:top w:val="none" w:sz="0" w:space="0" w:color="auto"/>
        <w:left w:val="none" w:sz="0" w:space="0" w:color="auto"/>
        <w:bottom w:val="none" w:sz="0" w:space="0" w:color="auto"/>
        <w:right w:val="none" w:sz="0" w:space="0" w:color="auto"/>
      </w:divBdr>
    </w:div>
    <w:div w:id="531381697">
      <w:bodyDiv w:val="1"/>
      <w:marLeft w:val="0"/>
      <w:marRight w:val="0"/>
      <w:marTop w:val="0"/>
      <w:marBottom w:val="0"/>
      <w:divBdr>
        <w:top w:val="none" w:sz="0" w:space="0" w:color="auto"/>
        <w:left w:val="none" w:sz="0" w:space="0" w:color="auto"/>
        <w:bottom w:val="none" w:sz="0" w:space="0" w:color="auto"/>
        <w:right w:val="none" w:sz="0" w:space="0" w:color="auto"/>
      </w:divBdr>
    </w:div>
    <w:div w:id="611208477">
      <w:bodyDiv w:val="1"/>
      <w:marLeft w:val="0"/>
      <w:marRight w:val="0"/>
      <w:marTop w:val="0"/>
      <w:marBottom w:val="0"/>
      <w:divBdr>
        <w:top w:val="none" w:sz="0" w:space="0" w:color="auto"/>
        <w:left w:val="none" w:sz="0" w:space="0" w:color="auto"/>
        <w:bottom w:val="none" w:sz="0" w:space="0" w:color="auto"/>
        <w:right w:val="none" w:sz="0" w:space="0" w:color="auto"/>
      </w:divBdr>
    </w:div>
    <w:div w:id="648485913">
      <w:bodyDiv w:val="1"/>
      <w:marLeft w:val="0"/>
      <w:marRight w:val="0"/>
      <w:marTop w:val="0"/>
      <w:marBottom w:val="0"/>
      <w:divBdr>
        <w:top w:val="none" w:sz="0" w:space="0" w:color="auto"/>
        <w:left w:val="none" w:sz="0" w:space="0" w:color="auto"/>
        <w:bottom w:val="none" w:sz="0" w:space="0" w:color="auto"/>
        <w:right w:val="none" w:sz="0" w:space="0" w:color="auto"/>
      </w:divBdr>
    </w:div>
    <w:div w:id="751581192">
      <w:bodyDiv w:val="1"/>
      <w:marLeft w:val="0"/>
      <w:marRight w:val="0"/>
      <w:marTop w:val="0"/>
      <w:marBottom w:val="0"/>
      <w:divBdr>
        <w:top w:val="none" w:sz="0" w:space="0" w:color="auto"/>
        <w:left w:val="none" w:sz="0" w:space="0" w:color="auto"/>
        <w:bottom w:val="none" w:sz="0" w:space="0" w:color="auto"/>
        <w:right w:val="none" w:sz="0" w:space="0" w:color="auto"/>
      </w:divBdr>
    </w:div>
    <w:div w:id="1109931550">
      <w:bodyDiv w:val="1"/>
      <w:marLeft w:val="0"/>
      <w:marRight w:val="0"/>
      <w:marTop w:val="0"/>
      <w:marBottom w:val="0"/>
      <w:divBdr>
        <w:top w:val="none" w:sz="0" w:space="0" w:color="auto"/>
        <w:left w:val="none" w:sz="0" w:space="0" w:color="auto"/>
        <w:bottom w:val="none" w:sz="0" w:space="0" w:color="auto"/>
        <w:right w:val="none" w:sz="0" w:space="0" w:color="auto"/>
      </w:divBdr>
    </w:div>
    <w:div w:id="161475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servaciones@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mailto:observaciones@empocaldas.com.c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hyperlink" Target="mailto:observaciones@empocaldas.com.co" TargetMode="External"/><Relationship Id="rId28" Type="http://schemas.openxmlformats.org/officeDocument/2006/relationships/fontTable" Target="fontTable.xml"/><Relationship Id="rId10" Type="http://schemas.openxmlformats.org/officeDocument/2006/relationships/hyperlink" Target="http://www.empocaldas.com.co" TargetMode="External"/><Relationship Id="rId19" Type="http://schemas.openxmlformats.org/officeDocument/2006/relationships/hyperlink" Target="http://www.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http://www.empocaldas.com.co"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1058A-00BB-4F5E-96F6-1393484B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26</Pages>
  <Words>9105</Words>
  <Characters>50083</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59070</CharactersWithSpaces>
  <SharedDoc>false</SharedDoc>
  <HLinks>
    <vt:vector size="90" baseType="variant">
      <vt:variant>
        <vt:i4>6422539</vt:i4>
      </vt:variant>
      <vt:variant>
        <vt:i4>42</vt:i4>
      </vt:variant>
      <vt:variant>
        <vt:i4>0</vt:i4>
      </vt:variant>
      <vt:variant>
        <vt:i4>5</vt:i4>
      </vt:variant>
      <vt:variant>
        <vt:lpwstr>mailto:observaciones@empocaldas.com.co</vt:lpwstr>
      </vt:variant>
      <vt:variant>
        <vt:lpwstr/>
      </vt:variant>
      <vt:variant>
        <vt:i4>5242953</vt:i4>
      </vt:variant>
      <vt:variant>
        <vt:i4>39</vt:i4>
      </vt:variant>
      <vt:variant>
        <vt:i4>0</vt:i4>
      </vt:variant>
      <vt:variant>
        <vt:i4>5</vt:i4>
      </vt:variant>
      <vt:variant>
        <vt:lpwstr>http://www.empocaldas.com.co/</vt:lpwstr>
      </vt:variant>
      <vt:variant>
        <vt:lpwstr/>
      </vt:variant>
      <vt:variant>
        <vt:i4>5242953</vt:i4>
      </vt:variant>
      <vt:variant>
        <vt:i4>36</vt:i4>
      </vt:variant>
      <vt:variant>
        <vt:i4>0</vt:i4>
      </vt:variant>
      <vt:variant>
        <vt:i4>5</vt:i4>
      </vt:variant>
      <vt:variant>
        <vt:lpwstr>http://www.empocaldas.com.co/</vt:lpwstr>
      </vt:variant>
      <vt:variant>
        <vt:lpwstr/>
      </vt:variant>
      <vt:variant>
        <vt:i4>6422539</vt:i4>
      </vt:variant>
      <vt:variant>
        <vt:i4>33</vt:i4>
      </vt:variant>
      <vt:variant>
        <vt:i4>0</vt:i4>
      </vt:variant>
      <vt:variant>
        <vt:i4>5</vt:i4>
      </vt:variant>
      <vt:variant>
        <vt:lpwstr>mailto:observaciones@empocaldas.com.co</vt:lpwstr>
      </vt:variant>
      <vt:variant>
        <vt:lpwstr/>
      </vt:variant>
      <vt:variant>
        <vt:i4>5242953</vt:i4>
      </vt:variant>
      <vt:variant>
        <vt:i4>30</vt:i4>
      </vt:variant>
      <vt:variant>
        <vt:i4>0</vt:i4>
      </vt:variant>
      <vt:variant>
        <vt:i4>5</vt:i4>
      </vt:variant>
      <vt:variant>
        <vt:lpwstr>http://www.empocaldas.com.co/</vt:lpwstr>
      </vt:variant>
      <vt:variant>
        <vt:lpwstr/>
      </vt:variant>
      <vt:variant>
        <vt:i4>5242953</vt:i4>
      </vt:variant>
      <vt:variant>
        <vt:i4>27</vt:i4>
      </vt:variant>
      <vt:variant>
        <vt:i4>0</vt:i4>
      </vt:variant>
      <vt:variant>
        <vt:i4>5</vt:i4>
      </vt:variant>
      <vt:variant>
        <vt:lpwstr>http://www.empocaldas.com.co/</vt:lpwstr>
      </vt:variant>
      <vt:variant>
        <vt:lpwstr/>
      </vt:variant>
      <vt:variant>
        <vt:i4>5242953</vt:i4>
      </vt:variant>
      <vt:variant>
        <vt:i4>24</vt:i4>
      </vt:variant>
      <vt:variant>
        <vt:i4>0</vt:i4>
      </vt:variant>
      <vt:variant>
        <vt:i4>5</vt:i4>
      </vt:variant>
      <vt:variant>
        <vt:lpwstr>http://www.empocaldas.com.co/</vt:lpwstr>
      </vt:variant>
      <vt:variant>
        <vt:lpwstr/>
      </vt:variant>
      <vt:variant>
        <vt:i4>5242953</vt:i4>
      </vt:variant>
      <vt:variant>
        <vt:i4>21</vt:i4>
      </vt:variant>
      <vt:variant>
        <vt:i4>0</vt:i4>
      </vt:variant>
      <vt:variant>
        <vt:i4>5</vt:i4>
      </vt:variant>
      <vt:variant>
        <vt:lpwstr>http://www.empocaldas.com.co/</vt:lpwstr>
      </vt:variant>
      <vt:variant>
        <vt:lpwstr/>
      </vt:variant>
      <vt:variant>
        <vt:i4>6422539</vt:i4>
      </vt:variant>
      <vt:variant>
        <vt:i4>18</vt:i4>
      </vt:variant>
      <vt:variant>
        <vt:i4>0</vt:i4>
      </vt:variant>
      <vt:variant>
        <vt:i4>5</vt:i4>
      </vt:variant>
      <vt:variant>
        <vt:lpwstr>mailto:observaciones@empocaldas.com.co</vt:lpwstr>
      </vt:variant>
      <vt:variant>
        <vt:lpwstr/>
      </vt:variant>
      <vt:variant>
        <vt:i4>5242953</vt:i4>
      </vt:variant>
      <vt:variant>
        <vt:i4>15</vt:i4>
      </vt:variant>
      <vt:variant>
        <vt:i4>0</vt:i4>
      </vt:variant>
      <vt:variant>
        <vt:i4>5</vt:i4>
      </vt:variant>
      <vt:variant>
        <vt:lpwstr>http://www.empocaldas.com.co/</vt:lpwstr>
      </vt:variant>
      <vt:variant>
        <vt:lpwstr/>
      </vt:variant>
      <vt:variant>
        <vt:i4>5242953</vt:i4>
      </vt:variant>
      <vt:variant>
        <vt:i4>12</vt:i4>
      </vt:variant>
      <vt:variant>
        <vt:i4>0</vt:i4>
      </vt:variant>
      <vt:variant>
        <vt:i4>5</vt:i4>
      </vt:variant>
      <vt:variant>
        <vt:lpwstr>http://www.empocaldas.com.co/</vt:lpwstr>
      </vt:variant>
      <vt:variant>
        <vt:lpwstr/>
      </vt:variant>
      <vt:variant>
        <vt:i4>5242953</vt:i4>
      </vt:variant>
      <vt:variant>
        <vt:i4>9</vt:i4>
      </vt:variant>
      <vt:variant>
        <vt:i4>0</vt:i4>
      </vt:variant>
      <vt:variant>
        <vt:i4>5</vt:i4>
      </vt:variant>
      <vt:variant>
        <vt:lpwstr>http://www.empocaldas.com.co/</vt:lpwstr>
      </vt:variant>
      <vt:variant>
        <vt:lpwstr/>
      </vt:variant>
      <vt:variant>
        <vt:i4>5242953</vt:i4>
      </vt:variant>
      <vt:variant>
        <vt:i4>6</vt:i4>
      </vt:variant>
      <vt:variant>
        <vt:i4>0</vt:i4>
      </vt:variant>
      <vt:variant>
        <vt:i4>5</vt:i4>
      </vt:variant>
      <vt:variant>
        <vt:lpwstr>http://www.empocaldas.com.co/</vt:lpwstr>
      </vt:variant>
      <vt:variant>
        <vt:lpwstr/>
      </vt:variant>
      <vt:variant>
        <vt:i4>13238351</vt:i4>
      </vt:variant>
      <vt:variant>
        <vt:i4>3</vt:i4>
      </vt:variant>
      <vt:variant>
        <vt:i4>0</vt:i4>
      </vt:variant>
      <vt:variant>
        <vt:i4>5</vt:i4>
      </vt:variant>
      <vt:variant>
        <vt:lpwstr>http://www.anticorrupción.gov.co/</vt:lpwstr>
      </vt:variant>
      <vt:variant>
        <vt:lpwstr/>
      </vt:variant>
      <vt:variant>
        <vt:i4>6422539</vt:i4>
      </vt:variant>
      <vt:variant>
        <vt:i4>0</vt:i4>
      </vt:variant>
      <vt:variant>
        <vt:i4>0</vt:i4>
      </vt:variant>
      <vt:variant>
        <vt:i4>5</vt:i4>
      </vt:variant>
      <vt:variant>
        <vt:lpwstr>mailto:observaciones@empocaldas.com.co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nubiajanethg</dc:creator>
  <cp:lastModifiedBy>katheringl</cp:lastModifiedBy>
  <cp:revision>15</cp:revision>
  <cp:lastPrinted>2013-09-25T13:41:00Z</cp:lastPrinted>
  <dcterms:created xsi:type="dcterms:W3CDTF">2013-09-16T21:31:00Z</dcterms:created>
  <dcterms:modified xsi:type="dcterms:W3CDTF">2013-09-25T16:30:00Z</dcterms:modified>
</cp:coreProperties>
</file>