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68F" w:rsidRPr="009A354A" w:rsidRDefault="0035468F" w:rsidP="002C404C">
      <w:pPr>
        <w:jc w:val="center"/>
        <w:rPr>
          <w:rFonts w:ascii="Arial" w:hAnsi="Arial" w:cs="Arial"/>
          <w:b/>
          <w:iCs/>
          <w:sz w:val="22"/>
          <w:szCs w:val="22"/>
        </w:rPr>
      </w:pPr>
    </w:p>
    <w:p w:rsidR="0035468F" w:rsidRPr="009A354A" w:rsidRDefault="0035468F" w:rsidP="002C404C">
      <w:pPr>
        <w:jc w:val="center"/>
        <w:rPr>
          <w:rFonts w:ascii="Arial" w:hAnsi="Arial" w:cs="Arial"/>
          <w:b/>
          <w:iCs/>
          <w:sz w:val="22"/>
          <w:szCs w:val="22"/>
        </w:rPr>
      </w:pPr>
    </w:p>
    <w:p w:rsidR="009C40E3" w:rsidRPr="006E6682" w:rsidRDefault="009C40E3" w:rsidP="002C404C">
      <w:pPr>
        <w:jc w:val="center"/>
        <w:rPr>
          <w:rFonts w:ascii="Arial" w:hAnsi="Arial" w:cs="Arial"/>
          <w:b/>
          <w:iCs/>
          <w:sz w:val="22"/>
          <w:szCs w:val="22"/>
        </w:rPr>
      </w:pPr>
      <w:r w:rsidRPr="006E6682">
        <w:rPr>
          <w:rFonts w:ascii="Arial" w:hAnsi="Arial" w:cs="Arial"/>
          <w:b/>
          <w:iCs/>
          <w:sz w:val="22"/>
          <w:szCs w:val="22"/>
        </w:rPr>
        <w:t>EMPOCALDAS S.A. E.S.P.</w:t>
      </w:r>
    </w:p>
    <w:p w:rsidR="008D5A26" w:rsidRPr="006E6682" w:rsidRDefault="008D5A26" w:rsidP="004D62A0">
      <w:pPr>
        <w:jc w:val="center"/>
        <w:rPr>
          <w:rFonts w:ascii="Arial" w:hAnsi="Arial" w:cs="Arial"/>
          <w:b/>
          <w:sz w:val="22"/>
          <w:szCs w:val="22"/>
        </w:rPr>
      </w:pPr>
    </w:p>
    <w:p w:rsidR="0035468F" w:rsidRPr="006E6682" w:rsidRDefault="0035468F" w:rsidP="004D62A0">
      <w:pPr>
        <w:jc w:val="center"/>
        <w:rPr>
          <w:rFonts w:ascii="Arial" w:hAnsi="Arial" w:cs="Arial"/>
          <w:b/>
          <w:sz w:val="22"/>
          <w:szCs w:val="22"/>
        </w:rPr>
      </w:pPr>
    </w:p>
    <w:p w:rsidR="002066F3" w:rsidRPr="006E6682" w:rsidRDefault="00452FE1" w:rsidP="004D62A0">
      <w:pPr>
        <w:jc w:val="center"/>
        <w:rPr>
          <w:rFonts w:ascii="Arial" w:hAnsi="Arial" w:cs="Arial"/>
          <w:b/>
          <w:sz w:val="22"/>
          <w:szCs w:val="22"/>
        </w:rPr>
      </w:pPr>
      <w:r w:rsidRPr="006E6682">
        <w:rPr>
          <w:rFonts w:ascii="Arial" w:hAnsi="Arial" w:cs="Arial"/>
          <w:b/>
          <w:sz w:val="22"/>
          <w:szCs w:val="22"/>
        </w:rPr>
        <w:t>PLIEGO</w:t>
      </w:r>
      <w:r w:rsidR="008D5A26" w:rsidRPr="006E6682">
        <w:rPr>
          <w:rFonts w:ascii="Arial" w:hAnsi="Arial" w:cs="Arial"/>
          <w:b/>
          <w:sz w:val="22"/>
          <w:szCs w:val="22"/>
        </w:rPr>
        <w:t xml:space="preserve"> DE</w:t>
      </w:r>
      <w:r w:rsidR="009C40E3" w:rsidRPr="006E6682">
        <w:rPr>
          <w:rFonts w:ascii="Arial" w:hAnsi="Arial" w:cs="Arial"/>
          <w:b/>
          <w:sz w:val="22"/>
          <w:szCs w:val="22"/>
        </w:rPr>
        <w:t xml:space="preserve"> CONDICIONES </w:t>
      </w:r>
      <w:r w:rsidR="00F90FC0">
        <w:rPr>
          <w:rFonts w:ascii="Arial" w:hAnsi="Arial" w:cs="Arial"/>
          <w:b/>
          <w:sz w:val="22"/>
          <w:szCs w:val="22"/>
        </w:rPr>
        <w:t>DEFINITIVO.</w:t>
      </w:r>
    </w:p>
    <w:p w:rsidR="0035468F" w:rsidRPr="006E6682" w:rsidRDefault="0035468F" w:rsidP="004D62A0">
      <w:pPr>
        <w:jc w:val="center"/>
        <w:rPr>
          <w:rFonts w:ascii="Arial" w:hAnsi="Arial" w:cs="Arial"/>
          <w:b/>
          <w:sz w:val="22"/>
          <w:szCs w:val="22"/>
        </w:rPr>
      </w:pPr>
    </w:p>
    <w:p w:rsidR="004D62A0" w:rsidRPr="006E6682" w:rsidRDefault="004D62A0" w:rsidP="004D62A0">
      <w:pPr>
        <w:jc w:val="center"/>
        <w:rPr>
          <w:rFonts w:ascii="Arial" w:hAnsi="Arial" w:cs="Arial"/>
          <w:b/>
          <w:sz w:val="22"/>
          <w:szCs w:val="22"/>
        </w:rPr>
      </w:pPr>
    </w:p>
    <w:p w:rsidR="00577CAA" w:rsidRPr="006E6682" w:rsidRDefault="009C40E3" w:rsidP="00577CAA">
      <w:pPr>
        <w:jc w:val="center"/>
        <w:rPr>
          <w:rFonts w:ascii="Arial" w:hAnsi="Arial" w:cs="Arial"/>
          <w:b/>
          <w:iCs/>
          <w:sz w:val="22"/>
          <w:szCs w:val="22"/>
        </w:rPr>
      </w:pPr>
      <w:r w:rsidRPr="006E6682">
        <w:rPr>
          <w:rFonts w:ascii="Arial" w:hAnsi="Arial" w:cs="Arial"/>
          <w:b/>
          <w:iCs/>
          <w:sz w:val="22"/>
          <w:szCs w:val="22"/>
        </w:rPr>
        <w:t xml:space="preserve">INVITACIÓN </w:t>
      </w:r>
      <w:r w:rsidR="00452FE1" w:rsidRPr="006E6682">
        <w:rPr>
          <w:rFonts w:ascii="Arial" w:hAnsi="Arial" w:cs="Arial"/>
          <w:b/>
          <w:iCs/>
          <w:sz w:val="22"/>
          <w:szCs w:val="22"/>
        </w:rPr>
        <w:t>PÚBLICA</w:t>
      </w:r>
      <w:r w:rsidR="0035468F" w:rsidRPr="006E6682">
        <w:rPr>
          <w:rFonts w:ascii="Arial" w:hAnsi="Arial" w:cs="Arial"/>
          <w:b/>
          <w:iCs/>
          <w:sz w:val="22"/>
          <w:szCs w:val="22"/>
        </w:rPr>
        <w:t xml:space="preserve"> DE OFERTAS</w:t>
      </w:r>
      <w:r w:rsidR="00452FE1" w:rsidRPr="006E6682">
        <w:rPr>
          <w:rFonts w:ascii="Arial" w:hAnsi="Arial" w:cs="Arial"/>
          <w:b/>
          <w:iCs/>
          <w:sz w:val="22"/>
          <w:szCs w:val="22"/>
        </w:rPr>
        <w:t xml:space="preserve"> N</w:t>
      </w:r>
      <w:r w:rsidR="00577CAA" w:rsidRPr="006E6682">
        <w:rPr>
          <w:rFonts w:ascii="Arial" w:hAnsi="Arial" w:cs="Arial"/>
          <w:b/>
          <w:iCs/>
          <w:sz w:val="22"/>
          <w:szCs w:val="22"/>
        </w:rPr>
        <w:t>o.</w:t>
      </w:r>
      <w:r w:rsidR="007A662F" w:rsidRPr="006E6682">
        <w:rPr>
          <w:rFonts w:ascii="Arial" w:hAnsi="Arial" w:cs="Arial"/>
          <w:b/>
          <w:iCs/>
          <w:sz w:val="22"/>
          <w:szCs w:val="22"/>
        </w:rPr>
        <w:t xml:space="preserve"> </w:t>
      </w:r>
      <w:r w:rsidR="002D2A7B" w:rsidRPr="006E6682">
        <w:rPr>
          <w:rFonts w:ascii="Arial" w:hAnsi="Arial" w:cs="Arial"/>
          <w:b/>
          <w:iCs/>
          <w:sz w:val="22"/>
          <w:szCs w:val="22"/>
        </w:rPr>
        <w:t xml:space="preserve"> </w:t>
      </w:r>
      <w:r w:rsidR="000F29B9">
        <w:rPr>
          <w:rFonts w:ascii="Arial" w:hAnsi="Arial" w:cs="Arial"/>
          <w:b/>
          <w:iCs/>
          <w:sz w:val="22"/>
          <w:szCs w:val="22"/>
        </w:rPr>
        <w:t>0028</w:t>
      </w:r>
      <w:r w:rsidR="009B6555" w:rsidRPr="006E6682">
        <w:rPr>
          <w:rFonts w:ascii="Arial" w:hAnsi="Arial" w:cs="Arial"/>
          <w:b/>
          <w:iCs/>
          <w:sz w:val="22"/>
          <w:szCs w:val="22"/>
        </w:rPr>
        <w:t xml:space="preserve"> </w:t>
      </w:r>
      <w:r w:rsidR="002D2A7B" w:rsidRPr="006E6682">
        <w:rPr>
          <w:rFonts w:ascii="Arial" w:hAnsi="Arial" w:cs="Arial"/>
          <w:b/>
          <w:iCs/>
          <w:sz w:val="22"/>
          <w:szCs w:val="22"/>
        </w:rPr>
        <w:t xml:space="preserve"> </w:t>
      </w:r>
      <w:r w:rsidR="00254040" w:rsidRPr="006E6682">
        <w:rPr>
          <w:rFonts w:ascii="Arial" w:hAnsi="Arial" w:cs="Arial"/>
          <w:b/>
          <w:iCs/>
          <w:sz w:val="22"/>
          <w:szCs w:val="22"/>
        </w:rPr>
        <w:t>DE</w:t>
      </w:r>
      <w:r w:rsidR="00A02888" w:rsidRPr="006E6682">
        <w:rPr>
          <w:rFonts w:ascii="Arial" w:hAnsi="Arial" w:cs="Arial"/>
          <w:b/>
          <w:iCs/>
          <w:sz w:val="22"/>
          <w:szCs w:val="22"/>
        </w:rPr>
        <w:t xml:space="preserve"> </w:t>
      </w:r>
      <w:r w:rsidR="00040D4B" w:rsidRPr="006E6682">
        <w:rPr>
          <w:rFonts w:ascii="Arial" w:hAnsi="Arial" w:cs="Arial"/>
          <w:b/>
          <w:iCs/>
          <w:sz w:val="22"/>
          <w:szCs w:val="22"/>
        </w:rPr>
        <w:t>2015</w:t>
      </w:r>
    </w:p>
    <w:p w:rsidR="00001B67" w:rsidRPr="006E6682" w:rsidRDefault="00001B67">
      <w:pPr>
        <w:jc w:val="center"/>
        <w:rPr>
          <w:rFonts w:ascii="Arial" w:hAnsi="Arial" w:cs="Arial"/>
          <w:b/>
          <w:iCs/>
          <w:sz w:val="22"/>
          <w:szCs w:val="22"/>
        </w:rPr>
      </w:pPr>
    </w:p>
    <w:p w:rsidR="00452FE1" w:rsidRPr="006E6682" w:rsidRDefault="00452FE1" w:rsidP="0024188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iCs/>
          <w:sz w:val="22"/>
          <w:szCs w:val="22"/>
          <w:lang w:val="es-ES"/>
        </w:rPr>
      </w:pPr>
    </w:p>
    <w:p w:rsidR="00452FE1" w:rsidRPr="006E6682" w:rsidRDefault="00452FE1" w:rsidP="0024188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iCs/>
          <w:sz w:val="22"/>
          <w:szCs w:val="22"/>
          <w:lang w:val="es-ES"/>
        </w:rPr>
      </w:pPr>
    </w:p>
    <w:p w:rsidR="00244B2F" w:rsidRPr="006E6682" w:rsidRDefault="009C40E3" w:rsidP="00244B2F">
      <w:pPr>
        <w:jc w:val="both"/>
        <w:rPr>
          <w:rFonts w:ascii="Arial" w:hAnsi="Arial" w:cs="Arial"/>
          <w:iCs/>
          <w:sz w:val="22"/>
          <w:szCs w:val="22"/>
        </w:rPr>
      </w:pPr>
      <w:r w:rsidRPr="006E6682">
        <w:rPr>
          <w:rFonts w:ascii="Arial" w:hAnsi="Arial" w:cs="Arial"/>
          <w:b/>
          <w:iCs/>
          <w:sz w:val="22"/>
          <w:szCs w:val="22"/>
          <w:lang w:val="es-ES"/>
        </w:rPr>
        <w:t>OBJETO:</w:t>
      </w:r>
      <w:r w:rsidRPr="006E6682">
        <w:rPr>
          <w:rFonts w:ascii="Arial" w:hAnsi="Arial" w:cs="Arial"/>
          <w:iCs/>
          <w:sz w:val="22"/>
          <w:szCs w:val="22"/>
          <w:lang w:val="es-ES"/>
        </w:rPr>
        <w:t xml:space="preserve"> Seleccionar, en aplicación de los trámites legales corresp</w:t>
      </w:r>
      <w:r w:rsidR="008516A0" w:rsidRPr="006E6682">
        <w:rPr>
          <w:rFonts w:ascii="Arial" w:hAnsi="Arial" w:cs="Arial"/>
          <w:iCs/>
          <w:sz w:val="22"/>
          <w:szCs w:val="22"/>
          <w:lang w:val="es-ES"/>
        </w:rPr>
        <w:t xml:space="preserve">ondientes al contratista para el </w:t>
      </w:r>
      <w:r w:rsidR="00FD445D" w:rsidRPr="006E6682">
        <w:rPr>
          <w:rFonts w:ascii="Arial" w:hAnsi="Arial" w:cs="Arial"/>
          <w:sz w:val="22"/>
          <w:szCs w:val="22"/>
          <w:lang w:val="es-ES"/>
        </w:rPr>
        <w:t xml:space="preserve">SUMINISTRO DE INSUMOS QUIMICOS PARA LAS PLANTAS DE TRATAMIENTO DE AGUA EN LOS MUNICIPIOS DONDE EMPOCALDAS S.A. E.S.P. </w:t>
      </w:r>
      <w:r w:rsidR="00244B2F" w:rsidRPr="006E6682">
        <w:rPr>
          <w:rFonts w:ascii="Arial" w:hAnsi="Arial" w:cs="Arial"/>
          <w:sz w:val="22"/>
          <w:szCs w:val="22"/>
          <w:lang w:val="es-ES"/>
        </w:rPr>
        <w:t xml:space="preserve">PRESTA SUS SERVICIOS, </w:t>
      </w:r>
      <w:r w:rsidR="00244B2F" w:rsidRPr="006E6682">
        <w:rPr>
          <w:rFonts w:ascii="Arial" w:hAnsi="Arial" w:cs="Arial"/>
          <w:iCs/>
          <w:sz w:val="22"/>
          <w:szCs w:val="22"/>
        </w:rPr>
        <w:t xml:space="preserve">de acuerdo con las especificaciones técnicas que se detallan en el Capítulo V- “ESPECIFICACIONES TÉCNICAS” y </w:t>
      </w:r>
      <w:r w:rsidR="00244B2F" w:rsidRPr="006E6682">
        <w:rPr>
          <w:rFonts w:ascii="Arial" w:hAnsi="Arial" w:cs="Arial"/>
          <w:sz w:val="22"/>
          <w:szCs w:val="22"/>
          <w:lang w:val="es-ES"/>
        </w:rPr>
        <w:t xml:space="preserve">en las siguientes cantidades: </w:t>
      </w:r>
    </w:p>
    <w:p w:rsidR="00244B2F" w:rsidRPr="006E6682" w:rsidRDefault="00244B2F" w:rsidP="00244B2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val="es-ES"/>
        </w:rPr>
      </w:pPr>
    </w:p>
    <w:tbl>
      <w:tblPr>
        <w:tblW w:w="8140" w:type="dxa"/>
        <w:tblCellMar>
          <w:left w:w="70" w:type="dxa"/>
          <w:right w:w="70" w:type="dxa"/>
        </w:tblCellMar>
        <w:tblLook w:val="04A0"/>
      </w:tblPr>
      <w:tblGrid>
        <w:gridCol w:w="2228"/>
        <w:gridCol w:w="2417"/>
        <w:gridCol w:w="1762"/>
        <w:gridCol w:w="1733"/>
      </w:tblGrid>
      <w:tr w:rsidR="0033600A" w:rsidRPr="006E6682" w:rsidTr="0033600A">
        <w:trPr>
          <w:trHeight w:val="272"/>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600A" w:rsidRPr="006E6682" w:rsidRDefault="0033600A" w:rsidP="0033600A">
            <w:pPr>
              <w:rPr>
                <w:rFonts w:ascii="Century Gothic" w:hAnsi="Century Gothic" w:cs="Arial"/>
                <w:lang w:val="es-CO" w:eastAsia="es-CO"/>
              </w:rPr>
            </w:pPr>
            <w:r w:rsidRPr="006E6682">
              <w:rPr>
                <w:rFonts w:ascii="Century Gothic" w:hAnsi="Century Gothic" w:cs="Arial"/>
                <w:lang w:val="es-CO" w:eastAsia="es-CO"/>
              </w:rPr>
              <w:t>GRUPO</w:t>
            </w:r>
          </w:p>
        </w:tc>
        <w:tc>
          <w:tcPr>
            <w:tcW w:w="2417" w:type="dxa"/>
            <w:tcBorders>
              <w:top w:val="single" w:sz="4" w:space="0" w:color="auto"/>
              <w:left w:val="nil"/>
              <w:bottom w:val="single" w:sz="4" w:space="0" w:color="auto"/>
              <w:right w:val="single" w:sz="4" w:space="0" w:color="auto"/>
            </w:tcBorders>
            <w:shd w:val="clear" w:color="auto" w:fill="auto"/>
            <w:noWrap/>
            <w:vAlign w:val="center"/>
            <w:hideMark/>
          </w:tcPr>
          <w:p w:rsidR="0033600A" w:rsidRPr="006E6682" w:rsidRDefault="0033600A" w:rsidP="0033600A">
            <w:pPr>
              <w:rPr>
                <w:rFonts w:ascii="Century Gothic" w:hAnsi="Century Gothic" w:cs="Arial"/>
                <w:lang w:val="es-CO" w:eastAsia="es-CO"/>
              </w:rPr>
            </w:pPr>
            <w:r w:rsidRPr="006E6682">
              <w:rPr>
                <w:rFonts w:ascii="Century Gothic" w:hAnsi="Century Gothic" w:cs="Arial"/>
                <w:lang w:val="es-CO" w:eastAsia="es-CO"/>
              </w:rPr>
              <w:t>INSUMO</w:t>
            </w:r>
          </w:p>
        </w:tc>
        <w:tc>
          <w:tcPr>
            <w:tcW w:w="1762" w:type="dxa"/>
            <w:tcBorders>
              <w:top w:val="single" w:sz="4" w:space="0" w:color="auto"/>
              <w:left w:val="nil"/>
              <w:bottom w:val="single" w:sz="4" w:space="0" w:color="auto"/>
              <w:right w:val="single" w:sz="4" w:space="0" w:color="auto"/>
            </w:tcBorders>
            <w:shd w:val="clear" w:color="auto" w:fill="auto"/>
            <w:vAlign w:val="center"/>
            <w:hideMark/>
          </w:tcPr>
          <w:p w:rsidR="0033600A" w:rsidRPr="006E6682" w:rsidRDefault="0033600A" w:rsidP="0033600A">
            <w:pPr>
              <w:jc w:val="center"/>
              <w:rPr>
                <w:rFonts w:ascii="Century Gothic" w:hAnsi="Century Gothic" w:cs="Arial"/>
                <w:lang w:val="es-CO" w:eastAsia="es-CO"/>
              </w:rPr>
            </w:pPr>
            <w:r w:rsidRPr="006E6682">
              <w:rPr>
                <w:rFonts w:ascii="Century Gothic" w:hAnsi="Century Gothic" w:cs="Arial"/>
                <w:lang w:val="es-CO" w:eastAsia="es-CO"/>
              </w:rPr>
              <w:t>CANTIDAD</w:t>
            </w:r>
          </w:p>
        </w:tc>
        <w:tc>
          <w:tcPr>
            <w:tcW w:w="1733" w:type="dxa"/>
            <w:tcBorders>
              <w:top w:val="single" w:sz="4" w:space="0" w:color="auto"/>
              <w:left w:val="nil"/>
              <w:bottom w:val="single" w:sz="4" w:space="0" w:color="auto"/>
              <w:right w:val="single" w:sz="4" w:space="0" w:color="auto"/>
            </w:tcBorders>
            <w:shd w:val="clear" w:color="auto" w:fill="auto"/>
            <w:noWrap/>
            <w:vAlign w:val="center"/>
            <w:hideMark/>
          </w:tcPr>
          <w:p w:rsidR="0033600A" w:rsidRPr="006E6682" w:rsidRDefault="0033600A" w:rsidP="0033600A">
            <w:pPr>
              <w:jc w:val="center"/>
              <w:rPr>
                <w:rFonts w:ascii="Century Gothic" w:hAnsi="Century Gothic" w:cs="Arial"/>
                <w:lang w:val="es-CO" w:eastAsia="es-CO"/>
              </w:rPr>
            </w:pPr>
            <w:r w:rsidRPr="006E6682">
              <w:rPr>
                <w:rFonts w:ascii="Century Gothic" w:hAnsi="Century Gothic" w:cs="Arial"/>
                <w:lang w:val="es-CO" w:eastAsia="es-CO"/>
              </w:rPr>
              <w:t>MEDIDA</w:t>
            </w:r>
          </w:p>
        </w:tc>
      </w:tr>
      <w:tr w:rsidR="0033600A" w:rsidRPr="006E6682" w:rsidTr="0033600A">
        <w:trPr>
          <w:trHeight w:val="272"/>
        </w:trPr>
        <w:tc>
          <w:tcPr>
            <w:tcW w:w="22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3600A" w:rsidRPr="006E6682" w:rsidRDefault="0033600A" w:rsidP="0033600A">
            <w:pPr>
              <w:rPr>
                <w:rFonts w:ascii="Century Gothic" w:hAnsi="Century Gothic" w:cs="Arial"/>
                <w:lang w:val="es-CO" w:eastAsia="es-CO"/>
              </w:rPr>
            </w:pPr>
            <w:r w:rsidRPr="006E6682">
              <w:rPr>
                <w:rFonts w:ascii="Century Gothic" w:hAnsi="Century Gothic" w:cs="Arial"/>
                <w:lang w:val="es-CO" w:eastAsia="es-CO"/>
              </w:rPr>
              <w:t>GRUPO I</w:t>
            </w:r>
          </w:p>
        </w:tc>
        <w:tc>
          <w:tcPr>
            <w:tcW w:w="2417" w:type="dxa"/>
            <w:tcBorders>
              <w:top w:val="nil"/>
              <w:left w:val="nil"/>
              <w:bottom w:val="single" w:sz="4" w:space="0" w:color="auto"/>
              <w:right w:val="single" w:sz="4" w:space="0" w:color="auto"/>
            </w:tcBorders>
            <w:shd w:val="clear" w:color="auto" w:fill="auto"/>
            <w:noWrap/>
            <w:vAlign w:val="center"/>
            <w:hideMark/>
          </w:tcPr>
          <w:p w:rsidR="0033600A" w:rsidRPr="006E6682" w:rsidRDefault="0033600A" w:rsidP="0033600A">
            <w:pPr>
              <w:rPr>
                <w:rFonts w:ascii="Century Gothic" w:hAnsi="Century Gothic" w:cs="Arial"/>
                <w:lang w:val="es-CO" w:eastAsia="es-CO"/>
              </w:rPr>
            </w:pPr>
            <w:r w:rsidRPr="006E6682">
              <w:rPr>
                <w:rFonts w:ascii="Century Gothic" w:hAnsi="Century Gothic" w:cs="Arial"/>
                <w:lang w:val="es-CO" w:eastAsia="es-CO"/>
              </w:rPr>
              <w:t>SULFATO ALUMINIO GRANULADO</w:t>
            </w:r>
          </w:p>
        </w:tc>
        <w:tc>
          <w:tcPr>
            <w:tcW w:w="1762" w:type="dxa"/>
            <w:tcBorders>
              <w:top w:val="nil"/>
              <w:left w:val="nil"/>
              <w:bottom w:val="single" w:sz="4" w:space="0" w:color="auto"/>
              <w:right w:val="single" w:sz="4" w:space="0" w:color="auto"/>
            </w:tcBorders>
            <w:shd w:val="clear" w:color="auto" w:fill="auto"/>
            <w:noWrap/>
            <w:vAlign w:val="center"/>
            <w:hideMark/>
          </w:tcPr>
          <w:p w:rsidR="0033600A" w:rsidRPr="006E6682" w:rsidRDefault="0033600A" w:rsidP="0033600A">
            <w:pPr>
              <w:jc w:val="center"/>
              <w:rPr>
                <w:rFonts w:ascii="Century Gothic" w:hAnsi="Century Gothic" w:cs="Arial"/>
                <w:lang w:val="es-CO" w:eastAsia="es-CO"/>
              </w:rPr>
            </w:pPr>
            <w:r w:rsidRPr="006E6682">
              <w:rPr>
                <w:rFonts w:ascii="Century Gothic" w:hAnsi="Century Gothic" w:cs="Arial"/>
                <w:lang w:val="es-CO" w:eastAsia="es-CO"/>
              </w:rPr>
              <w:t>50</w:t>
            </w:r>
          </w:p>
        </w:tc>
        <w:tc>
          <w:tcPr>
            <w:tcW w:w="1733" w:type="dxa"/>
            <w:tcBorders>
              <w:top w:val="nil"/>
              <w:left w:val="nil"/>
              <w:bottom w:val="single" w:sz="4" w:space="0" w:color="auto"/>
              <w:right w:val="single" w:sz="4" w:space="0" w:color="auto"/>
            </w:tcBorders>
            <w:shd w:val="clear" w:color="auto" w:fill="auto"/>
            <w:noWrap/>
            <w:vAlign w:val="center"/>
            <w:hideMark/>
          </w:tcPr>
          <w:p w:rsidR="0033600A" w:rsidRPr="006E6682" w:rsidRDefault="0033600A" w:rsidP="0033600A">
            <w:pPr>
              <w:jc w:val="center"/>
              <w:rPr>
                <w:rFonts w:ascii="Century Gothic" w:hAnsi="Century Gothic" w:cs="Arial"/>
                <w:lang w:val="es-CO" w:eastAsia="es-CO"/>
              </w:rPr>
            </w:pPr>
            <w:r w:rsidRPr="006E6682">
              <w:rPr>
                <w:rFonts w:ascii="Century Gothic" w:hAnsi="Century Gothic" w:cs="Arial"/>
                <w:lang w:val="es-CO" w:eastAsia="es-CO"/>
              </w:rPr>
              <w:t>TON</w:t>
            </w:r>
          </w:p>
        </w:tc>
      </w:tr>
      <w:tr w:rsidR="0033600A" w:rsidRPr="006E6682" w:rsidTr="0033600A">
        <w:trPr>
          <w:trHeight w:val="272"/>
        </w:trPr>
        <w:tc>
          <w:tcPr>
            <w:tcW w:w="2228" w:type="dxa"/>
            <w:vMerge/>
            <w:tcBorders>
              <w:top w:val="nil"/>
              <w:left w:val="single" w:sz="4" w:space="0" w:color="auto"/>
              <w:bottom w:val="single" w:sz="4" w:space="0" w:color="auto"/>
              <w:right w:val="single" w:sz="4" w:space="0" w:color="auto"/>
            </w:tcBorders>
            <w:vAlign w:val="center"/>
            <w:hideMark/>
          </w:tcPr>
          <w:p w:rsidR="0033600A" w:rsidRPr="006E6682" w:rsidRDefault="0033600A" w:rsidP="0033600A">
            <w:pPr>
              <w:rPr>
                <w:rFonts w:ascii="Century Gothic" w:hAnsi="Century Gothic" w:cs="Arial"/>
                <w:lang w:val="es-CO" w:eastAsia="es-CO"/>
              </w:rPr>
            </w:pPr>
          </w:p>
        </w:tc>
        <w:tc>
          <w:tcPr>
            <w:tcW w:w="2417" w:type="dxa"/>
            <w:tcBorders>
              <w:top w:val="nil"/>
              <w:left w:val="nil"/>
              <w:bottom w:val="single" w:sz="4" w:space="0" w:color="auto"/>
              <w:right w:val="single" w:sz="4" w:space="0" w:color="auto"/>
            </w:tcBorders>
            <w:shd w:val="clear" w:color="auto" w:fill="auto"/>
            <w:noWrap/>
            <w:vAlign w:val="center"/>
            <w:hideMark/>
          </w:tcPr>
          <w:p w:rsidR="0033600A" w:rsidRPr="006E6682" w:rsidRDefault="0033600A" w:rsidP="0033600A">
            <w:pPr>
              <w:rPr>
                <w:rFonts w:ascii="Century Gothic" w:hAnsi="Century Gothic" w:cs="Arial"/>
                <w:lang w:val="es-CO" w:eastAsia="es-CO"/>
              </w:rPr>
            </w:pPr>
            <w:r w:rsidRPr="006E6682">
              <w:rPr>
                <w:rFonts w:ascii="Century Gothic" w:hAnsi="Century Gothic" w:cs="Arial"/>
                <w:lang w:val="es-CO" w:eastAsia="es-CO"/>
              </w:rPr>
              <w:t>PAC</w:t>
            </w:r>
          </w:p>
        </w:tc>
        <w:tc>
          <w:tcPr>
            <w:tcW w:w="1762" w:type="dxa"/>
            <w:tcBorders>
              <w:top w:val="nil"/>
              <w:left w:val="nil"/>
              <w:bottom w:val="single" w:sz="4" w:space="0" w:color="auto"/>
              <w:right w:val="single" w:sz="4" w:space="0" w:color="auto"/>
            </w:tcBorders>
            <w:shd w:val="clear" w:color="auto" w:fill="auto"/>
            <w:noWrap/>
            <w:vAlign w:val="center"/>
            <w:hideMark/>
          </w:tcPr>
          <w:p w:rsidR="0033600A" w:rsidRPr="006E6682" w:rsidRDefault="0033600A" w:rsidP="0033600A">
            <w:pPr>
              <w:jc w:val="center"/>
              <w:rPr>
                <w:rFonts w:ascii="Century Gothic" w:hAnsi="Century Gothic" w:cs="Arial"/>
                <w:lang w:val="es-CO" w:eastAsia="es-CO"/>
              </w:rPr>
            </w:pPr>
            <w:r w:rsidRPr="006E6682">
              <w:rPr>
                <w:rFonts w:ascii="Century Gothic" w:hAnsi="Century Gothic" w:cs="Arial"/>
                <w:lang w:val="es-CO" w:eastAsia="es-CO"/>
              </w:rPr>
              <w:t>140</w:t>
            </w:r>
          </w:p>
        </w:tc>
        <w:tc>
          <w:tcPr>
            <w:tcW w:w="1733" w:type="dxa"/>
            <w:tcBorders>
              <w:top w:val="nil"/>
              <w:left w:val="nil"/>
              <w:bottom w:val="single" w:sz="4" w:space="0" w:color="auto"/>
              <w:right w:val="single" w:sz="4" w:space="0" w:color="auto"/>
            </w:tcBorders>
            <w:shd w:val="clear" w:color="auto" w:fill="auto"/>
            <w:noWrap/>
            <w:vAlign w:val="center"/>
            <w:hideMark/>
          </w:tcPr>
          <w:p w:rsidR="0033600A" w:rsidRPr="006E6682" w:rsidRDefault="0033600A" w:rsidP="0033600A">
            <w:pPr>
              <w:jc w:val="center"/>
              <w:rPr>
                <w:rFonts w:ascii="Century Gothic" w:hAnsi="Century Gothic" w:cs="Arial"/>
                <w:lang w:val="es-CO" w:eastAsia="es-CO"/>
              </w:rPr>
            </w:pPr>
            <w:r w:rsidRPr="006E6682">
              <w:rPr>
                <w:rFonts w:ascii="Century Gothic" w:hAnsi="Century Gothic" w:cs="Arial"/>
                <w:lang w:val="es-CO" w:eastAsia="es-CO"/>
              </w:rPr>
              <w:t>TON</w:t>
            </w:r>
          </w:p>
        </w:tc>
      </w:tr>
      <w:tr w:rsidR="0033600A" w:rsidRPr="006E6682" w:rsidTr="0033600A">
        <w:trPr>
          <w:trHeight w:val="272"/>
        </w:trPr>
        <w:tc>
          <w:tcPr>
            <w:tcW w:w="2228" w:type="dxa"/>
            <w:tcBorders>
              <w:top w:val="nil"/>
              <w:left w:val="single" w:sz="4" w:space="0" w:color="auto"/>
              <w:bottom w:val="single" w:sz="4" w:space="0" w:color="auto"/>
              <w:right w:val="single" w:sz="4" w:space="0" w:color="auto"/>
            </w:tcBorders>
            <w:shd w:val="clear" w:color="auto" w:fill="auto"/>
            <w:noWrap/>
            <w:vAlign w:val="center"/>
            <w:hideMark/>
          </w:tcPr>
          <w:p w:rsidR="0033600A" w:rsidRPr="006E6682" w:rsidRDefault="0033600A" w:rsidP="0033600A">
            <w:pPr>
              <w:rPr>
                <w:rFonts w:ascii="Century Gothic" w:hAnsi="Century Gothic" w:cs="Arial"/>
                <w:lang w:val="es-CO" w:eastAsia="es-CO"/>
              </w:rPr>
            </w:pPr>
            <w:r w:rsidRPr="006E6682">
              <w:rPr>
                <w:rFonts w:ascii="Century Gothic" w:hAnsi="Century Gothic" w:cs="Arial"/>
                <w:lang w:val="es-CO" w:eastAsia="es-CO"/>
              </w:rPr>
              <w:t>GRUPO II</w:t>
            </w:r>
          </w:p>
        </w:tc>
        <w:tc>
          <w:tcPr>
            <w:tcW w:w="2417" w:type="dxa"/>
            <w:tcBorders>
              <w:top w:val="nil"/>
              <w:left w:val="nil"/>
              <w:bottom w:val="single" w:sz="4" w:space="0" w:color="auto"/>
              <w:right w:val="single" w:sz="4" w:space="0" w:color="auto"/>
            </w:tcBorders>
            <w:shd w:val="clear" w:color="auto" w:fill="auto"/>
            <w:noWrap/>
            <w:vAlign w:val="center"/>
            <w:hideMark/>
          </w:tcPr>
          <w:p w:rsidR="0033600A" w:rsidRPr="006E6682" w:rsidRDefault="0033600A" w:rsidP="0033600A">
            <w:pPr>
              <w:rPr>
                <w:rFonts w:ascii="Century Gothic" w:hAnsi="Century Gothic" w:cs="Arial"/>
                <w:lang w:val="es-CO" w:eastAsia="es-CO"/>
              </w:rPr>
            </w:pPr>
            <w:r w:rsidRPr="006E6682">
              <w:rPr>
                <w:rFonts w:ascii="Century Gothic" w:hAnsi="Century Gothic" w:cs="Arial"/>
                <w:lang w:val="es-CO" w:eastAsia="es-CO"/>
              </w:rPr>
              <w:t>CLORO</w:t>
            </w:r>
          </w:p>
        </w:tc>
        <w:tc>
          <w:tcPr>
            <w:tcW w:w="1762" w:type="dxa"/>
            <w:tcBorders>
              <w:top w:val="nil"/>
              <w:left w:val="nil"/>
              <w:bottom w:val="single" w:sz="4" w:space="0" w:color="auto"/>
              <w:right w:val="single" w:sz="4" w:space="0" w:color="auto"/>
            </w:tcBorders>
            <w:shd w:val="clear" w:color="auto" w:fill="auto"/>
            <w:noWrap/>
            <w:vAlign w:val="center"/>
            <w:hideMark/>
          </w:tcPr>
          <w:p w:rsidR="0033600A" w:rsidRPr="006E6682" w:rsidRDefault="0033600A" w:rsidP="0033600A">
            <w:pPr>
              <w:jc w:val="center"/>
              <w:rPr>
                <w:rFonts w:ascii="Century Gothic" w:hAnsi="Century Gothic" w:cs="Arial"/>
                <w:lang w:val="es-CO" w:eastAsia="es-CO"/>
              </w:rPr>
            </w:pPr>
            <w:r w:rsidRPr="006E6682">
              <w:rPr>
                <w:rFonts w:ascii="Century Gothic" w:hAnsi="Century Gothic" w:cs="Arial"/>
                <w:lang w:val="es-CO" w:eastAsia="es-CO"/>
              </w:rPr>
              <w:t>20</w:t>
            </w:r>
          </w:p>
        </w:tc>
        <w:tc>
          <w:tcPr>
            <w:tcW w:w="1733" w:type="dxa"/>
            <w:tcBorders>
              <w:top w:val="nil"/>
              <w:left w:val="nil"/>
              <w:bottom w:val="single" w:sz="4" w:space="0" w:color="auto"/>
              <w:right w:val="single" w:sz="4" w:space="0" w:color="auto"/>
            </w:tcBorders>
            <w:shd w:val="clear" w:color="auto" w:fill="auto"/>
            <w:noWrap/>
            <w:vAlign w:val="center"/>
            <w:hideMark/>
          </w:tcPr>
          <w:p w:rsidR="0033600A" w:rsidRPr="006E6682" w:rsidRDefault="0033600A" w:rsidP="0033600A">
            <w:pPr>
              <w:jc w:val="center"/>
              <w:rPr>
                <w:rFonts w:ascii="Century Gothic" w:hAnsi="Century Gothic" w:cs="Arial"/>
                <w:lang w:val="es-CO" w:eastAsia="es-CO"/>
              </w:rPr>
            </w:pPr>
            <w:r w:rsidRPr="006E6682">
              <w:rPr>
                <w:rFonts w:ascii="Century Gothic" w:hAnsi="Century Gothic" w:cs="Arial"/>
                <w:lang w:val="es-CO" w:eastAsia="es-CO"/>
              </w:rPr>
              <w:t>TON</w:t>
            </w:r>
          </w:p>
        </w:tc>
      </w:tr>
    </w:tbl>
    <w:p w:rsidR="004525E9" w:rsidRPr="006E6682" w:rsidRDefault="004525E9" w:rsidP="002C4481">
      <w:pPr>
        <w:jc w:val="both"/>
        <w:rPr>
          <w:rFonts w:ascii="Arial" w:hAnsi="Arial" w:cs="Arial"/>
          <w:sz w:val="22"/>
          <w:szCs w:val="22"/>
          <w:lang w:val="es-ES"/>
        </w:rPr>
      </w:pPr>
    </w:p>
    <w:p w:rsidR="004525E9" w:rsidRPr="006E6682" w:rsidRDefault="004525E9" w:rsidP="002C4481">
      <w:pPr>
        <w:jc w:val="both"/>
        <w:rPr>
          <w:rFonts w:ascii="Arial" w:hAnsi="Arial" w:cs="Arial"/>
          <w:iCs/>
          <w:sz w:val="22"/>
          <w:szCs w:val="22"/>
        </w:rPr>
      </w:pPr>
    </w:p>
    <w:p w:rsidR="004525E9" w:rsidRPr="006E6682" w:rsidRDefault="004525E9" w:rsidP="00241888">
      <w:pPr>
        <w:jc w:val="both"/>
        <w:rPr>
          <w:rFonts w:ascii="Arial" w:hAnsi="Arial" w:cs="Arial"/>
          <w:iCs/>
          <w:sz w:val="22"/>
          <w:szCs w:val="22"/>
        </w:rPr>
      </w:pPr>
    </w:p>
    <w:p w:rsidR="0033600A" w:rsidRPr="006E6682" w:rsidRDefault="00241888" w:rsidP="0055219C">
      <w:pPr>
        <w:jc w:val="both"/>
        <w:rPr>
          <w:rFonts w:ascii="Arial" w:hAnsi="Arial" w:cs="Arial"/>
          <w:iCs/>
          <w:sz w:val="22"/>
          <w:szCs w:val="22"/>
          <w:lang w:val="es-ES"/>
        </w:rPr>
      </w:pPr>
      <w:r w:rsidRPr="006E6682">
        <w:rPr>
          <w:rFonts w:ascii="Arial" w:hAnsi="Arial" w:cs="Arial"/>
          <w:b/>
          <w:iCs/>
          <w:sz w:val="22"/>
          <w:szCs w:val="22"/>
          <w:lang w:val="es-ES"/>
        </w:rPr>
        <w:t>PRESUPUESTO OFICIAL</w:t>
      </w:r>
      <w:r w:rsidRPr="006E6682">
        <w:rPr>
          <w:rFonts w:ascii="Arial" w:hAnsi="Arial" w:cs="Arial"/>
          <w:iCs/>
          <w:sz w:val="22"/>
          <w:szCs w:val="22"/>
          <w:lang w:val="es-ES"/>
        </w:rPr>
        <w:t xml:space="preserve">: El presupuesto oficial incluido el IVA, transporte, cargue y descargue </w:t>
      </w:r>
      <w:r w:rsidR="00223545" w:rsidRPr="006E6682">
        <w:rPr>
          <w:rFonts w:ascii="Arial" w:hAnsi="Arial" w:cs="Arial"/>
          <w:iCs/>
          <w:sz w:val="22"/>
          <w:szCs w:val="22"/>
          <w:lang w:val="es-ES"/>
        </w:rPr>
        <w:t>asciende a</w:t>
      </w:r>
      <w:r w:rsidRPr="006E6682">
        <w:rPr>
          <w:rFonts w:ascii="Arial" w:hAnsi="Arial" w:cs="Arial"/>
          <w:iCs/>
          <w:sz w:val="22"/>
          <w:szCs w:val="22"/>
          <w:lang w:val="es-ES"/>
        </w:rPr>
        <w:t xml:space="preserve"> </w:t>
      </w:r>
      <w:r w:rsidR="00BF287A" w:rsidRPr="006E6682">
        <w:rPr>
          <w:rFonts w:ascii="Arial" w:hAnsi="Arial" w:cs="Arial"/>
          <w:iCs/>
          <w:sz w:val="22"/>
          <w:szCs w:val="22"/>
          <w:lang w:val="es-ES"/>
        </w:rPr>
        <w:t>la suma de</w:t>
      </w:r>
      <w:r w:rsidR="0033600A" w:rsidRPr="006E6682">
        <w:rPr>
          <w:rFonts w:ascii="Arial" w:hAnsi="Arial" w:cs="Arial"/>
          <w:iCs/>
          <w:sz w:val="22"/>
          <w:szCs w:val="22"/>
          <w:lang w:val="es-ES"/>
        </w:rPr>
        <w:t>:</w:t>
      </w:r>
    </w:p>
    <w:p w:rsidR="0033600A" w:rsidRPr="006E6682" w:rsidRDefault="0033600A" w:rsidP="0033600A">
      <w:pPr>
        <w:jc w:val="both"/>
        <w:rPr>
          <w:rFonts w:ascii="Century Gothic" w:hAnsi="Century Gothic" w:cs="Arial"/>
          <w:lang w:val="es-CO" w:eastAsia="es-CO"/>
        </w:rPr>
      </w:pPr>
      <w:r w:rsidRPr="006E6682">
        <w:rPr>
          <w:rFonts w:ascii="Arial" w:hAnsi="Arial" w:cs="Arial"/>
          <w:iCs/>
          <w:sz w:val="22"/>
          <w:szCs w:val="22"/>
          <w:lang w:val="es-ES"/>
        </w:rPr>
        <w:t>Grupo I $</w:t>
      </w:r>
      <w:r w:rsidRPr="006E6682">
        <w:rPr>
          <w:rFonts w:ascii="Century Gothic" w:hAnsi="Century Gothic" w:cs="Arial"/>
          <w:lang w:val="es-CO" w:eastAsia="es-CO"/>
        </w:rPr>
        <w:t>210.600.000</w:t>
      </w:r>
    </w:p>
    <w:p w:rsidR="0033600A" w:rsidRPr="006E6682" w:rsidRDefault="0033600A" w:rsidP="0033600A">
      <w:pPr>
        <w:jc w:val="both"/>
        <w:rPr>
          <w:rFonts w:ascii="Century Gothic" w:hAnsi="Century Gothic" w:cs="Arial"/>
          <w:lang w:val="es-CO" w:eastAsia="es-CO"/>
        </w:rPr>
      </w:pPr>
      <w:r w:rsidRPr="006E6682">
        <w:rPr>
          <w:rFonts w:ascii="Arial" w:hAnsi="Arial" w:cs="Arial"/>
          <w:iCs/>
          <w:sz w:val="22"/>
          <w:szCs w:val="22"/>
          <w:lang w:val="es-CO"/>
        </w:rPr>
        <w:t>Grupo II $</w:t>
      </w:r>
      <w:r w:rsidR="00914622">
        <w:rPr>
          <w:rFonts w:ascii="Century Gothic" w:hAnsi="Century Gothic" w:cs="Arial"/>
          <w:lang w:val="es-CO" w:eastAsia="es-CO"/>
        </w:rPr>
        <w:t>120.000.000</w:t>
      </w:r>
    </w:p>
    <w:p w:rsidR="0033600A" w:rsidRPr="006E6682" w:rsidRDefault="0033600A" w:rsidP="0055219C">
      <w:pPr>
        <w:jc w:val="both"/>
        <w:rPr>
          <w:rFonts w:ascii="Arial" w:hAnsi="Arial" w:cs="Arial"/>
          <w:iCs/>
          <w:sz w:val="22"/>
          <w:szCs w:val="22"/>
          <w:lang w:val="es-CO"/>
        </w:rPr>
      </w:pPr>
    </w:p>
    <w:p w:rsidR="00D97206" w:rsidRPr="006E6682" w:rsidRDefault="00BF287A" w:rsidP="0055219C">
      <w:pPr>
        <w:jc w:val="both"/>
        <w:rPr>
          <w:rFonts w:ascii="Arial" w:hAnsi="Arial" w:cs="Arial"/>
          <w:iCs/>
          <w:sz w:val="22"/>
          <w:szCs w:val="22"/>
          <w:lang w:val="es-ES"/>
        </w:rPr>
      </w:pPr>
      <w:r w:rsidRPr="006E6682">
        <w:rPr>
          <w:rFonts w:ascii="Arial" w:hAnsi="Arial" w:cs="Arial"/>
          <w:iCs/>
          <w:sz w:val="22"/>
          <w:szCs w:val="22"/>
          <w:lang w:val="es-ES"/>
        </w:rPr>
        <w:t xml:space="preserve"> </w:t>
      </w:r>
    </w:p>
    <w:p w:rsidR="00D97206" w:rsidRPr="006E6682" w:rsidRDefault="00D97206" w:rsidP="00D97206">
      <w:pPr>
        <w:pStyle w:val="DefaultText"/>
        <w:tabs>
          <w:tab w:val="left" w:pos="360"/>
        </w:tabs>
        <w:jc w:val="both"/>
        <w:rPr>
          <w:rFonts w:ascii="Arial" w:hAnsi="Arial" w:cs="Arial"/>
          <w:iCs/>
          <w:sz w:val="22"/>
          <w:szCs w:val="22"/>
          <w:lang w:val="es-ES"/>
        </w:rPr>
      </w:pPr>
    </w:p>
    <w:p w:rsidR="00FD445D" w:rsidRPr="006E6682" w:rsidRDefault="00FD445D" w:rsidP="00241888">
      <w:pPr>
        <w:jc w:val="both"/>
        <w:rPr>
          <w:rFonts w:ascii="Arial" w:hAnsi="Arial" w:cs="Arial"/>
          <w:iCs/>
          <w:sz w:val="22"/>
          <w:szCs w:val="22"/>
        </w:rPr>
      </w:pPr>
    </w:p>
    <w:p w:rsidR="00241888" w:rsidRPr="006E6682" w:rsidRDefault="002C4481" w:rsidP="00241888">
      <w:pPr>
        <w:jc w:val="both"/>
        <w:rPr>
          <w:rFonts w:ascii="Arial" w:hAnsi="Arial" w:cs="Arial"/>
          <w:iCs/>
          <w:sz w:val="22"/>
          <w:szCs w:val="22"/>
        </w:rPr>
      </w:pPr>
      <w:r w:rsidRPr="006E6682">
        <w:rPr>
          <w:rFonts w:ascii="Arial" w:hAnsi="Arial" w:cs="Arial"/>
          <w:iCs/>
          <w:sz w:val="22"/>
          <w:szCs w:val="22"/>
        </w:rPr>
        <w:t xml:space="preserve">FECHA DE </w:t>
      </w:r>
      <w:r w:rsidR="00241888" w:rsidRPr="006E6682">
        <w:rPr>
          <w:rFonts w:ascii="Arial" w:hAnsi="Arial" w:cs="Arial"/>
          <w:iCs/>
          <w:sz w:val="22"/>
          <w:szCs w:val="22"/>
        </w:rPr>
        <w:t>APERTURA:</w:t>
      </w:r>
      <w:r w:rsidR="00E83F4B" w:rsidRPr="006E6682">
        <w:rPr>
          <w:rFonts w:ascii="Arial" w:hAnsi="Arial" w:cs="Arial"/>
          <w:iCs/>
          <w:sz w:val="22"/>
          <w:szCs w:val="22"/>
        </w:rPr>
        <w:t xml:space="preserve"> </w:t>
      </w:r>
      <w:r w:rsidR="004525E9" w:rsidRPr="006E6682">
        <w:rPr>
          <w:rFonts w:ascii="Arial" w:hAnsi="Arial" w:cs="Arial"/>
          <w:iCs/>
          <w:sz w:val="22"/>
          <w:szCs w:val="22"/>
        </w:rPr>
        <w:tab/>
      </w:r>
      <w:r w:rsidR="00817F22" w:rsidRPr="006E6682">
        <w:rPr>
          <w:rFonts w:ascii="Arial" w:hAnsi="Arial" w:cs="Arial"/>
          <w:iCs/>
          <w:sz w:val="22"/>
          <w:szCs w:val="22"/>
        </w:rPr>
        <w:t>0</w:t>
      </w:r>
      <w:r w:rsidR="00141F10">
        <w:rPr>
          <w:rFonts w:ascii="Arial" w:hAnsi="Arial" w:cs="Arial"/>
          <w:iCs/>
          <w:sz w:val="22"/>
          <w:szCs w:val="22"/>
        </w:rPr>
        <w:t>6</w:t>
      </w:r>
      <w:r w:rsidR="00817F22" w:rsidRPr="006E6682">
        <w:rPr>
          <w:rFonts w:ascii="Arial" w:hAnsi="Arial" w:cs="Arial"/>
          <w:iCs/>
          <w:sz w:val="22"/>
          <w:szCs w:val="22"/>
        </w:rPr>
        <w:t xml:space="preserve"> DE FEBRERO</w:t>
      </w:r>
      <w:r w:rsidR="005F30C8" w:rsidRPr="006E6682">
        <w:rPr>
          <w:rFonts w:ascii="Arial" w:hAnsi="Arial" w:cs="Arial"/>
          <w:iCs/>
          <w:sz w:val="22"/>
          <w:szCs w:val="22"/>
        </w:rPr>
        <w:t xml:space="preserve"> </w:t>
      </w:r>
      <w:r w:rsidR="00553432" w:rsidRPr="006E6682">
        <w:rPr>
          <w:rFonts w:ascii="Arial" w:hAnsi="Arial" w:cs="Arial"/>
          <w:iCs/>
          <w:sz w:val="22"/>
          <w:szCs w:val="22"/>
        </w:rPr>
        <w:t xml:space="preserve"> DE </w:t>
      </w:r>
      <w:r w:rsidR="00040D4B" w:rsidRPr="006E6682">
        <w:rPr>
          <w:rFonts w:ascii="Arial" w:hAnsi="Arial" w:cs="Arial"/>
          <w:iCs/>
          <w:sz w:val="22"/>
          <w:szCs w:val="22"/>
        </w:rPr>
        <w:t>2015</w:t>
      </w:r>
    </w:p>
    <w:p w:rsidR="002C4481" w:rsidRPr="006E6682" w:rsidRDefault="002C4481" w:rsidP="00BB210C">
      <w:pPr>
        <w:jc w:val="both"/>
        <w:rPr>
          <w:rFonts w:ascii="Arial" w:hAnsi="Arial" w:cs="Arial"/>
          <w:iCs/>
          <w:sz w:val="22"/>
          <w:szCs w:val="22"/>
        </w:rPr>
      </w:pPr>
    </w:p>
    <w:p w:rsidR="00BB210C" w:rsidRPr="006E6682" w:rsidRDefault="002C4481" w:rsidP="00BB210C">
      <w:pPr>
        <w:jc w:val="both"/>
        <w:rPr>
          <w:rFonts w:ascii="Arial" w:hAnsi="Arial" w:cs="Arial"/>
          <w:iCs/>
          <w:sz w:val="22"/>
          <w:szCs w:val="22"/>
        </w:rPr>
      </w:pPr>
      <w:r w:rsidRPr="006E6682">
        <w:rPr>
          <w:rFonts w:ascii="Arial" w:hAnsi="Arial" w:cs="Arial"/>
          <w:iCs/>
          <w:sz w:val="22"/>
          <w:szCs w:val="22"/>
        </w:rPr>
        <w:t xml:space="preserve">FECHA DE </w:t>
      </w:r>
      <w:r w:rsidR="00241888" w:rsidRPr="006E6682">
        <w:rPr>
          <w:rFonts w:ascii="Arial" w:hAnsi="Arial" w:cs="Arial"/>
          <w:iCs/>
          <w:sz w:val="22"/>
          <w:szCs w:val="22"/>
        </w:rPr>
        <w:t>CIERRE:</w:t>
      </w:r>
      <w:r w:rsidR="005F30C8" w:rsidRPr="006E6682">
        <w:rPr>
          <w:rFonts w:ascii="Arial" w:hAnsi="Arial" w:cs="Arial"/>
          <w:iCs/>
          <w:sz w:val="22"/>
          <w:szCs w:val="22"/>
        </w:rPr>
        <w:t xml:space="preserve"> </w:t>
      </w:r>
      <w:r w:rsidR="0035468F" w:rsidRPr="006E6682">
        <w:rPr>
          <w:rFonts w:ascii="Arial" w:hAnsi="Arial" w:cs="Arial"/>
          <w:iCs/>
          <w:sz w:val="22"/>
          <w:szCs w:val="22"/>
        </w:rPr>
        <w:t xml:space="preserve">     </w:t>
      </w:r>
      <w:r w:rsidR="004525E9" w:rsidRPr="006E6682">
        <w:rPr>
          <w:rFonts w:ascii="Arial" w:hAnsi="Arial" w:cs="Arial"/>
          <w:iCs/>
          <w:sz w:val="22"/>
          <w:szCs w:val="22"/>
        </w:rPr>
        <w:tab/>
      </w:r>
      <w:r w:rsidR="00141F10">
        <w:rPr>
          <w:rFonts w:ascii="Arial" w:hAnsi="Arial" w:cs="Arial"/>
          <w:iCs/>
          <w:sz w:val="22"/>
          <w:szCs w:val="22"/>
        </w:rPr>
        <w:t>16</w:t>
      </w:r>
      <w:r w:rsidR="00817F22" w:rsidRPr="006E6682">
        <w:rPr>
          <w:rFonts w:ascii="Arial" w:hAnsi="Arial" w:cs="Arial"/>
          <w:iCs/>
          <w:sz w:val="22"/>
          <w:szCs w:val="22"/>
        </w:rPr>
        <w:t xml:space="preserve"> DE FEBRERO</w:t>
      </w:r>
      <w:r w:rsidR="004525E9" w:rsidRPr="006E6682">
        <w:rPr>
          <w:rFonts w:ascii="Arial" w:hAnsi="Arial" w:cs="Arial"/>
          <w:iCs/>
          <w:sz w:val="22"/>
          <w:szCs w:val="22"/>
        </w:rPr>
        <w:t xml:space="preserve"> </w:t>
      </w:r>
      <w:r w:rsidR="00553432" w:rsidRPr="006E6682">
        <w:rPr>
          <w:rFonts w:ascii="Arial" w:hAnsi="Arial" w:cs="Arial"/>
          <w:iCs/>
          <w:sz w:val="22"/>
          <w:szCs w:val="22"/>
        </w:rPr>
        <w:t xml:space="preserve">DE </w:t>
      </w:r>
      <w:r w:rsidR="00040D4B" w:rsidRPr="006E6682">
        <w:rPr>
          <w:rFonts w:ascii="Arial" w:hAnsi="Arial" w:cs="Arial"/>
          <w:iCs/>
          <w:sz w:val="22"/>
          <w:szCs w:val="22"/>
        </w:rPr>
        <w:t>2015</w:t>
      </w:r>
    </w:p>
    <w:p w:rsidR="008D5A26" w:rsidRPr="006E6682" w:rsidRDefault="008D5A26" w:rsidP="00BF287A">
      <w:pPr>
        <w:jc w:val="center"/>
        <w:rPr>
          <w:rFonts w:ascii="Arial" w:hAnsi="Arial" w:cs="Arial"/>
          <w:iCs/>
          <w:sz w:val="22"/>
          <w:szCs w:val="22"/>
        </w:rPr>
      </w:pPr>
    </w:p>
    <w:p w:rsidR="00D97206" w:rsidRPr="006E6682" w:rsidRDefault="00D97206" w:rsidP="00647635">
      <w:pPr>
        <w:jc w:val="center"/>
        <w:rPr>
          <w:rFonts w:ascii="Arial" w:hAnsi="Arial" w:cs="Arial"/>
          <w:iCs/>
          <w:sz w:val="22"/>
          <w:szCs w:val="22"/>
        </w:rPr>
      </w:pPr>
    </w:p>
    <w:p w:rsidR="00C5520B" w:rsidRDefault="00C5520B" w:rsidP="00647635">
      <w:pPr>
        <w:jc w:val="center"/>
        <w:rPr>
          <w:rFonts w:ascii="Arial" w:hAnsi="Arial" w:cs="Arial"/>
          <w:iCs/>
          <w:sz w:val="22"/>
          <w:szCs w:val="22"/>
        </w:rPr>
      </w:pPr>
    </w:p>
    <w:p w:rsidR="00C5520B" w:rsidRDefault="00C5520B" w:rsidP="00647635">
      <w:pPr>
        <w:jc w:val="center"/>
        <w:rPr>
          <w:rFonts w:ascii="Arial" w:hAnsi="Arial" w:cs="Arial"/>
          <w:iCs/>
          <w:sz w:val="22"/>
          <w:szCs w:val="22"/>
        </w:rPr>
      </w:pPr>
    </w:p>
    <w:p w:rsidR="00C5520B" w:rsidRDefault="00C5520B" w:rsidP="00647635">
      <w:pPr>
        <w:jc w:val="center"/>
        <w:rPr>
          <w:rFonts w:ascii="Arial" w:hAnsi="Arial" w:cs="Arial"/>
          <w:iCs/>
          <w:sz w:val="22"/>
          <w:szCs w:val="22"/>
        </w:rPr>
      </w:pPr>
    </w:p>
    <w:p w:rsidR="00C5520B" w:rsidRDefault="00C5520B" w:rsidP="00647635">
      <w:pPr>
        <w:jc w:val="center"/>
        <w:rPr>
          <w:rFonts w:ascii="Arial" w:hAnsi="Arial" w:cs="Arial"/>
          <w:iCs/>
          <w:sz w:val="22"/>
          <w:szCs w:val="22"/>
        </w:rPr>
      </w:pPr>
    </w:p>
    <w:p w:rsidR="00C5520B" w:rsidRDefault="00C5520B" w:rsidP="00647635">
      <w:pPr>
        <w:jc w:val="center"/>
        <w:rPr>
          <w:rFonts w:ascii="Arial" w:hAnsi="Arial" w:cs="Arial"/>
          <w:iCs/>
          <w:sz w:val="22"/>
          <w:szCs w:val="22"/>
        </w:rPr>
      </w:pPr>
    </w:p>
    <w:p w:rsidR="00452FE1" w:rsidRPr="006E6682" w:rsidRDefault="004525E9" w:rsidP="00647635">
      <w:pPr>
        <w:jc w:val="center"/>
        <w:rPr>
          <w:rFonts w:ascii="Arial" w:hAnsi="Arial" w:cs="Arial"/>
          <w:iCs/>
          <w:sz w:val="22"/>
          <w:szCs w:val="22"/>
        </w:rPr>
      </w:pPr>
      <w:r w:rsidRPr="006E6682">
        <w:rPr>
          <w:rFonts w:ascii="Arial" w:hAnsi="Arial" w:cs="Arial"/>
          <w:iCs/>
          <w:sz w:val="22"/>
          <w:szCs w:val="22"/>
        </w:rPr>
        <w:t xml:space="preserve">MANIZALES, </w:t>
      </w:r>
      <w:r w:rsidR="00F90FC0">
        <w:rPr>
          <w:rFonts w:ascii="Arial" w:hAnsi="Arial" w:cs="Arial"/>
          <w:iCs/>
          <w:sz w:val="22"/>
          <w:szCs w:val="22"/>
        </w:rPr>
        <w:t>FEBRERO</w:t>
      </w:r>
      <w:r w:rsidRPr="006E6682">
        <w:rPr>
          <w:rFonts w:ascii="Arial" w:hAnsi="Arial" w:cs="Arial"/>
          <w:iCs/>
          <w:sz w:val="22"/>
          <w:szCs w:val="22"/>
        </w:rPr>
        <w:t xml:space="preserve"> DE </w:t>
      </w:r>
      <w:r w:rsidR="00040D4B" w:rsidRPr="006E6682">
        <w:rPr>
          <w:rFonts w:ascii="Arial" w:hAnsi="Arial" w:cs="Arial"/>
          <w:iCs/>
          <w:sz w:val="22"/>
          <w:szCs w:val="22"/>
        </w:rPr>
        <w:t>2015</w:t>
      </w:r>
    </w:p>
    <w:p w:rsidR="002C4481" w:rsidRPr="006E6682" w:rsidRDefault="002C4481" w:rsidP="002C4481">
      <w:pPr>
        <w:autoSpaceDE w:val="0"/>
        <w:autoSpaceDN w:val="0"/>
        <w:adjustRightInd w:val="0"/>
        <w:jc w:val="both"/>
        <w:rPr>
          <w:rFonts w:ascii="Arial" w:hAnsi="Arial" w:cs="Arial"/>
          <w:color w:val="0D0D0D"/>
          <w:sz w:val="22"/>
          <w:szCs w:val="22"/>
        </w:rPr>
      </w:pPr>
    </w:p>
    <w:p w:rsidR="001D5A9B" w:rsidRPr="006E6682" w:rsidRDefault="001D5A9B">
      <w:pPr>
        <w:rPr>
          <w:rFonts w:ascii="Arial" w:hAnsi="Arial" w:cs="Arial"/>
          <w:b/>
          <w:iCs/>
          <w:sz w:val="22"/>
          <w:szCs w:val="22"/>
        </w:rPr>
      </w:pPr>
      <w:r w:rsidRPr="006E6682">
        <w:rPr>
          <w:rFonts w:ascii="Arial" w:hAnsi="Arial" w:cs="Arial"/>
          <w:b/>
          <w:iCs/>
          <w:sz w:val="22"/>
          <w:szCs w:val="22"/>
        </w:rPr>
        <w:br w:type="page"/>
      </w:r>
    </w:p>
    <w:p w:rsidR="004525E9" w:rsidRPr="006E6682" w:rsidRDefault="004525E9" w:rsidP="004525E9">
      <w:pPr>
        <w:jc w:val="center"/>
        <w:rPr>
          <w:rFonts w:ascii="Arial" w:hAnsi="Arial" w:cs="Arial"/>
          <w:b/>
          <w:iCs/>
          <w:sz w:val="22"/>
          <w:szCs w:val="22"/>
        </w:rPr>
      </w:pPr>
      <w:r w:rsidRPr="006E6682">
        <w:rPr>
          <w:rFonts w:ascii="Arial" w:hAnsi="Arial" w:cs="Arial"/>
          <w:b/>
          <w:iCs/>
          <w:sz w:val="22"/>
          <w:szCs w:val="22"/>
        </w:rPr>
        <w:lastRenderedPageBreak/>
        <w:t>INTRODUCCIÓN</w:t>
      </w:r>
    </w:p>
    <w:p w:rsidR="004525E9" w:rsidRPr="006E6682" w:rsidRDefault="004525E9" w:rsidP="004525E9">
      <w:pPr>
        <w:jc w:val="center"/>
        <w:rPr>
          <w:rFonts w:ascii="Arial" w:hAnsi="Arial" w:cs="Arial"/>
          <w:iCs/>
          <w:sz w:val="22"/>
          <w:szCs w:val="22"/>
        </w:rPr>
      </w:pPr>
    </w:p>
    <w:p w:rsidR="004525E9" w:rsidRPr="006E6682" w:rsidRDefault="004525E9" w:rsidP="004525E9">
      <w:pPr>
        <w:jc w:val="center"/>
        <w:rPr>
          <w:rFonts w:ascii="Arial" w:hAnsi="Arial" w:cs="Arial"/>
          <w:iCs/>
          <w:sz w:val="22"/>
          <w:szCs w:val="22"/>
        </w:rPr>
      </w:pPr>
    </w:p>
    <w:p w:rsidR="004525E9" w:rsidRPr="006E6682" w:rsidRDefault="004525E9" w:rsidP="004525E9">
      <w:pPr>
        <w:autoSpaceDE w:val="0"/>
        <w:autoSpaceDN w:val="0"/>
        <w:adjustRightInd w:val="0"/>
        <w:jc w:val="both"/>
        <w:rPr>
          <w:rFonts w:ascii="Arial" w:hAnsi="Arial" w:cs="Arial"/>
          <w:color w:val="0D0D0D"/>
          <w:sz w:val="22"/>
          <w:szCs w:val="22"/>
          <w:lang w:val="es-ES"/>
        </w:rPr>
      </w:pPr>
      <w:r w:rsidRPr="006E6682">
        <w:rPr>
          <w:rFonts w:ascii="Arial" w:hAnsi="Arial" w:cs="Arial"/>
          <w:color w:val="0D0D0D"/>
          <w:sz w:val="22"/>
          <w:szCs w:val="22"/>
          <w:lang w:val="es-ES"/>
        </w:rPr>
        <w:t>En virtud del principio de transparencia y de los principios de la función pública establecidos en el artículo 209 de la Constitución Política de Colombia y en atención al Reglamento Interno de Contratación de la Entidad, la Empresa de Obras Sanitarias de Caldas S.A. E.S.P,  se permite presentar a continuación el pliego de condiciones para el siguiente proceso de selección.</w:t>
      </w:r>
    </w:p>
    <w:p w:rsidR="004525E9" w:rsidRPr="006E6682" w:rsidRDefault="004525E9" w:rsidP="004525E9">
      <w:pPr>
        <w:autoSpaceDE w:val="0"/>
        <w:autoSpaceDN w:val="0"/>
        <w:adjustRightInd w:val="0"/>
        <w:jc w:val="both"/>
        <w:rPr>
          <w:rFonts w:ascii="Arial" w:hAnsi="Arial" w:cs="Arial"/>
          <w:color w:val="000000"/>
          <w:sz w:val="22"/>
          <w:szCs w:val="22"/>
          <w:lang w:val="es-ES"/>
        </w:rPr>
      </w:pPr>
    </w:p>
    <w:p w:rsidR="004525E9" w:rsidRPr="006E6682" w:rsidRDefault="004525E9" w:rsidP="004525E9">
      <w:pPr>
        <w:autoSpaceDE w:val="0"/>
        <w:autoSpaceDN w:val="0"/>
        <w:adjustRightInd w:val="0"/>
        <w:jc w:val="both"/>
        <w:rPr>
          <w:rFonts w:ascii="Arial" w:hAnsi="Arial" w:cs="Arial"/>
          <w:color w:val="0D0D0D"/>
          <w:sz w:val="22"/>
          <w:szCs w:val="22"/>
          <w:lang w:val="es-ES"/>
        </w:rPr>
      </w:pPr>
      <w:r w:rsidRPr="006E6682">
        <w:rPr>
          <w:rFonts w:ascii="Arial" w:hAnsi="Arial" w:cs="Arial"/>
          <w:color w:val="0D0D0D"/>
          <w:sz w:val="22"/>
          <w:szCs w:val="22"/>
          <w:lang w:val="es-ES"/>
        </w:rPr>
        <w:t>Este documento contiene la información particular de las condiciones y requisitos del proceso de selección.</w:t>
      </w:r>
    </w:p>
    <w:p w:rsidR="004525E9" w:rsidRPr="006E6682" w:rsidRDefault="004525E9" w:rsidP="004525E9">
      <w:pPr>
        <w:autoSpaceDE w:val="0"/>
        <w:autoSpaceDN w:val="0"/>
        <w:adjustRightInd w:val="0"/>
        <w:jc w:val="both"/>
        <w:rPr>
          <w:rFonts w:ascii="Arial" w:hAnsi="Arial" w:cs="Arial"/>
          <w:color w:val="0D0D0D"/>
          <w:sz w:val="22"/>
          <w:szCs w:val="22"/>
          <w:lang w:val="es-ES"/>
        </w:rPr>
      </w:pPr>
    </w:p>
    <w:p w:rsidR="004525E9" w:rsidRPr="006E6682" w:rsidRDefault="004525E9" w:rsidP="004525E9">
      <w:pPr>
        <w:autoSpaceDE w:val="0"/>
        <w:autoSpaceDN w:val="0"/>
        <w:adjustRightInd w:val="0"/>
        <w:jc w:val="both"/>
        <w:rPr>
          <w:rFonts w:ascii="Arial" w:hAnsi="Arial" w:cs="Arial"/>
          <w:color w:val="0D0D0D"/>
          <w:sz w:val="22"/>
          <w:szCs w:val="22"/>
          <w:lang w:val="es-ES"/>
        </w:rPr>
      </w:pPr>
      <w:r w:rsidRPr="006E6682">
        <w:rPr>
          <w:rFonts w:ascii="Arial" w:hAnsi="Arial" w:cs="Arial"/>
          <w:color w:val="0D0D0D"/>
          <w:sz w:val="22"/>
          <w:szCs w:val="22"/>
          <w:lang w:val="es-ES"/>
        </w:rPr>
        <w:t>El interesado deberá leer completamente los presentes Pliegos de Condiciones, toda vez que al participar en el proceso de selección, se presume que tiene conocimiento de los mismos y de las modificaciones introducidas.</w:t>
      </w:r>
    </w:p>
    <w:p w:rsidR="004525E9" w:rsidRPr="006E6682" w:rsidRDefault="004525E9" w:rsidP="004525E9">
      <w:pPr>
        <w:autoSpaceDE w:val="0"/>
        <w:autoSpaceDN w:val="0"/>
        <w:adjustRightInd w:val="0"/>
        <w:jc w:val="both"/>
        <w:rPr>
          <w:rFonts w:ascii="Arial" w:hAnsi="Arial" w:cs="Arial"/>
          <w:color w:val="0D0D0D"/>
          <w:sz w:val="22"/>
          <w:szCs w:val="22"/>
          <w:lang w:val="es-ES"/>
        </w:rPr>
      </w:pPr>
    </w:p>
    <w:p w:rsidR="004525E9" w:rsidRPr="006E6682" w:rsidRDefault="004525E9" w:rsidP="004525E9">
      <w:pPr>
        <w:autoSpaceDE w:val="0"/>
        <w:autoSpaceDN w:val="0"/>
        <w:adjustRightInd w:val="0"/>
        <w:jc w:val="both"/>
        <w:rPr>
          <w:rFonts w:ascii="Arial" w:hAnsi="Arial" w:cs="Arial"/>
          <w:color w:val="FF0000"/>
          <w:sz w:val="22"/>
          <w:szCs w:val="22"/>
          <w:lang w:val="es-ES"/>
        </w:rPr>
      </w:pPr>
      <w:r w:rsidRPr="006E6682">
        <w:rPr>
          <w:rFonts w:ascii="Arial" w:hAnsi="Arial" w:cs="Arial"/>
          <w:color w:val="0D0D0D"/>
          <w:sz w:val="22"/>
          <w:szCs w:val="22"/>
          <w:lang w:val="es-ES"/>
        </w:rPr>
        <w:t>EMPOCALDAS S.A. E.S.P, agradece las sugerencias u observaciones al mismo, las cuales deben ser enviadas al correo electrónico:</w:t>
      </w:r>
      <w:r w:rsidRPr="006E6682">
        <w:rPr>
          <w:rFonts w:ascii="Arial" w:hAnsi="Arial" w:cs="Arial"/>
          <w:color w:val="FF0000"/>
          <w:sz w:val="22"/>
          <w:szCs w:val="22"/>
          <w:lang w:val="es-ES"/>
        </w:rPr>
        <w:t xml:space="preserve"> </w:t>
      </w:r>
    </w:p>
    <w:p w:rsidR="004525E9" w:rsidRPr="006E6682" w:rsidRDefault="007A063B" w:rsidP="004525E9">
      <w:pPr>
        <w:autoSpaceDE w:val="0"/>
        <w:autoSpaceDN w:val="0"/>
        <w:adjustRightInd w:val="0"/>
        <w:jc w:val="both"/>
        <w:rPr>
          <w:rFonts w:ascii="Arial" w:hAnsi="Arial" w:cs="Arial"/>
          <w:color w:val="0D0D0D"/>
          <w:sz w:val="22"/>
          <w:szCs w:val="22"/>
          <w:lang w:val="es-ES"/>
        </w:rPr>
      </w:pPr>
      <w:hyperlink r:id="rId8" w:history="1">
        <w:r w:rsidR="004525E9" w:rsidRPr="006E6682">
          <w:rPr>
            <w:rStyle w:val="Hipervnculo"/>
            <w:rFonts w:ascii="Arial" w:hAnsi="Arial" w:cs="Arial"/>
            <w:sz w:val="22"/>
            <w:szCs w:val="22"/>
            <w:lang w:val="es-ES"/>
          </w:rPr>
          <w:t>www.observaciones@empocaldas.com.co</w:t>
        </w:r>
      </w:hyperlink>
    </w:p>
    <w:p w:rsidR="004525E9" w:rsidRPr="006E6682" w:rsidRDefault="004525E9" w:rsidP="004525E9">
      <w:pPr>
        <w:autoSpaceDE w:val="0"/>
        <w:autoSpaceDN w:val="0"/>
        <w:adjustRightInd w:val="0"/>
        <w:jc w:val="both"/>
        <w:rPr>
          <w:rFonts w:ascii="Arial" w:hAnsi="Arial" w:cs="Arial"/>
          <w:color w:val="0D0D0D"/>
          <w:sz w:val="22"/>
          <w:szCs w:val="22"/>
          <w:lang w:val="es-ES"/>
        </w:rPr>
      </w:pPr>
    </w:p>
    <w:p w:rsidR="004525E9" w:rsidRPr="006E6682" w:rsidRDefault="004525E9" w:rsidP="004525E9">
      <w:pPr>
        <w:autoSpaceDE w:val="0"/>
        <w:autoSpaceDN w:val="0"/>
        <w:adjustRightInd w:val="0"/>
        <w:jc w:val="both"/>
        <w:rPr>
          <w:rFonts w:ascii="Arial" w:hAnsi="Arial" w:cs="Arial"/>
          <w:color w:val="0D0D0D"/>
          <w:sz w:val="22"/>
          <w:szCs w:val="22"/>
          <w:lang w:val="es-ES"/>
        </w:rPr>
      </w:pPr>
    </w:p>
    <w:p w:rsidR="004525E9" w:rsidRPr="006E6682" w:rsidRDefault="004525E9" w:rsidP="004525E9">
      <w:pPr>
        <w:autoSpaceDE w:val="0"/>
        <w:autoSpaceDN w:val="0"/>
        <w:adjustRightInd w:val="0"/>
        <w:jc w:val="both"/>
        <w:rPr>
          <w:rFonts w:ascii="Arial" w:hAnsi="Arial" w:cs="Arial"/>
          <w:color w:val="0D0D0D"/>
          <w:sz w:val="22"/>
          <w:szCs w:val="22"/>
          <w:lang w:val="es-ES"/>
        </w:rPr>
      </w:pPr>
      <w:r w:rsidRPr="006E6682">
        <w:rPr>
          <w:rFonts w:ascii="Arial" w:hAnsi="Arial" w:cs="Arial"/>
          <w:color w:val="0D0D0D"/>
          <w:sz w:val="22"/>
          <w:szCs w:val="22"/>
          <w:lang w:val="es-ES"/>
        </w:rPr>
        <w:t>PROGRAMA PRESIDENCIAL “LUCHA CONTRA LA CORRUPCIÓN”</w:t>
      </w:r>
    </w:p>
    <w:p w:rsidR="004525E9" w:rsidRPr="006E6682" w:rsidRDefault="004525E9" w:rsidP="004525E9">
      <w:pPr>
        <w:autoSpaceDE w:val="0"/>
        <w:autoSpaceDN w:val="0"/>
        <w:adjustRightInd w:val="0"/>
        <w:jc w:val="both"/>
        <w:rPr>
          <w:rFonts w:ascii="Arial" w:hAnsi="Arial" w:cs="Arial"/>
          <w:color w:val="0D0D0D"/>
          <w:sz w:val="22"/>
          <w:szCs w:val="22"/>
          <w:lang w:val="es-ES"/>
        </w:rPr>
      </w:pPr>
    </w:p>
    <w:p w:rsidR="004525E9" w:rsidRPr="006E6682" w:rsidRDefault="004525E9" w:rsidP="004525E9">
      <w:pPr>
        <w:autoSpaceDE w:val="0"/>
        <w:autoSpaceDN w:val="0"/>
        <w:adjustRightInd w:val="0"/>
        <w:jc w:val="both"/>
        <w:rPr>
          <w:rFonts w:ascii="Arial" w:hAnsi="Arial" w:cs="Arial"/>
          <w:color w:val="0D0D0D"/>
          <w:sz w:val="22"/>
          <w:szCs w:val="22"/>
          <w:lang w:val="es-ES"/>
        </w:rPr>
      </w:pPr>
      <w:r w:rsidRPr="006E6682">
        <w:rPr>
          <w:rFonts w:ascii="Arial" w:hAnsi="Arial" w:cs="Arial"/>
          <w:color w:val="0D0D0D"/>
          <w:sz w:val="22"/>
          <w:szCs w:val="22"/>
          <w:lang w:val="es-ES"/>
        </w:rPr>
        <w:t xml:space="preserve">En el evento de conocerse casos especiales de corrupción en las Entidades del Estado, se debe reportar el hecho al Programa Presidencial “Lucha contra la corrupción” a través de: los números telefónicos: (1) 560 10 95, (1) 565 76 49, (1) 562 41 28; vía fax número telefónico: (1) 565 86 71; la línea transparente del programa, a los números telefónicos: 01 8000 913 040 o (1) 560 75 56; en el correo electrónico: webmaster@anticorrupción.gov.co; al sitio de denuncias del programa, en el Portal de Internet: </w:t>
      </w:r>
      <w:hyperlink r:id="rId9" w:history="1">
        <w:r w:rsidRPr="006E6682">
          <w:rPr>
            <w:rStyle w:val="Hipervnculo"/>
            <w:rFonts w:ascii="Arial" w:hAnsi="Arial" w:cs="Arial"/>
            <w:color w:val="0D0D0D"/>
            <w:sz w:val="22"/>
            <w:szCs w:val="22"/>
            <w:lang w:val="es-ES"/>
          </w:rPr>
          <w:t>www.anticorrupción.gov.co</w:t>
        </w:r>
      </w:hyperlink>
      <w:r w:rsidRPr="006E6682">
        <w:rPr>
          <w:rFonts w:ascii="Arial" w:hAnsi="Arial" w:cs="Arial"/>
          <w:color w:val="0D0D0D"/>
          <w:sz w:val="22"/>
          <w:szCs w:val="22"/>
          <w:lang w:val="es-ES"/>
        </w:rPr>
        <w:t>; correspondencia o personalmente, en la dirección Carrera 8 Nº 7-27, Bogotá, D.C.</w:t>
      </w:r>
    </w:p>
    <w:p w:rsidR="004525E9" w:rsidRPr="006E6682" w:rsidRDefault="004525E9" w:rsidP="004525E9">
      <w:pPr>
        <w:autoSpaceDE w:val="0"/>
        <w:autoSpaceDN w:val="0"/>
        <w:adjustRightInd w:val="0"/>
        <w:jc w:val="both"/>
        <w:rPr>
          <w:rFonts w:ascii="Arial" w:hAnsi="Arial" w:cs="Arial"/>
          <w:color w:val="0D0D0D"/>
          <w:sz w:val="22"/>
          <w:szCs w:val="22"/>
          <w:lang w:val="es-ES"/>
        </w:rPr>
      </w:pPr>
    </w:p>
    <w:p w:rsidR="004525E9" w:rsidRPr="006E6682" w:rsidRDefault="004525E9" w:rsidP="004525E9">
      <w:pPr>
        <w:pBdr>
          <w:top w:val="single" w:sz="18" w:space="1" w:color="auto"/>
          <w:left w:val="single" w:sz="18" w:space="4" w:color="auto"/>
          <w:bottom w:val="single" w:sz="18" w:space="1" w:color="auto"/>
          <w:right w:val="single" w:sz="18" w:space="4" w:color="auto"/>
        </w:pBdr>
        <w:jc w:val="both"/>
        <w:rPr>
          <w:rFonts w:ascii="Arial" w:hAnsi="Arial" w:cs="Arial"/>
          <w:b/>
          <w:color w:val="0D0D0D"/>
          <w:sz w:val="22"/>
          <w:szCs w:val="22"/>
        </w:rPr>
      </w:pPr>
      <w:r w:rsidRPr="006E6682">
        <w:rPr>
          <w:rFonts w:ascii="Arial" w:hAnsi="Arial" w:cs="Arial"/>
          <w:b/>
          <w:color w:val="0D0D0D"/>
          <w:sz w:val="22"/>
          <w:szCs w:val="22"/>
        </w:rPr>
        <w:t>SE CONVOCA A LAS VEEDURÍAS CIUDADANAS QUE SE ENCUENTREN CONFORMADAS DE ACUERDO CON LA LEY PARA QUE REALICEN EL CONTROL SOCIAL AL PRESENTE PROCESO DE CONTRATACIÓN</w:t>
      </w:r>
    </w:p>
    <w:p w:rsidR="004525E9" w:rsidRPr="006E6682" w:rsidRDefault="004525E9" w:rsidP="004525E9">
      <w:pPr>
        <w:pStyle w:val="Textoindependiente21"/>
        <w:rPr>
          <w:rFonts w:cs="Arial"/>
          <w:i/>
          <w:iCs/>
          <w:sz w:val="22"/>
          <w:szCs w:val="22"/>
          <w:lang w:val="es-ES_tradnl"/>
        </w:rPr>
      </w:pPr>
    </w:p>
    <w:p w:rsidR="004525E9" w:rsidRPr="006E6682" w:rsidRDefault="004525E9" w:rsidP="004525E9">
      <w:pPr>
        <w:pStyle w:val="Textoindependiente22"/>
        <w:rPr>
          <w:rFonts w:cs="Arial"/>
          <w:i/>
          <w:iCs/>
          <w:sz w:val="22"/>
          <w:szCs w:val="22"/>
          <w:lang w:val="es-ES_tradnl"/>
        </w:rPr>
      </w:pPr>
    </w:p>
    <w:p w:rsidR="004525E9" w:rsidRPr="006E6682" w:rsidRDefault="004525E9" w:rsidP="004525E9">
      <w:pPr>
        <w:pStyle w:val="Textoindependiente22"/>
        <w:rPr>
          <w:rFonts w:cs="Arial"/>
          <w:i/>
          <w:iCs/>
          <w:sz w:val="22"/>
          <w:szCs w:val="22"/>
          <w:lang w:val="es-ES_tradnl"/>
        </w:rPr>
      </w:pPr>
    </w:p>
    <w:p w:rsidR="004525E9" w:rsidRPr="006E6682" w:rsidRDefault="004525E9" w:rsidP="004525E9">
      <w:pPr>
        <w:pStyle w:val="Textoindependiente22"/>
        <w:rPr>
          <w:rFonts w:cs="Arial"/>
          <w:i/>
          <w:iCs/>
          <w:sz w:val="22"/>
          <w:szCs w:val="22"/>
          <w:lang w:val="es-ES_tradnl"/>
        </w:rPr>
      </w:pPr>
    </w:p>
    <w:p w:rsidR="004525E9" w:rsidRPr="006E6682" w:rsidRDefault="004525E9" w:rsidP="004525E9">
      <w:pPr>
        <w:pStyle w:val="Textoindependiente22"/>
        <w:rPr>
          <w:rFonts w:cs="Arial"/>
          <w:i/>
          <w:iCs/>
          <w:sz w:val="22"/>
          <w:szCs w:val="22"/>
          <w:lang w:val="es-ES_tradnl"/>
        </w:rPr>
      </w:pPr>
    </w:p>
    <w:p w:rsidR="00BF287A" w:rsidRPr="006E6682" w:rsidRDefault="00BF287A" w:rsidP="00BF287A">
      <w:pPr>
        <w:pStyle w:val="Textoindependiente21"/>
        <w:jc w:val="center"/>
        <w:rPr>
          <w:rFonts w:cs="Arial"/>
          <w:b w:val="0"/>
          <w:iCs/>
          <w:sz w:val="22"/>
          <w:szCs w:val="22"/>
          <w:lang w:val="es-ES_tradnl"/>
        </w:rPr>
      </w:pPr>
    </w:p>
    <w:p w:rsidR="00BF287A" w:rsidRPr="006E6682" w:rsidRDefault="00BF287A" w:rsidP="00BF287A">
      <w:pPr>
        <w:pStyle w:val="Textoindependiente21"/>
        <w:jc w:val="center"/>
        <w:rPr>
          <w:rFonts w:cs="Arial"/>
          <w:b w:val="0"/>
          <w:iCs/>
          <w:sz w:val="22"/>
          <w:szCs w:val="22"/>
        </w:rPr>
      </w:pPr>
    </w:p>
    <w:p w:rsidR="00BF287A" w:rsidRPr="006E6682" w:rsidRDefault="002442F2" w:rsidP="001D5A9B">
      <w:pPr>
        <w:jc w:val="center"/>
        <w:rPr>
          <w:rFonts w:ascii="Arial" w:hAnsi="Arial" w:cs="Arial"/>
          <w:b/>
          <w:iCs/>
          <w:sz w:val="22"/>
          <w:szCs w:val="22"/>
        </w:rPr>
      </w:pPr>
      <w:r w:rsidRPr="006E6682">
        <w:rPr>
          <w:rFonts w:ascii="Arial" w:hAnsi="Arial" w:cs="Arial"/>
          <w:b/>
          <w:iCs/>
          <w:sz w:val="22"/>
          <w:szCs w:val="22"/>
        </w:rPr>
        <w:br w:type="page"/>
      </w:r>
      <w:r w:rsidR="00BF287A" w:rsidRPr="006E6682">
        <w:rPr>
          <w:rFonts w:ascii="Arial" w:hAnsi="Arial" w:cs="Arial"/>
          <w:b/>
          <w:iCs/>
          <w:sz w:val="22"/>
          <w:szCs w:val="22"/>
        </w:rPr>
        <w:lastRenderedPageBreak/>
        <w:t>CAPITULO I</w:t>
      </w:r>
    </w:p>
    <w:p w:rsidR="00BF287A" w:rsidRPr="006E6682" w:rsidRDefault="00BF287A" w:rsidP="00BF287A">
      <w:pPr>
        <w:pStyle w:val="Textoindependiente21"/>
        <w:jc w:val="center"/>
        <w:rPr>
          <w:rFonts w:cs="Arial"/>
          <w:iCs/>
          <w:sz w:val="22"/>
          <w:szCs w:val="22"/>
          <w:lang w:val="es-ES_tradnl"/>
        </w:rPr>
      </w:pPr>
    </w:p>
    <w:p w:rsidR="0004454B" w:rsidRPr="006E6682" w:rsidRDefault="00BF287A" w:rsidP="00223545">
      <w:pPr>
        <w:pStyle w:val="Textoindependiente21"/>
        <w:jc w:val="center"/>
        <w:rPr>
          <w:rFonts w:cs="Arial"/>
          <w:iCs/>
          <w:sz w:val="22"/>
          <w:szCs w:val="22"/>
          <w:lang w:val="es-ES_tradnl"/>
        </w:rPr>
      </w:pPr>
      <w:r w:rsidRPr="006E6682">
        <w:rPr>
          <w:rFonts w:cs="Arial"/>
          <w:iCs/>
          <w:sz w:val="22"/>
          <w:szCs w:val="22"/>
          <w:lang w:val="es-ES_tradnl"/>
        </w:rPr>
        <w:t>GENERALIDADES</w:t>
      </w:r>
    </w:p>
    <w:p w:rsidR="0004454B" w:rsidRPr="006E6682" w:rsidRDefault="0004454B" w:rsidP="00BE3998">
      <w:pPr>
        <w:pStyle w:val="Textoindependiente21"/>
        <w:rPr>
          <w:rFonts w:cs="Arial"/>
          <w:i/>
          <w:iCs/>
          <w:sz w:val="22"/>
          <w:szCs w:val="22"/>
          <w:lang w:val="es-ES_tradnl"/>
        </w:rPr>
      </w:pPr>
    </w:p>
    <w:p w:rsidR="00223545" w:rsidRPr="006E6682" w:rsidRDefault="00223545" w:rsidP="00BE3998">
      <w:pPr>
        <w:pStyle w:val="Textoindependiente21"/>
        <w:rPr>
          <w:rFonts w:cs="Arial"/>
          <w:sz w:val="22"/>
          <w:szCs w:val="22"/>
          <w:lang w:val="es-ES_tradnl"/>
        </w:rPr>
      </w:pPr>
    </w:p>
    <w:p w:rsidR="00BE3998" w:rsidRPr="006E6682" w:rsidRDefault="00BE3998" w:rsidP="00BE3998">
      <w:pPr>
        <w:pStyle w:val="Textoindependiente21"/>
        <w:rPr>
          <w:rFonts w:cs="Arial"/>
          <w:sz w:val="22"/>
          <w:szCs w:val="22"/>
          <w:lang w:val="es-ES_tradnl"/>
        </w:rPr>
      </w:pPr>
      <w:r w:rsidRPr="006E6682">
        <w:rPr>
          <w:rFonts w:cs="Arial"/>
          <w:sz w:val="22"/>
          <w:szCs w:val="22"/>
          <w:lang w:val="es-ES_tradnl"/>
        </w:rPr>
        <w:t>1.  PRESENTACIÓN DE LA EMPRESA</w:t>
      </w:r>
    </w:p>
    <w:p w:rsidR="00BE3998" w:rsidRPr="006E6682" w:rsidRDefault="00BE3998" w:rsidP="00BE3998">
      <w:pPr>
        <w:pStyle w:val="Textoindependiente21"/>
        <w:rPr>
          <w:rFonts w:cs="Arial"/>
          <w:sz w:val="22"/>
          <w:szCs w:val="22"/>
          <w:lang w:val="es-ES_tradnl"/>
        </w:rPr>
      </w:pPr>
    </w:p>
    <w:p w:rsidR="00BE3998" w:rsidRPr="006E6682" w:rsidRDefault="00BE3998" w:rsidP="00BE3998">
      <w:pPr>
        <w:jc w:val="both"/>
        <w:rPr>
          <w:rFonts w:ascii="Arial" w:hAnsi="Arial" w:cs="Arial"/>
          <w:bCs/>
          <w:sz w:val="22"/>
          <w:szCs w:val="22"/>
        </w:rPr>
      </w:pPr>
      <w:r w:rsidRPr="006E6682">
        <w:rPr>
          <w:rFonts w:ascii="Arial" w:hAnsi="Arial" w:cs="Arial"/>
          <w:sz w:val="22"/>
          <w:szCs w:val="22"/>
        </w:rPr>
        <w:t>EMPOCALDAS S.A. E.S.P.</w:t>
      </w:r>
      <w:r w:rsidRPr="006E6682">
        <w:rPr>
          <w:rFonts w:ascii="Arial" w:hAnsi="Arial" w:cs="Arial"/>
          <w:b/>
          <w:sz w:val="22"/>
          <w:szCs w:val="22"/>
        </w:rPr>
        <w:t xml:space="preserve"> </w:t>
      </w:r>
      <w:r w:rsidRPr="006E6682">
        <w:rPr>
          <w:rFonts w:ascii="Arial" w:hAnsi="Arial" w:cs="Arial"/>
          <w:bCs/>
          <w:sz w:val="22"/>
          <w:szCs w:val="22"/>
        </w:rPr>
        <w:t>es una sociedad anónima comercial, de nacionalidad Colombiana, clasificada como empresa de servicios públicos domiciliarios de carácter oficial, con autonomía administrativa, patrimonial y presupuestal, sometida al régimen aplicable a las empresas de servicios públicos. Se rige por lo dispuesto en la Ley 142 de 1.994 y la ley 689 de 2.001 disposiciones afines y reglamentarias vigentes o por las normas legales que las modifiquen, complementen, adicionen o sustituyan; por las normas del Medio Ambiente, Vivienda y Desarrollo Territorial, la Comisión de Agua Potable y Saneamiento Básico y la Superintendencia de Servicios Públicos Domiciliarios.</w:t>
      </w:r>
    </w:p>
    <w:p w:rsidR="00BE3998" w:rsidRPr="006E6682" w:rsidRDefault="00BE3998" w:rsidP="00BE3998">
      <w:pPr>
        <w:jc w:val="both"/>
        <w:rPr>
          <w:rFonts w:ascii="Arial" w:hAnsi="Arial" w:cs="Arial"/>
          <w:bCs/>
          <w:sz w:val="22"/>
          <w:szCs w:val="22"/>
        </w:rPr>
      </w:pPr>
    </w:p>
    <w:p w:rsidR="00BE3998" w:rsidRPr="006E6682" w:rsidRDefault="00BE3998" w:rsidP="00BE3998">
      <w:pPr>
        <w:jc w:val="both"/>
        <w:rPr>
          <w:rFonts w:ascii="Arial" w:hAnsi="Arial" w:cs="Arial"/>
          <w:bCs/>
          <w:sz w:val="22"/>
          <w:szCs w:val="22"/>
        </w:rPr>
      </w:pPr>
      <w:r w:rsidRPr="006E6682">
        <w:rPr>
          <w:rFonts w:ascii="Arial" w:hAnsi="Arial" w:cs="Arial"/>
          <w:bCs/>
          <w:sz w:val="22"/>
          <w:szCs w:val="22"/>
        </w:rPr>
        <w:t xml:space="preserve">Su sede principal está ubicada en la Carrera 23 Nro. 75-82 en la Ciudad de Manizales, Departamento de Caldas. Su página web es </w:t>
      </w:r>
      <w:hyperlink r:id="rId10" w:history="1">
        <w:r w:rsidRPr="006E6682">
          <w:rPr>
            <w:rStyle w:val="Hipervnculo"/>
            <w:rFonts w:ascii="Arial" w:hAnsi="Arial" w:cs="Arial"/>
            <w:bCs/>
            <w:sz w:val="22"/>
            <w:szCs w:val="22"/>
          </w:rPr>
          <w:t>www.empocaldas.com.co</w:t>
        </w:r>
      </w:hyperlink>
      <w:r w:rsidRPr="006E6682">
        <w:rPr>
          <w:rFonts w:ascii="Arial" w:hAnsi="Arial" w:cs="Arial"/>
          <w:bCs/>
          <w:sz w:val="22"/>
          <w:szCs w:val="22"/>
        </w:rPr>
        <w:t xml:space="preserve"> y presta servicios públicos de acueducto y alcantarillado en municipios y centros poblados del departamento de Caldas.  </w:t>
      </w:r>
    </w:p>
    <w:p w:rsidR="00BE3998" w:rsidRPr="006E6682" w:rsidRDefault="00BE3998" w:rsidP="00BE3998">
      <w:pPr>
        <w:ind w:left="360"/>
        <w:jc w:val="both"/>
        <w:rPr>
          <w:rFonts w:ascii="Arial" w:hAnsi="Arial" w:cs="Arial"/>
          <w:b/>
          <w:sz w:val="22"/>
          <w:szCs w:val="22"/>
        </w:rPr>
      </w:pPr>
    </w:p>
    <w:p w:rsidR="00BE3998" w:rsidRPr="006E6682" w:rsidRDefault="002C4481" w:rsidP="00BE3998">
      <w:pPr>
        <w:numPr>
          <w:ilvl w:val="1"/>
          <w:numId w:val="6"/>
        </w:numPr>
        <w:jc w:val="both"/>
        <w:rPr>
          <w:rFonts w:ascii="Arial" w:hAnsi="Arial" w:cs="Arial"/>
          <w:b/>
          <w:bCs/>
          <w:sz w:val="22"/>
          <w:szCs w:val="22"/>
        </w:rPr>
      </w:pPr>
      <w:r w:rsidRPr="006E6682">
        <w:rPr>
          <w:rFonts w:ascii="Arial" w:hAnsi="Arial" w:cs="Arial"/>
          <w:b/>
          <w:bCs/>
          <w:sz w:val="22"/>
          <w:szCs w:val="22"/>
        </w:rPr>
        <w:t>OBJETO</w:t>
      </w:r>
    </w:p>
    <w:p w:rsidR="00BE3998" w:rsidRPr="006E6682" w:rsidRDefault="00BE3998" w:rsidP="00BE3998">
      <w:pPr>
        <w:widowControl w:val="0"/>
        <w:jc w:val="both"/>
        <w:rPr>
          <w:rFonts w:ascii="Arial" w:hAnsi="Arial" w:cs="Arial"/>
          <w:bCs/>
          <w:sz w:val="22"/>
          <w:szCs w:val="22"/>
        </w:rPr>
      </w:pPr>
    </w:p>
    <w:p w:rsidR="00BE3998" w:rsidRPr="006E6682" w:rsidRDefault="00BE3998" w:rsidP="00BE3998">
      <w:pPr>
        <w:jc w:val="both"/>
        <w:rPr>
          <w:rFonts w:ascii="Arial" w:hAnsi="Arial" w:cs="Arial"/>
          <w:sz w:val="22"/>
          <w:szCs w:val="22"/>
        </w:rPr>
      </w:pPr>
      <w:r w:rsidRPr="006E6682">
        <w:rPr>
          <w:rFonts w:ascii="Arial" w:hAnsi="Arial" w:cs="Arial"/>
          <w:bCs/>
          <w:sz w:val="22"/>
          <w:szCs w:val="22"/>
        </w:rPr>
        <w:t xml:space="preserve">Seleccionar, en aplicación de los trámites legales correspondiente al contratista para el </w:t>
      </w:r>
      <w:r w:rsidR="00D97206" w:rsidRPr="006E6682">
        <w:rPr>
          <w:rFonts w:ascii="Arial" w:hAnsi="Arial" w:cs="Arial"/>
          <w:iCs/>
          <w:sz w:val="22"/>
          <w:szCs w:val="22"/>
          <w:lang w:val="es-ES"/>
        </w:rPr>
        <w:t xml:space="preserve">el </w:t>
      </w:r>
      <w:r w:rsidR="00D97206" w:rsidRPr="006E6682">
        <w:rPr>
          <w:rFonts w:ascii="Arial" w:hAnsi="Arial" w:cs="Arial"/>
          <w:sz w:val="22"/>
          <w:szCs w:val="22"/>
          <w:lang w:val="es-ES"/>
        </w:rPr>
        <w:t xml:space="preserve">SUMINISTRO DE </w:t>
      </w:r>
      <w:r w:rsidR="00FD445D" w:rsidRPr="006E6682">
        <w:rPr>
          <w:rFonts w:ascii="Arial" w:hAnsi="Arial" w:cs="Arial"/>
          <w:sz w:val="22"/>
          <w:szCs w:val="22"/>
          <w:lang w:val="es-ES"/>
        </w:rPr>
        <w:t>INSUMOS QUIMICOS</w:t>
      </w:r>
      <w:r w:rsidR="00D97206" w:rsidRPr="006E6682">
        <w:rPr>
          <w:rFonts w:ascii="Arial" w:hAnsi="Arial" w:cs="Arial"/>
          <w:sz w:val="22"/>
          <w:szCs w:val="22"/>
          <w:lang w:val="es-ES"/>
        </w:rPr>
        <w:t xml:space="preserve"> PARA LAS PLANTAS DE TRATAMIENTO DE AGUA EN LOS MUNICIPIOS DONDE EMPOCALDAS S.A. E.S.P. PRESTA SUS SERVICIOS</w:t>
      </w:r>
      <w:r w:rsidR="002C4481" w:rsidRPr="006E6682">
        <w:rPr>
          <w:rFonts w:ascii="Arial" w:hAnsi="Arial" w:cs="Arial"/>
          <w:sz w:val="22"/>
          <w:szCs w:val="22"/>
          <w:lang w:val="es-ES"/>
        </w:rPr>
        <w:t xml:space="preserve">, </w:t>
      </w:r>
      <w:r w:rsidR="002C4481" w:rsidRPr="006E6682">
        <w:rPr>
          <w:rFonts w:ascii="Arial" w:hAnsi="Arial" w:cs="Arial"/>
          <w:iCs/>
          <w:sz w:val="22"/>
          <w:szCs w:val="22"/>
        </w:rPr>
        <w:t>de acuerdo con las especificaciones técnicas que se detallan en el Capítulo V</w:t>
      </w:r>
      <w:r w:rsidRPr="006E6682">
        <w:rPr>
          <w:rFonts w:ascii="Arial" w:hAnsi="Arial" w:cs="Arial"/>
          <w:sz w:val="22"/>
          <w:szCs w:val="22"/>
        </w:rPr>
        <w:t xml:space="preserve"> del </w:t>
      </w:r>
      <w:r w:rsidR="00BF287A" w:rsidRPr="006E6682">
        <w:rPr>
          <w:rFonts w:ascii="Arial" w:hAnsi="Arial" w:cs="Arial"/>
          <w:sz w:val="22"/>
          <w:szCs w:val="22"/>
        </w:rPr>
        <w:t>pliego de condiciones.</w:t>
      </w:r>
    </w:p>
    <w:p w:rsidR="00BE3998" w:rsidRPr="006E6682" w:rsidRDefault="00BE3998" w:rsidP="00BE3998">
      <w:pPr>
        <w:jc w:val="both"/>
        <w:rPr>
          <w:rFonts w:ascii="Arial" w:hAnsi="Arial" w:cs="Arial"/>
          <w:sz w:val="22"/>
          <w:szCs w:val="22"/>
        </w:rPr>
      </w:pPr>
    </w:p>
    <w:p w:rsidR="00BE3998" w:rsidRPr="006E6682" w:rsidRDefault="00BE3998" w:rsidP="00BE3998">
      <w:pPr>
        <w:numPr>
          <w:ilvl w:val="1"/>
          <w:numId w:val="6"/>
        </w:numPr>
        <w:jc w:val="both"/>
        <w:rPr>
          <w:rFonts w:ascii="Arial" w:hAnsi="Arial" w:cs="Arial"/>
          <w:b/>
          <w:sz w:val="22"/>
          <w:szCs w:val="22"/>
        </w:rPr>
      </w:pPr>
      <w:r w:rsidRPr="006E6682">
        <w:rPr>
          <w:rFonts w:ascii="Arial" w:hAnsi="Arial" w:cs="Arial"/>
          <w:b/>
          <w:sz w:val="22"/>
          <w:szCs w:val="22"/>
        </w:rPr>
        <w:t>PLAZO PARA ENTREGA</w:t>
      </w:r>
    </w:p>
    <w:p w:rsidR="00BE3998" w:rsidRPr="006E6682" w:rsidRDefault="00BE3998" w:rsidP="00BE3998">
      <w:pPr>
        <w:jc w:val="both"/>
        <w:rPr>
          <w:rFonts w:ascii="Arial" w:hAnsi="Arial" w:cs="Arial"/>
          <w:sz w:val="22"/>
          <w:szCs w:val="22"/>
        </w:rPr>
      </w:pPr>
    </w:p>
    <w:p w:rsidR="00BE3998" w:rsidRPr="006E6682" w:rsidRDefault="00DF2437" w:rsidP="00BE3998">
      <w:pPr>
        <w:jc w:val="both"/>
        <w:rPr>
          <w:rFonts w:ascii="Arial" w:hAnsi="Arial" w:cs="Arial"/>
          <w:sz w:val="22"/>
          <w:szCs w:val="22"/>
          <w:lang w:val="es-ES"/>
        </w:rPr>
      </w:pPr>
      <w:r w:rsidRPr="006E6682">
        <w:rPr>
          <w:rFonts w:ascii="Arial" w:hAnsi="Arial" w:cs="Arial"/>
          <w:sz w:val="22"/>
          <w:szCs w:val="22"/>
          <w:lang w:val="es-ES"/>
        </w:rPr>
        <w:t xml:space="preserve">El plazo para la realización de estos suministros será desde la suscripción del </w:t>
      </w:r>
      <w:r w:rsidR="00A96350" w:rsidRPr="006E6682">
        <w:rPr>
          <w:rFonts w:ascii="Arial" w:hAnsi="Arial" w:cs="Arial"/>
          <w:sz w:val="22"/>
          <w:szCs w:val="22"/>
          <w:lang w:val="es-ES"/>
        </w:rPr>
        <w:t xml:space="preserve">acta de inicio del </w:t>
      </w:r>
      <w:r w:rsidRPr="006E6682">
        <w:rPr>
          <w:rFonts w:ascii="Arial" w:hAnsi="Arial" w:cs="Arial"/>
          <w:sz w:val="22"/>
          <w:szCs w:val="22"/>
          <w:lang w:val="es-ES"/>
        </w:rPr>
        <w:t xml:space="preserve">contrato </w:t>
      </w:r>
      <w:r w:rsidR="00BF287A" w:rsidRPr="006E6682">
        <w:rPr>
          <w:rFonts w:ascii="Arial" w:hAnsi="Arial" w:cs="Arial"/>
          <w:sz w:val="22"/>
          <w:szCs w:val="22"/>
          <w:lang w:val="es-ES"/>
        </w:rPr>
        <w:t xml:space="preserve">derivado de la presente invitación pública </w:t>
      </w:r>
      <w:r w:rsidRPr="006E6682">
        <w:rPr>
          <w:rFonts w:ascii="Arial" w:hAnsi="Arial" w:cs="Arial"/>
          <w:sz w:val="22"/>
          <w:szCs w:val="22"/>
          <w:lang w:val="es-ES"/>
        </w:rPr>
        <w:t xml:space="preserve">hasta terminar la vigencia </w:t>
      </w:r>
      <w:r w:rsidR="00596655" w:rsidRPr="006E6682">
        <w:rPr>
          <w:rFonts w:ascii="Arial" w:hAnsi="Arial" w:cs="Arial"/>
          <w:sz w:val="22"/>
          <w:szCs w:val="22"/>
          <w:lang w:val="es-ES"/>
        </w:rPr>
        <w:t>201</w:t>
      </w:r>
      <w:r w:rsidR="00040D4B" w:rsidRPr="006E6682">
        <w:rPr>
          <w:rFonts w:ascii="Arial" w:hAnsi="Arial" w:cs="Arial"/>
          <w:sz w:val="22"/>
          <w:szCs w:val="22"/>
          <w:lang w:val="es-ES"/>
        </w:rPr>
        <w:t>5</w:t>
      </w:r>
      <w:r w:rsidRPr="006E6682">
        <w:rPr>
          <w:rFonts w:ascii="Arial" w:hAnsi="Arial" w:cs="Arial"/>
          <w:sz w:val="22"/>
          <w:szCs w:val="22"/>
          <w:lang w:val="es-ES"/>
        </w:rPr>
        <w:t xml:space="preserve"> o hasta agotar el valor total </w:t>
      </w:r>
      <w:r w:rsidR="00730F4E" w:rsidRPr="006E6682">
        <w:rPr>
          <w:rFonts w:ascii="Arial" w:hAnsi="Arial" w:cs="Arial"/>
          <w:sz w:val="22"/>
          <w:szCs w:val="22"/>
          <w:lang w:val="es-ES"/>
        </w:rPr>
        <w:t>de los insumos</w:t>
      </w:r>
      <w:r w:rsidRPr="006E6682">
        <w:rPr>
          <w:rFonts w:ascii="Arial" w:hAnsi="Arial" w:cs="Arial"/>
          <w:sz w:val="22"/>
          <w:szCs w:val="22"/>
          <w:lang w:val="es-ES"/>
        </w:rPr>
        <w:t>.</w:t>
      </w:r>
    </w:p>
    <w:p w:rsidR="00BE3998" w:rsidRPr="006E6682" w:rsidRDefault="00BE3998" w:rsidP="00BE3998">
      <w:pPr>
        <w:jc w:val="both"/>
        <w:rPr>
          <w:rFonts w:ascii="Arial" w:hAnsi="Arial" w:cs="Arial"/>
          <w:b/>
          <w:sz w:val="22"/>
          <w:szCs w:val="22"/>
        </w:rPr>
      </w:pPr>
    </w:p>
    <w:p w:rsidR="00730F4E" w:rsidRPr="006E6682" w:rsidRDefault="00730F4E" w:rsidP="00730F4E">
      <w:pPr>
        <w:jc w:val="both"/>
        <w:rPr>
          <w:rFonts w:ascii="Arial" w:hAnsi="Arial" w:cs="Arial"/>
          <w:b/>
          <w:sz w:val="22"/>
          <w:szCs w:val="22"/>
        </w:rPr>
      </w:pPr>
      <w:r w:rsidRPr="006E6682">
        <w:rPr>
          <w:rFonts w:ascii="Arial" w:hAnsi="Arial" w:cs="Arial"/>
          <w:b/>
          <w:sz w:val="22"/>
          <w:szCs w:val="22"/>
        </w:rPr>
        <w:t>1.3. DISPONIBILIDAD PRESUPUESTAL Y AJUSTES</w:t>
      </w:r>
    </w:p>
    <w:p w:rsidR="00730F4E" w:rsidRPr="006E6682" w:rsidRDefault="00730F4E" w:rsidP="00730F4E">
      <w:pPr>
        <w:jc w:val="both"/>
        <w:rPr>
          <w:rFonts w:ascii="Arial" w:hAnsi="Arial" w:cs="Arial"/>
          <w:b/>
          <w:sz w:val="22"/>
          <w:szCs w:val="22"/>
        </w:rPr>
      </w:pPr>
    </w:p>
    <w:p w:rsidR="00730F4E" w:rsidRPr="006E6682" w:rsidRDefault="00730F4E" w:rsidP="00730F4E">
      <w:pPr>
        <w:jc w:val="both"/>
        <w:rPr>
          <w:rFonts w:ascii="Arial" w:hAnsi="Arial" w:cs="Arial"/>
          <w:sz w:val="22"/>
          <w:szCs w:val="22"/>
        </w:rPr>
      </w:pPr>
      <w:r w:rsidRPr="006E6682">
        <w:rPr>
          <w:rFonts w:ascii="Arial" w:hAnsi="Arial" w:cs="Arial"/>
          <w:sz w:val="22"/>
          <w:szCs w:val="22"/>
        </w:rPr>
        <w:t>Los pagos que origine el contrato suscrito como consecuencia de la presente convocatoria pública, serán cancelados con recursos p</w:t>
      </w:r>
      <w:r w:rsidR="003F3F75" w:rsidRPr="006E6682">
        <w:rPr>
          <w:rFonts w:ascii="Arial" w:hAnsi="Arial" w:cs="Arial"/>
          <w:sz w:val="22"/>
          <w:szCs w:val="22"/>
        </w:rPr>
        <w:t>ropios de EMPOCALDAS S.A. E.S.P</w:t>
      </w:r>
      <w:r w:rsidRPr="006E6682">
        <w:rPr>
          <w:rFonts w:ascii="Arial" w:hAnsi="Arial" w:cs="Arial"/>
          <w:sz w:val="22"/>
          <w:szCs w:val="22"/>
        </w:rPr>
        <w:t xml:space="preserve">, con cargo al presupuesto vigente para el año </w:t>
      </w:r>
      <w:r w:rsidR="00040D4B" w:rsidRPr="006E6682">
        <w:rPr>
          <w:rFonts w:ascii="Arial" w:hAnsi="Arial" w:cs="Arial"/>
          <w:sz w:val="22"/>
          <w:szCs w:val="22"/>
        </w:rPr>
        <w:t>2015</w:t>
      </w:r>
      <w:r w:rsidRPr="006E6682">
        <w:rPr>
          <w:rFonts w:ascii="Arial" w:hAnsi="Arial" w:cs="Arial"/>
          <w:sz w:val="22"/>
          <w:szCs w:val="22"/>
        </w:rPr>
        <w:t xml:space="preserve"> bajo el Rubro Nº. 220201, Certificado de Disponibilidad presupuestal No. </w:t>
      </w:r>
      <w:r w:rsidR="009C6DCA" w:rsidRPr="006E6682">
        <w:rPr>
          <w:rFonts w:ascii="Arial" w:hAnsi="Arial" w:cs="Arial"/>
          <w:sz w:val="22"/>
          <w:szCs w:val="22"/>
        </w:rPr>
        <w:t>67</w:t>
      </w:r>
      <w:r w:rsidR="007D491C" w:rsidRPr="006E6682">
        <w:rPr>
          <w:rFonts w:ascii="Arial" w:hAnsi="Arial" w:cs="Arial"/>
          <w:sz w:val="22"/>
          <w:szCs w:val="22"/>
        </w:rPr>
        <w:t xml:space="preserve"> </w:t>
      </w:r>
      <w:r w:rsidR="00BF287A" w:rsidRPr="006E6682">
        <w:rPr>
          <w:rFonts w:ascii="Arial" w:hAnsi="Arial" w:cs="Arial"/>
          <w:sz w:val="22"/>
          <w:szCs w:val="22"/>
        </w:rPr>
        <w:t xml:space="preserve">del </w:t>
      </w:r>
      <w:r w:rsidR="004525E9" w:rsidRPr="006E6682">
        <w:rPr>
          <w:rFonts w:ascii="Arial" w:hAnsi="Arial" w:cs="Arial"/>
          <w:sz w:val="22"/>
          <w:szCs w:val="22"/>
        </w:rPr>
        <w:t>0</w:t>
      </w:r>
      <w:r w:rsidR="009C6DCA" w:rsidRPr="006E6682">
        <w:rPr>
          <w:rFonts w:ascii="Arial" w:hAnsi="Arial" w:cs="Arial"/>
          <w:sz w:val="22"/>
          <w:szCs w:val="22"/>
        </w:rPr>
        <w:t>9</w:t>
      </w:r>
      <w:r w:rsidR="007D491C" w:rsidRPr="006E6682">
        <w:rPr>
          <w:rFonts w:ascii="Arial" w:hAnsi="Arial" w:cs="Arial"/>
          <w:sz w:val="22"/>
          <w:szCs w:val="22"/>
        </w:rPr>
        <w:t xml:space="preserve"> d</w:t>
      </w:r>
      <w:r w:rsidR="00BF287A" w:rsidRPr="006E6682">
        <w:rPr>
          <w:rFonts w:ascii="Arial" w:hAnsi="Arial" w:cs="Arial"/>
          <w:sz w:val="22"/>
          <w:szCs w:val="22"/>
        </w:rPr>
        <w:t xml:space="preserve">e enero de </w:t>
      </w:r>
      <w:r w:rsidR="00040D4B" w:rsidRPr="006E6682">
        <w:rPr>
          <w:rFonts w:ascii="Arial" w:hAnsi="Arial" w:cs="Arial"/>
          <w:sz w:val="22"/>
          <w:szCs w:val="22"/>
        </w:rPr>
        <w:t>2015</w:t>
      </w:r>
      <w:r w:rsidR="00BF287A" w:rsidRPr="006E6682">
        <w:rPr>
          <w:rFonts w:ascii="Arial" w:hAnsi="Arial" w:cs="Arial"/>
          <w:sz w:val="22"/>
          <w:szCs w:val="22"/>
        </w:rPr>
        <w:t>.</w:t>
      </w:r>
      <w:r w:rsidRPr="006E6682">
        <w:rPr>
          <w:rFonts w:ascii="Arial" w:hAnsi="Arial" w:cs="Arial"/>
          <w:sz w:val="22"/>
          <w:szCs w:val="22"/>
        </w:rPr>
        <w:t xml:space="preserve">    </w:t>
      </w:r>
    </w:p>
    <w:p w:rsidR="00730F4E" w:rsidRPr="006E6682" w:rsidRDefault="00730F4E" w:rsidP="00730F4E">
      <w:pPr>
        <w:jc w:val="both"/>
        <w:rPr>
          <w:rFonts w:ascii="Arial" w:hAnsi="Arial" w:cs="Arial"/>
          <w:sz w:val="22"/>
          <w:szCs w:val="22"/>
        </w:rPr>
      </w:pPr>
    </w:p>
    <w:p w:rsidR="00730F4E" w:rsidRPr="006E6682" w:rsidRDefault="00730F4E" w:rsidP="00730F4E">
      <w:pPr>
        <w:jc w:val="both"/>
        <w:rPr>
          <w:rFonts w:ascii="Arial" w:hAnsi="Arial" w:cs="Arial"/>
          <w:b/>
          <w:sz w:val="22"/>
          <w:szCs w:val="22"/>
        </w:rPr>
      </w:pPr>
      <w:r w:rsidRPr="006E6682">
        <w:rPr>
          <w:rFonts w:ascii="Arial" w:hAnsi="Arial" w:cs="Arial"/>
          <w:b/>
          <w:sz w:val="22"/>
          <w:szCs w:val="22"/>
        </w:rPr>
        <w:t xml:space="preserve">1.4. PRESUPUESTO OFICIAL </w:t>
      </w:r>
    </w:p>
    <w:p w:rsidR="00730F4E" w:rsidRPr="006E6682" w:rsidRDefault="00730F4E" w:rsidP="00730F4E">
      <w:pPr>
        <w:jc w:val="both"/>
        <w:rPr>
          <w:rFonts w:ascii="Arial" w:hAnsi="Arial" w:cs="Arial"/>
          <w:b/>
          <w:sz w:val="22"/>
          <w:szCs w:val="22"/>
        </w:rPr>
      </w:pPr>
    </w:p>
    <w:p w:rsidR="0033600A" w:rsidRPr="006E6682" w:rsidRDefault="00730F4E" w:rsidP="0033600A">
      <w:pPr>
        <w:jc w:val="both"/>
        <w:rPr>
          <w:rFonts w:ascii="Century Gothic" w:hAnsi="Century Gothic" w:cs="Arial"/>
          <w:lang w:val="es-CO" w:eastAsia="es-CO"/>
        </w:rPr>
      </w:pPr>
      <w:r w:rsidRPr="006E6682">
        <w:rPr>
          <w:rFonts w:ascii="Arial" w:hAnsi="Arial" w:cs="Arial"/>
          <w:sz w:val="22"/>
          <w:szCs w:val="22"/>
          <w:lang w:val="es-ES"/>
        </w:rPr>
        <w:t xml:space="preserve">Se ha determinado que el valor del presente proceso de selección asciende a la suma de </w:t>
      </w:r>
      <w:r w:rsidR="0033600A" w:rsidRPr="006E6682">
        <w:rPr>
          <w:rFonts w:ascii="Arial" w:hAnsi="Arial" w:cs="Arial"/>
          <w:iCs/>
          <w:sz w:val="22"/>
          <w:szCs w:val="22"/>
          <w:lang w:val="es-ES"/>
        </w:rPr>
        <w:t>Grupo I $</w:t>
      </w:r>
      <w:r w:rsidR="0033600A" w:rsidRPr="006E6682">
        <w:rPr>
          <w:rFonts w:ascii="Century Gothic" w:hAnsi="Century Gothic" w:cs="Arial"/>
          <w:lang w:val="es-CO" w:eastAsia="es-CO"/>
        </w:rPr>
        <w:t>210.600.000</w:t>
      </w:r>
    </w:p>
    <w:p w:rsidR="0033600A" w:rsidRPr="006E6682" w:rsidRDefault="0033600A" w:rsidP="0033600A">
      <w:pPr>
        <w:jc w:val="both"/>
        <w:rPr>
          <w:rFonts w:ascii="Century Gothic" w:hAnsi="Century Gothic" w:cs="Arial"/>
          <w:lang w:val="es-CO" w:eastAsia="es-CO"/>
        </w:rPr>
      </w:pPr>
      <w:r w:rsidRPr="006E6682">
        <w:rPr>
          <w:rFonts w:ascii="Arial" w:hAnsi="Arial" w:cs="Arial"/>
          <w:iCs/>
          <w:sz w:val="22"/>
          <w:szCs w:val="22"/>
          <w:lang w:val="es-CO"/>
        </w:rPr>
        <w:t>Grupo II $</w:t>
      </w:r>
      <w:r w:rsidR="003831BC">
        <w:rPr>
          <w:rFonts w:ascii="Century Gothic" w:hAnsi="Century Gothic" w:cs="Arial"/>
          <w:lang w:val="es-CO" w:eastAsia="es-CO"/>
        </w:rPr>
        <w:t>120.000.000</w:t>
      </w:r>
    </w:p>
    <w:p w:rsidR="00223C6A" w:rsidRPr="006E6682" w:rsidRDefault="007D491C" w:rsidP="00223C6A">
      <w:pPr>
        <w:pStyle w:val="DefaultText"/>
        <w:tabs>
          <w:tab w:val="left" w:pos="360"/>
        </w:tabs>
        <w:jc w:val="both"/>
        <w:rPr>
          <w:rFonts w:ascii="Arial" w:hAnsi="Arial" w:cs="Arial"/>
          <w:iCs/>
          <w:sz w:val="22"/>
          <w:szCs w:val="22"/>
          <w:lang w:val="es-ES"/>
        </w:rPr>
      </w:pPr>
      <w:proofErr w:type="gramStart"/>
      <w:r w:rsidRPr="006E6682">
        <w:rPr>
          <w:rFonts w:ascii="Arial" w:hAnsi="Arial" w:cs="Arial"/>
          <w:iCs/>
          <w:sz w:val="22"/>
          <w:szCs w:val="22"/>
          <w:lang w:val="es-ES"/>
        </w:rPr>
        <w:t>incluido</w:t>
      </w:r>
      <w:proofErr w:type="gramEnd"/>
      <w:r w:rsidRPr="006E6682">
        <w:rPr>
          <w:rFonts w:ascii="Arial" w:hAnsi="Arial" w:cs="Arial"/>
          <w:iCs/>
          <w:sz w:val="22"/>
          <w:szCs w:val="22"/>
          <w:lang w:val="es-ES"/>
        </w:rPr>
        <w:t xml:space="preserve"> el IVA, transporte, cargue y descargue.</w:t>
      </w:r>
      <w:r w:rsidR="00223C6A" w:rsidRPr="006E6682">
        <w:rPr>
          <w:rFonts w:ascii="Arial" w:hAnsi="Arial" w:cs="Arial"/>
          <w:iCs/>
          <w:sz w:val="22"/>
          <w:szCs w:val="22"/>
          <w:lang w:val="es-ES"/>
        </w:rPr>
        <w:t xml:space="preserve"> </w:t>
      </w:r>
    </w:p>
    <w:p w:rsidR="004525E9" w:rsidRPr="006E6682" w:rsidRDefault="004525E9" w:rsidP="00223C6A">
      <w:pPr>
        <w:pStyle w:val="DefaultText"/>
        <w:tabs>
          <w:tab w:val="left" w:pos="360"/>
        </w:tabs>
        <w:jc w:val="both"/>
        <w:rPr>
          <w:rFonts w:ascii="Arial" w:hAnsi="Arial" w:cs="Arial"/>
          <w:iCs/>
          <w:sz w:val="22"/>
          <w:szCs w:val="22"/>
          <w:lang w:val="es-ES"/>
        </w:rPr>
      </w:pPr>
    </w:p>
    <w:p w:rsidR="002442F2" w:rsidRPr="006E6682" w:rsidRDefault="002442F2" w:rsidP="00223C6A">
      <w:pPr>
        <w:pStyle w:val="DefaultText"/>
        <w:tabs>
          <w:tab w:val="left" w:pos="360"/>
        </w:tabs>
        <w:jc w:val="both"/>
        <w:rPr>
          <w:rFonts w:ascii="Arial" w:hAnsi="Arial" w:cs="Arial"/>
          <w:iCs/>
          <w:sz w:val="22"/>
          <w:szCs w:val="22"/>
          <w:lang w:val="es-ES"/>
        </w:rPr>
      </w:pPr>
    </w:p>
    <w:p w:rsidR="00223C6A" w:rsidRPr="006E6682" w:rsidRDefault="00223C6A" w:rsidP="00223C6A">
      <w:pPr>
        <w:pStyle w:val="DefaultText"/>
        <w:tabs>
          <w:tab w:val="left" w:pos="360"/>
        </w:tabs>
        <w:jc w:val="center"/>
        <w:rPr>
          <w:rFonts w:ascii="Arial" w:hAnsi="Arial" w:cs="Arial"/>
          <w:iCs/>
          <w:sz w:val="22"/>
          <w:szCs w:val="22"/>
          <w:lang w:val="es-ES"/>
        </w:rPr>
      </w:pPr>
    </w:p>
    <w:p w:rsidR="00730F4E" w:rsidRPr="006E6682" w:rsidRDefault="00730F4E" w:rsidP="00730F4E">
      <w:pPr>
        <w:jc w:val="both"/>
        <w:rPr>
          <w:rFonts w:ascii="Arial" w:hAnsi="Arial" w:cs="Arial"/>
          <w:sz w:val="22"/>
          <w:szCs w:val="22"/>
        </w:rPr>
      </w:pPr>
      <w:r w:rsidRPr="006E6682">
        <w:rPr>
          <w:rFonts w:ascii="Arial" w:hAnsi="Arial" w:cs="Arial"/>
          <w:sz w:val="22"/>
          <w:szCs w:val="22"/>
        </w:rPr>
        <w:lastRenderedPageBreak/>
        <w:t xml:space="preserve">El valor total corregido de la propuesta no podrá exceder dicho presupuesto oficial; ya que la misma será </w:t>
      </w:r>
      <w:r w:rsidRPr="006E6682">
        <w:rPr>
          <w:rFonts w:ascii="Arial" w:hAnsi="Arial" w:cs="Arial"/>
          <w:b/>
          <w:sz w:val="22"/>
          <w:szCs w:val="22"/>
        </w:rPr>
        <w:t>RECHAZADA.</w:t>
      </w:r>
      <w:r w:rsidRPr="006E6682">
        <w:rPr>
          <w:rFonts w:ascii="Arial" w:hAnsi="Arial" w:cs="Arial"/>
          <w:sz w:val="22"/>
          <w:szCs w:val="22"/>
        </w:rPr>
        <w:t xml:space="preserve"> </w:t>
      </w:r>
    </w:p>
    <w:p w:rsidR="00BE3998" w:rsidRPr="006E6682" w:rsidRDefault="00BE3998" w:rsidP="00BE3998">
      <w:pPr>
        <w:jc w:val="both"/>
        <w:rPr>
          <w:rFonts w:ascii="Arial" w:hAnsi="Arial" w:cs="Arial"/>
          <w:sz w:val="22"/>
          <w:szCs w:val="22"/>
        </w:rPr>
      </w:pPr>
    </w:p>
    <w:p w:rsidR="0018637E" w:rsidRPr="006E6682" w:rsidRDefault="0018637E" w:rsidP="00BE3998">
      <w:pPr>
        <w:jc w:val="both"/>
        <w:rPr>
          <w:rFonts w:ascii="Arial" w:hAnsi="Arial" w:cs="Arial"/>
          <w:sz w:val="22"/>
          <w:szCs w:val="22"/>
          <w:lang w:val="es-ES"/>
        </w:rPr>
      </w:pPr>
      <w:r w:rsidRPr="006E6682">
        <w:rPr>
          <w:rFonts w:ascii="Arial" w:hAnsi="Arial" w:cs="Arial"/>
          <w:sz w:val="22"/>
          <w:szCs w:val="22"/>
          <w:lang w:val="es-ES"/>
        </w:rPr>
        <w:t xml:space="preserve">Las cantidades podrán disminuir y en consecuencia el CONTRATSITA facturará y se le cancelaran solamente las cantidades realmente requeridas y entregadas en las plantas de tratamiento de EMPOCALDAS S.A. E.S.P.  </w:t>
      </w:r>
    </w:p>
    <w:p w:rsidR="0018637E" w:rsidRPr="006E6682" w:rsidRDefault="0018637E" w:rsidP="004525E9">
      <w:pPr>
        <w:jc w:val="both"/>
        <w:rPr>
          <w:rFonts w:ascii="Arial" w:hAnsi="Arial" w:cs="Arial"/>
          <w:sz w:val="22"/>
          <w:szCs w:val="22"/>
          <w:lang w:val="es-ES"/>
        </w:rPr>
      </w:pPr>
    </w:p>
    <w:p w:rsidR="00BE3998" w:rsidRPr="006E6682" w:rsidRDefault="008E4C72" w:rsidP="004525E9">
      <w:pPr>
        <w:jc w:val="both"/>
        <w:rPr>
          <w:rFonts w:ascii="Arial" w:hAnsi="Arial" w:cs="Arial"/>
          <w:b/>
          <w:sz w:val="22"/>
          <w:szCs w:val="22"/>
        </w:rPr>
      </w:pPr>
      <w:r w:rsidRPr="006E6682">
        <w:rPr>
          <w:rFonts w:ascii="Arial" w:hAnsi="Arial" w:cs="Arial"/>
          <w:b/>
          <w:sz w:val="22"/>
          <w:szCs w:val="22"/>
        </w:rPr>
        <w:t>1.5.</w:t>
      </w:r>
      <w:r w:rsidR="00BE3998" w:rsidRPr="006E6682">
        <w:rPr>
          <w:rFonts w:ascii="Arial" w:hAnsi="Arial" w:cs="Arial"/>
          <w:b/>
          <w:sz w:val="22"/>
          <w:szCs w:val="22"/>
        </w:rPr>
        <w:t xml:space="preserve"> PROPUESTAS PARCIALES</w:t>
      </w:r>
    </w:p>
    <w:p w:rsidR="00BE3998" w:rsidRPr="006E6682" w:rsidRDefault="00BE3998" w:rsidP="004525E9">
      <w:pPr>
        <w:jc w:val="both"/>
        <w:rPr>
          <w:rFonts w:ascii="Arial" w:hAnsi="Arial" w:cs="Arial"/>
          <w:sz w:val="22"/>
          <w:szCs w:val="22"/>
        </w:rPr>
      </w:pPr>
    </w:p>
    <w:p w:rsidR="002442F2" w:rsidRPr="006E6682" w:rsidRDefault="00BE3998" w:rsidP="004525E9">
      <w:pPr>
        <w:jc w:val="both"/>
        <w:rPr>
          <w:rFonts w:ascii="Arial" w:hAnsi="Arial" w:cs="Arial"/>
          <w:sz w:val="22"/>
          <w:szCs w:val="22"/>
        </w:rPr>
      </w:pPr>
      <w:r w:rsidRPr="006E6682">
        <w:rPr>
          <w:rFonts w:ascii="Arial" w:hAnsi="Arial" w:cs="Arial"/>
          <w:sz w:val="22"/>
          <w:szCs w:val="22"/>
        </w:rPr>
        <w:t>La Empresa de Obras Sanitarias de Caldas S.A. E.S.P</w:t>
      </w:r>
      <w:r w:rsidR="003059B1" w:rsidRPr="006E6682">
        <w:rPr>
          <w:rFonts w:ascii="Arial" w:hAnsi="Arial" w:cs="Arial"/>
          <w:sz w:val="22"/>
          <w:szCs w:val="22"/>
        </w:rPr>
        <w:t>.</w:t>
      </w:r>
      <w:r w:rsidR="00FC55AD" w:rsidRPr="006E6682">
        <w:rPr>
          <w:rFonts w:ascii="Arial" w:hAnsi="Arial" w:cs="Arial"/>
          <w:sz w:val="22"/>
          <w:szCs w:val="22"/>
        </w:rPr>
        <w:t xml:space="preserve"> </w:t>
      </w:r>
      <w:r w:rsidR="00495354" w:rsidRPr="006E6682">
        <w:rPr>
          <w:rFonts w:ascii="Arial" w:hAnsi="Arial" w:cs="Arial"/>
          <w:sz w:val="22"/>
          <w:szCs w:val="22"/>
        </w:rPr>
        <w:t>ACEPTARÁ PROPUESTAS PARCIALES</w:t>
      </w:r>
      <w:r w:rsidR="00040D4B" w:rsidRPr="006E6682">
        <w:rPr>
          <w:rFonts w:ascii="Arial" w:hAnsi="Arial" w:cs="Arial"/>
          <w:sz w:val="22"/>
          <w:szCs w:val="22"/>
        </w:rPr>
        <w:t>, es decir por Grupos</w:t>
      </w:r>
      <w:r w:rsidR="002442F2" w:rsidRPr="006E6682">
        <w:rPr>
          <w:rFonts w:ascii="Arial" w:hAnsi="Arial" w:cs="Arial"/>
          <w:sz w:val="22"/>
          <w:szCs w:val="22"/>
        </w:rPr>
        <w:t xml:space="preserve">. </w:t>
      </w:r>
    </w:p>
    <w:p w:rsidR="00BE3998" w:rsidRPr="006E6682" w:rsidRDefault="00495354" w:rsidP="004525E9">
      <w:pPr>
        <w:jc w:val="both"/>
        <w:rPr>
          <w:rFonts w:ascii="Arial" w:hAnsi="Arial" w:cs="Arial"/>
          <w:sz w:val="22"/>
          <w:szCs w:val="22"/>
        </w:rPr>
      </w:pPr>
      <w:r w:rsidRPr="006E6682">
        <w:rPr>
          <w:rFonts w:ascii="Arial" w:hAnsi="Arial" w:cs="Arial"/>
          <w:sz w:val="22"/>
          <w:szCs w:val="22"/>
        </w:rPr>
        <w:t xml:space="preserve"> </w:t>
      </w:r>
    </w:p>
    <w:p w:rsidR="00C30ED0" w:rsidRPr="006E6682" w:rsidRDefault="008E4C72" w:rsidP="004525E9">
      <w:pPr>
        <w:jc w:val="both"/>
        <w:rPr>
          <w:rFonts w:ascii="Arial" w:hAnsi="Arial" w:cs="Arial"/>
          <w:b/>
          <w:sz w:val="22"/>
          <w:szCs w:val="22"/>
        </w:rPr>
      </w:pPr>
      <w:r w:rsidRPr="006E6682">
        <w:rPr>
          <w:rFonts w:ascii="Arial" w:hAnsi="Arial" w:cs="Arial"/>
          <w:b/>
          <w:sz w:val="22"/>
          <w:szCs w:val="22"/>
        </w:rPr>
        <w:t>1.6</w:t>
      </w:r>
      <w:r w:rsidR="00C30ED0" w:rsidRPr="006E6682">
        <w:rPr>
          <w:rFonts w:ascii="Arial" w:hAnsi="Arial" w:cs="Arial"/>
          <w:b/>
          <w:sz w:val="22"/>
          <w:szCs w:val="22"/>
        </w:rPr>
        <w:t>.  CONSULTA DEL PLIEGO DE CONDICIONES</w:t>
      </w:r>
    </w:p>
    <w:p w:rsidR="00C30ED0" w:rsidRPr="006E6682" w:rsidRDefault="00C30ED0" w:rsidP="00C30ED0">
      <w:pPr>
        <w:jc w:val="both"/>
        <w:rPr>
          <w:rFonts w:ascii="Arial" w:hAnsi="Arial" w:cs="Arial"/>
          <w:sz w:val="22"/>
          <w:szCs w:val="22"/>
        </w:rPr>
      </w:pPr>
    </w:p>
    <w:p w:rsidR="00C30ED0" w:rsidRPr="006E6682" w:rsidRDefault="00C30ED0" w:rsidP="00C30ED0">
      <w:pPr>
        <w:jc w:val="both"/>
        <w:rPr>
          <w:rFonts w:ascii="Arial" w:hAnsi="Arial" w:cs="Arial"/>
          <w:sz w:val="22"/>
          <w:szCs w:val="22"/>
        </w:rPr>
      </w:pPr>
      <w:r w:rsidRPr="006E6682">
        <w:rPr>
          <w:rFonts w:ascii="Arial" w:hAnsi="Arial" w:cs="Arial"/>
          <w:sz w:val="22"/>
          <w:szCs w:val="22"/>
        </w:rPr>
        <w:t xml:space="preserve">La Consulta del pliego de condiciones podrá hacerse durante el plazo del presente proceso de selección en EMPOCALDAS S.A. E.S.P., Secretaria General, ubicada en la Carrera 23 Nº 75 – 82, de la ciudad de Manizales, y en la página web de la entidad:  </w:t>
      </w:r>
      <w:hyperlink r:id="rId11" w:history="1">
        <w:r w:rsidRPr="006E6682">
          <w:rPr>
            <w:rStyle w:val="Hipervnculo"/>
            <w:rFonts w:ascii="Arial" w:hAnsi="Arial" w:cs="Arial"/>
            <w:sz w:val="22"/>
            <w:szCs w:val="22"/>
          </w:rPr>
          <w:t>www.empocaldas.com.co</w:t>
        </w:r>
      </w:hyperlink>
      <w:r w:rsidRPr="006E6682">
        <w:rPr>
          <w:rFonts w:ascii="Arial" w:hAnsi="Arial" w:cs="Arial"/>
          <w:sz w:val="22"/>
          <w:szCs w:val="22"/>
        </w:rPr>
        <w:t xml:space="preserve"> .</w:t>
      </w:r>
    </w:p>
    <w:p w:rsidR="00C30ED0" w:rsidRPr="006E6682" w:rsidRDefault="00C30ED0" w:rsidP="00C30ED0">
      <w:pPr>
        <w:jc w:val="center"/>
        <w:rPr>
          <w:rFonts w:ascii="Arial" w:hAnsi="Arial" w:cs="Arial"/>
          <w:b/>
          <w:sz w:val="22"/>
          <w:szCs w:val="22"/>
        </w:rPr>
      </w:pPr>
    </w:p>
    <w:p w:rsidR="00C30ED0" w:rsidRPr="006E6682" w:rsidRDefault="008E4C72" w:rsidP="00C30ED0">
      <w:pPr>
        <w:jc w:val="both"/>
        <w:rPr>
          <w:rFonts w:ascii="Arial" w:hAnsi="Arial" w:cs="Arial"/>
          <w:b/>
          <w:color w:val="0D0D0D"/>
          <w:sz w:val="22"/>
          <w:szCs w:val="22"/>
        </w:rPr>
      </w:pPr>
      <w:r w:rsidRPr="006E6682">
        <w:rPr>
          <w:rFonts w:ascii="Arial" w:hAnsi="Arial" w:cs="Arial"/>
          <w:b/>
          <w:color w:val="0D0D0D"/>
          <w:sz w:val="22"/>
          <w:szCs w:val="22"/>
        </w:rPr>
        <w:t>1.7</w:t>
      </w:r>
      <w:r w:rsidR="00C30ED0" w:rsidRPr="006E6682">
        <w:rPr>
          <w:rFonts w:ascii="Arial" w:hAnsi="Arial" w:cs="Arial"/>
          <w:b/>
          <w:color w:val="0D0D0D"/>
          <w:sz w:val="22"/>
          <w:szCs w:val="22"/>
        </w:rPr>
        <w:t xml:space="preserve">. INSCRIPCION DE LOS PROPONENTES EN EL DIRECTORIO DE PROPONENTES DE EMPOCALDAS S.A E.S.P </w:t>
      </w:r>
    </w:p>
    <w:p w:rsidR="00C30ED0" w:rsidRPr="006E6682" w:rsidRDefault="00C30ED0" w:rsidP="00C30ED0">
      <w:pPr>
        <w:ind w:right="6"/>
        <w:jc w:val="both"/>
        <w:rPr>
          <w:rFonts w:ascii="Arial" w:hAnsi="Arial" w:cs="Arial"/>
          <w:b/>
          <w:color w:val="0D0D0D"/>
          <w:sz w:val="22"/>
          <w:szCs w:val="22"/>
        </w:rPr>
      </w:pPr>
    </w:p>
    <w:p w:rsidR="00C30ED0" w:rsidRPr="006E6682" w:rsidRDefault="00C30ED0" w:rsidP="00C30ED0">
      <w:pPr>
        <w:ind w:right="6"/>
        <w:jc w:val="both"/>
        <w:rPr>
          <w:rFonts w:ascii="Arial" w:hAnsi="Arial" w:cs="Arial"/>
          <w:color w:val="0D0D0D"/>
          <w:sz w:val="22"/>
          <w:szCs w:val="22"/>
        </w:rPr>
      </w:pPr>
      <w:r w:rsidRPr="006E6682">
        <w:rPr>
          <w:rFonts w:ascii="Arial" w:hAnsi="Arial" w:cs="Arial"/>
          <w:color w:val="0D0D0D"/>
          <w:sz w:val="22"/>
          <w:szCs w:val="22"/>
        </w:rPr>
        <w:t xml:space="preserve">Para este efecto deberá manifestar su interés en participar en la selección, </w:t>
      </w:r>
      <w:r w:rsidRPr="006E6682">
        <w:rPr>
          <w:rFonts w:ascii="Arial" w:hAnsi="Arial" w:cs="Arial"/>
          <w:b/>
          <w:color w:val="0D0D0D"/>
          <w:sz w:val="22"/>
          <w:szCs w:val="22"/>
        </w:rPr>
        <w:t xml:space="preserve">INSCRIBIÉNDOSE PREVIAMENTE </w:t>
      </w:r>
      <w:r w:rsidRPr="006E6682">
        <w:rPr>
          <w:rFonts w:ascii="Arial" w:hAnsi="Arial" w:cs="Arial"/>
          <w:color w:val="0D0D0D"/>
          <w:sz w:val="22"/>
          <w:szCs w:val="22"/>
        </w:rPr>
        <w:t>como</w:t>
      </w:r>
      <w:r w:rsidRPr="006E6682">
        <w:rPr>
          <w:rFonts w:ascii="Arial" w:hAnsi="Arial" w:cs="Arial"/>
          <w:b/>
          <w:color w:val="0D0D0D"/>
          <w:sz w:val="22"/>
          <w:szCs w:val="22"/>
        </w:rPr>
        <w:t xml:space="preserve"> PROVEEDORES,</w:t>
      </w:r>
      <w:r w:rsidRPr="006E6682">
        <w:rPr>
          <w:rFonts w:ascii="Arial" w:hAnsi="Arial" w:cs="Arial"/>
          <w:color w:val="0D0D0D"/>
          <w:sz w:val="22"/>
          <w:szCs w:val="22"/>
        </w:rPr>
        <w:t xml:space="preserve"> hasta un día antes de la fecha de entrega de las propuestas en el Directorio de Proponentes de EMPOCALDAS S.A E.S.P, para dicha inscripción, deberán diligenciar la documentación indicada en el link de Contratación de la página web de EMPOCALDAS S.A. E.S.P. </w:t>
      </w:r>
      <w:r w:rsidRPr="006E6682">
        <w:rPr>
          <w:rFonts w:ascii="Arial" w:hAnsi="Arial" w:cs="Arial"/>
          <w:b/>
          <w:color w:val="0D0D0D"/>
          <w:sz w:val="22"/>
          <w:szCs w:val="22"/>
        </w:rPr>
        <w:t>NO SE ACEPTAN INSCRIPCIONES POR MEDIO ELECTRÓNICO</w:t>
      </w:r>
      <w:r w:rsidRPr="006E6682">
        <w:rPr>
          <w:rFonts w:ascii="Arial" w:hAnsi="Arial" w:cs="Arial"/>
          <w:color w:val="0D0D0D"/>
          <w:sz w:val="22"/>
          <w:szCs w:val="22"/>
        </w:rPr>
        <w:t>.</w:t>
      </w:r>
    </w:p>
    <w:p w:rsidR="00C30ED0" w:rsidRPr="006E6682" w:rsidRDefault="00C30ED0" w:rsidP="00C30ED0">
      <w:pPr>
        <w:jc w:val="both"/>
        <w:rPr>
          <w:rFonts w:ascii="Arial" w:hAnsi="Arial" w:cs="Arial"/>
          <w:color w:val="0D0D0D"/>
          <w:sz w:val="22"/>
          <w:szCs w:val="22"/>
        </w:rPr>
      </w:pPr>
    </w:p>
    <w:p w:rsidR="00C30ED0" w:rsidRPr="006E6682" w:rsidRDefault="005C20AA" w:rsidP="00C30ED0">
      <w:pPr>
        <w:jc w:val="both"/>
        <w:rPr>
          <w:rFonts w:ascii="Arial" w:hAnsi="Arial" w:cs="Arial"/>
          <w:color w:val="0D0D0D"/>
          <w:sz w:val="22"/>
          <w:szCs w:val="22"/>
        </w:rPr>
      </w:pPr>
      <w:r w:rsidRPr="006E6682">
        <w:rPr>
          <w:rFonts w:ascii="Arial" w:hAnsi="Arial" w:cs="Arial"/>
          <w:color w:val="0D0D0D"/>
          <w:sz w:val="22"/>
          <w:szCs w:val="22"/>
        </w:rPr>
        <w:t>LAS PERSONAS NATURALES O JURIDICAS SOLO PODRAN INSCRIBIRSE UNA SOLA VEZ EN FORMA INDIVIDUAL O EN FORMA COLECTIVA CONFORMANDO CONSORCIOS O UNIONES TEMPORALES.</w:t>
      </w:r>
    </w:p>
    <w:p w:rsidR="008E4C72" w:rsidRPr="006E6682" w:rsidRDefault="008E4C72" w:rsidP="00C30ED0">
      <w:pPr>
        <w:jc w:val="both"/>
        <w:rPr>
          <w:rFonts w:ascii="Arial" w:hAnsi="Arial" w:cs="Arial"/>
          <w:color w:val="0D0D0D"/>
          <w:sz w:val="22"/>
          <w:szCs w:val="22"/>
        </w:rPr>
      </w:pPr>
    </w:p>
    <w:p w:rsidR="00C30ED0" w:rsidRPr="006E6682" w:rsidRDefault="008E4C72" w:rsidP="00C30ED0">
      <w:pPr>
        <w:jc w:val="both"/>
        <w:rPr>
          <w:rFonts w:ascii="Arial" w:hAnsi="Arial" w:cs="Arial"/>
          <w:b/>
          <w:color w:val="0D0D0D"/>
          <w:sz w:val="22"/>
          <w:szCs w:val="22"/>
        </w:rPr>
      </w:pPr>
      <w:r w:rsidRPr="006E6682">
        <w:rPr>
          <w:rFonts w:ascii="Arial" w:hAnsi="Arial" w:cs="Arial"/>
          <w:b/>
          <w:color w:val="0D0D0D"/>
          <w:sz w:val="22"/>
          <w:szCs w:val="22"/>
        </w:rPr>
        <w:t>1.8</w:t>
      </w:r>
      <w:r w:rsidR="00C30ED0" w:rsidRPr="006E6682">
        <w:rPr>
          <w:rFonts w:ascii="Arial" w:hAnsi="Arial" w:cs="Arial"/>
          <w:b/>
          <w:color w:val="0D0D0D"/>
          <w:sz w:val="22"/>
          <w:szCs w:val="22"/>
        </w:rPr>
        <w:t>. REGIMEN JURIDICO APLICABLE</w:t>
      </w:r>
    </w:p>
    <w:p w:rsidR="00C30ED0" w:rsidRPr="006E6682" w:rsidRDefault="00C30ED0" w:rsidP="00C30ED0">
      <w:pPr>
        <w:jc w:val="both"/>
        <w:rPr>
          <w:rFonts w:ascii="Arial" w:hAnsi="Arial" w:cs="Arial"/>
          <w:b/>
          <w:color w:val="0D0D0D"/>
          <w:sz w:val="22"/>
          <w:szCs w:val="22"/>
        </w:rPr>
      </w:pPr>
    </w:p>
    <w:p w:rsidR="00C30ED0" w:rsidRPr="006E6682" w:rsidRDefault="00C30ED0" w:rsidP="00C30ED0">
      <w:pPr>
        <w:jc w:val="both"/>
        <w:rPr>
          <w:rFonts w:ascii="Arial" w:hAnsi="Arial" w:cs="Arial"/>
          <w:color w:val="0D0D0D"/>
          <w:sz w:val="22"/>
          <w:szCs w:val="22"/>
        </w:rPr>
      </w:pPr>
      <w:r w:rsidRPr="006E6682">
        <w:rPr>
          <w:rFonts w:ascii="Arial" w:hAnsi="Arial" w:cs="Arial"/>
          <w:sz w:val="22"/>
          <w:szCs w:val="22"/>
        </w:rPr>
        <w:t xml:space="preserve">El presente proceso se regirá por la Ley 142 de 1994, Ley 689 de 2001,  Código Civil, Código de Comercio, Manual de Contratación de la Entidad,  principios </w:t>
      </w:r>
      <w:r w:rsidR="00E90393" w:rsidRPr="006E6682">
        <w:rPr>
          <w:rFonts w:ascii="Arial" w:hAnsi="Arial" w:cs="Arial"/>
          <w:sz w:val="22"/>
          <w:szCs w:val="22"/>
        </w:rPr>
        <w:t xml:space="preserve">que regulan la función pública (Art.209 C.P) </w:t>
      </w:r>
      <w:r w:rsidRPr="006E6682">
        <w:rPr>
          <w:rFonts w:ascii="Arial" w:hAnsi="Arial" w:cs="Arial"/>
          <w:sz w:val="22"/>
          <w:szCs w:val="22"/>
        </w:rPr>
        <w:t>y demás normas que adicionen, modifiquen o complementen.</w:t>
      </w:r>
    </w:p>
    <w:p w:rsidR="00385956" w:rsidRPr="006E6682" w:rsidRDefault="00385956" w:rsidP="00163CA4">
      <w:pPr>
        <w:ind w:right="6"/>
        <w:jc w:val="both"/>
        <w:rPr>
          <w:rFonts w:ascii="Arial" w:hAnsi="Arial" w:cs="Arial"/>
          <w:color w:val="0D0D0D"/>
          <w:sz w:val="22"/>
          <w:szCs w:val="22"/>
        </w:rPr>
      </w:pPr>
    </w:p>
    <w:p w:rsidR="00385956" w:rsidRPr="006E6682" w:rsidRDefault="00C30ED0" w:rsidP="00385956">
      <w:pPr>
        <w:numPr>
          <w:ilvl w:val="1"/>
          <w:numId w:val="24"/>
        </w:numPr>
        <w:ind w:right="6"/>
        <w:jc w:val="both"/>
        <w:rPr>
          <w:rFonts w:ascii="Arial" w:hAnsi="Arial" w:cs="Arial"/>
          <w:b/>
          <w:color w:val="0D0D0D"/>
          <w:sz w:val="22"/>
          <w:szCs w:val="22"/>
        </w:rPr>
      </w:pPr>
      <w:r w:rsidRPr="006E6682">
        <w:rPr>
          <w:rFonts w:ascii="Arial" w:hAnsi="Arial" w:cs="Arial"/>
          <w:b/>
          <w:color w:val="0D0D0D"/>
          <w:sz w:val="22"/>
          <w:szCs w:val="22"/>
        </w:rPr>
        <w:t>CRONOGRAMA</w:t>
      </w:r>
      <w:r w:rsidR="000A3AB2" w:rsidRPr="006E6682">
        <w:rPr>
          <w:rFonts w:ascii="Arial" w:hAnsi="Arial" w:cs="Arial"/>
          <w:b/>
          <w:color w:val="0D0D0D"/>
          <w:sz w:val="22"/>
          <w:szCs w:val="22"/>
        </w:rPr>
        <w:t xml:space="preserve"> </w:t>
      </w:r>
    </w:p>
    <w:p w:rsidR="00C30ED0" w:rsidRPr="006E6682" w:rsidRDefault="00C30ED0" w:rsidP="00C30ED0">
      <w:pPr>
        <w:ind w:right="6"/>
        <w:jc w:val="both"/>
        <w:rPr>
          <w:rFonts w:ascii="Arial" w:hAnsi="Arial" w:cs="Arial"/>
          <w:color w:val="0D0D0D"/>
          <w:sz w:val="22"/>
          <w:szCs w:val="22"/>
        </w:rPr>
      </w:pPr>
      <w:r w:rsidRPr="006E6682">
        <w:rPr>
          <w:rFonts w:ascii="Arial" w:hAnsi="Arial" w:cs="Arial"/>
          <w:color w:val="0D0D0D"/>
          <w:sz w:val="22"/>
          <w:szCs w:val="22"/>
        </w:rPr>
        <w:t>El siguiente es el cronograma del proceso:</w:t>
      </w:r>
    </w:p>
    <w:p w:rsidR="003059B1" w:rsidRPr="006E6682" w:rsidRDefault="003059B1" w:rsidP="00C30ED0">
      <w:pPr>
        <w:ind w:right="6"/>
        <w:jc w:val="both"/>
        <w:rPr>
          <w:rFonts w:ascii="Arial" w:hAnsi="Arial" w:cs="Arial"/>
          <w:color w:val="0D0D0D"/>
          <w:sz w:val="22"/>
          <w:szCs w:val="22"/>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30"/>
        <w:gridCol w:w="2267"/>
        <w:gridCol w:w="3745"/>
      </w:tblGrid>
      <w:tr w:rsidR="003059B1" w:rsidRPr="006E6682" w:rsidTr="00E80E74">
        <w:trPr>
          <w:trHeight w:val="261"/>
          <w:jc w:val="center"/>
        </w:trPr>
        <w:tc>
          <w:tcPr>
            <w:tcW w:w="3130" w:type="dxa"/>
          </w:tcPr>
          <w:p w:rsidR="003059B1" w:rsidRPr="006E6682" w:rsidRDefault="003059B1" w:rsidP="00612C49">
            <w:pPr>
              <w:jc w:val="center"/>
              <w:rPr>
                <w:rFonts w:ascii="Arial" w:hAnsi="Arial" w:cs="Arial"/>
                <w:b/>
                <w:sz w:val="22"/>
                <w:szCs w:val="22"/>
              </w:rPr>
            </w:pPr>
            <w:r w:rsidRPr="006E6682">
              <w:rPr>
                <w:rFonts w:ascii="Arial" w:hAnsi="Arial" w:cs="Arial"/>
                <w:b/>
                <w:sz w:val="22"/>
                <w:szCs w:val="22"/>
              </w:rPr>
              <w:t>ACTIVIDAD</w:t>
            </w:r>
          </w:p>
        </w:tc>
        <w:tc>
          <w:tcPr>
            <w:tcW w:w="2267" w:type="dxa"/>
          </w:tcPr>
          <w:p w:rsidR="003059B1" w:rsidRPr="006E6682" w:rsidRDefault="003059B1" w:rsidP="00612C49">
            <w:pPr>
              <w:jc w:val="center"/>
              <w:rPr>
                <w:rFonts w:ascii="Arial" w:hAnsi="Arial" w:cs="Arial"/>
                <w:b/>
                <w:sz w:val="22"/>
                <w:szCs w:val="22"/>
              </w:rPr>
            </w:pPr>
            <w:r w:rsidRPr="006E6682">
              <w:rPr>
                <w:rFonts w:ascii="Arial" w:hAnsi="Arial" w:cs="Arial"/>
                <w:b/>
                <w:sz w:val="22"/>
                <w:szCs w:val="22"/>
              </w:rPr>
              <w:t>FECHA</w:t>
            </w:r>
          </w:p>
        </w:tc>
        <w:tc>
          <w:tcPr>
            <w:tcW w:w="3745" w:type="dxa"/>
          </w:tcPr>
          <w:p w:rsidR="003059B1" w:rsidRPr="006E6682" w:rsidRDefault="003059B1" w:rsidP="00612C49">
            <w:pPr>
              <w:jc w:val="center"/>
              <w:rPr>
                <w:rFonts w:ascii="Arial" w:hAnsi="Arial" w:cs="Arial"/>
                <w:b/>
                <w:sz w:val="22"/>
                <w:szCs w:val="22"/>
              </w:rPr>
            </w:pPr>
            <w:r w:rsidRPr="006E6682">
              <w:rPr>
                <w:rFonts w:ascii="Arial" w:hAnsi="Arial" w:cs="Arial"/>
                <w:b/>
                <w:sz w:val="22"/>
                <w:szCs w:val="22"/>
              </w:rPr>
              <w:t>LUGAR</w:t>
            </w:r>
          </w:p>
        </w:tc>
      </w:tr>
      <w:tr w:rsidR="003059B1" w:rsidRPr="006E6682" w:rsidTr="00E80E74">
        <w:trPr>
          <w:trHeight w:val="679"/>
          <w:jc w:val="center"/>
        </w:trPr>
        <w:tc>
          <w:tcPr>
            <w:tcW w:w="3130" w:type="dxa"/>
          </w:tcPr>
          <w:p w:rsidR="003059B1" w:rsidRPr="006E6682" w:rsidRDefault="003059B1" w:rsidP="00612C49">
            <w:pPr>
              <w:jc w:val="both"/>
              <w:rPr>
                <w:rFonts w:ascii="Arial" w:hAnsi="Arial" w:cs="Arial"/>
                <w:sz w:val="22"/>
                <w:szCs w:val="22"/>
              </w:rPr>
            </w:pPr>
            <w:r w:rsidRPr="006E6682">
              <w:rPr>
                <w:rFonts w:ascii="Arial" w:hAnsi="Arial" w:cs="Arial"/>
                <w:sz w:val="22"/>
                <w:szCs w:val="22"/>
              </w:rPr>
              <w:t>Aviso Inicial de Convocatoria Pública.</w:t>
            </w:r>
          </w:p>
        </w:tc>
        <w:tc>
          <w:tcPr>
            <w:tcW w:w="2267" w:type="dxa"/>
            <w:shd w:val="clear" w:color="auto" w:fill="auto"/>
          </w:tcPr>
          <w:p w:rsidR="003059B1" w:rsidRPr="006E6682" w:rsidRDefault="00E80E74" w:rsidP="005663DC">
            <w:pPr>
              <w:jc w:val="both"/>
              <w:rPr>
                <w:rFonts w:ascii="Arial" w:hAnsi="Arial" w:cs="Arial"/>
                <w:sz w:val="22"/>
                <w:szCs w:val="22"/>
              </w:rPr>
            </w:pPr>
            <w:r w:rsidRPr="006E6682">
              <w:rPr>
                <w:rFonts w:ascii="Arial" w:hAnsi="Arial" w:cs="Arial"/>
                <w:sz w:val="22"/>
                <w:szCs w:val="22"/>
              </w:rPr>
              <w:t>2</w:t>
            </w:r>
            <w:r w:rsidR="005663DC" w:rsidRPr="006E6682">
              <w:rPr>
                <w:rFonts w:ascii="Arial" w:hAnsi="Arial" w:cs="Arial"/>
                <w:sz w:val="22"/>
                <w:szCs w:val="22"/>
              </w:rPr>
              <w:t>9</w:t>
            </w:r>
            <w:r w:rsidR="005A40F5" w:rsidRPr="006E6682">
              <w:rPr>
                <w:rFonts w:ascii="Arial" w:hAnsi="Arial" w:cs="Arial"/>
                <w:sz w:val="22"/>
                <w:szCs w:val="22"/>
              </w:rPr>
              <w:t xml:space="preserve"> de </w:t>
            </w:r>
            <w:r w:rsidRPr="006E6682">
              <w:rPr>
                <w:rFonts w:ascii="Arial" w:hAnsi="Arial" w:cs="Arial"/>
                <w:sz w:val="22"/>
                <w:szCs w:val="22"/>
              </w:rPr>
              <w:t>enero</w:t>
            </w:r>
            <w:r w:rsidR="005A40F5" w:rsidRPr="006E6682">
              <w:rPr>
                <w:rFonts w:ascii="Arial" w:hAnsi="Arial" w:cs="Arial"/>
                <w:sz w:val="22"/>
                <w:szCs w:val="22"/>
              </w:rPr>
              <w:t xml:space="preserve"> de </w:t>
            </w:r>
            <w:r w:rsidR="00040D4B" w:rsidRPr="006E6682">
              <w:rPr>
                <w:rFonts w:ascii="Arial" w:hAnsi="Arial" w:cs="Arial"/>
                <w:sz w:val="22"/>
                <w:szCs w:val="22"/>
              </w:rPr>
              <w:t>2015</w:t>
            </w:r>
            <w:r w:rsidR="005A40F5" w:rsidRPr="006E6682">
              <w:rPr>
                <w:rFonts w:ascii="Arial" w:hAnsi="Arial" w:cs="Arial"/>
                <w:sz w:val="22"/>
                <w:szCs w:val="22"/>
              </w:rPr>
              <w:t>.</w:t>
            </w:r>
          </w:p>
        </w:tc>
        <w:tc>
          <w:tcPr>
            <w:tcW w:w="3745" w:type="dxa"/>
            <w:shd w:val="clear" w:color="auto" w:fill="auto"/>
          </w:tcPr>
          <w:p w:rsidR="003059B1" w:rsidRPr="006E6682" w:rsidRDefault="003059B1" w:rsidP="00612C49">
            <w:pPr>
              <w:jc w:val="both"/>
              <w:rPr>
                <w:rFonts w:ascii="Arial" w:hAnsi="Arial" w:cs="Arial"/>
                <w:sz w:val="22"/>
                <w:szCs w:val="22"/>
              </w:rPr>
            </w:pPr>
            <w:r w:rsidRPr="006E6682">
              <w:rPr>
                <w:rFonts w:ascii="Arial" w:hAnsi="Arial" w:cs="Arial"/>
                <w:sz w:val="22"/>
                <w:szCs w:val="22"/>
              </w:rPr>
              <w:t xml:space="preserve">Página web de la entidad </w:t>
            </w:r>
            <w:hyperlink r:id="rId12" w:history="1">
              <w:r w:rsidRPr="006E6682">
                <w:rPr>
                  <w:rStyle w:val="Hipervnculo"/>
                  <w:rFonts w:ascii="Arial" w:hAnsi="Arial" w:cs="Arial"/>
                  <w:sz w:val="22"/>
                  <w:szCs w:val="22"/>
                </w:rPr>
                <w:t>www.empocaldas.com.co</w:t>
              </w:r>
            </w:hyperlink>
            <w:r w:rsidRPr="006E6682">
              <w:rPr>
                <w:rFonts w:ascii="Arial" w:hAnsi="Arial" w:cs="Arial"/>
                <w:sz w:val="22"/>
                <w:szCs w:val="22"/>
              </w:rPr>
              <w:t xml:space="preserve"> </w:t>
            </w:r>
          </w:p>
        </w:tc>
      </w:tr>
      <w:tr w:rsidR="003059B1" w:rsidRPr="006E6682" w:rsidTr="00E80E74">
        <w:trPr>
          <w:trHeight w:val="702"/>
          <w:jc w:val="center"/>
        </w:trPr>
        <w:tc>
          <w:tcPr>
            <w:tcW w:w="3130" w:type="dxa"/>
          </w:tcPr>
          <w:p w:rsidR="003059B1" w:rsidRPr="006E6682" w:rsidRDefault="003059B1" w:rsidP="00612C49">
            <w:pPr>
              <w:jc w:val="both"/>
              <w:rPr>
                <w:rFonts w:ascii="Arial" w:hAnsi="Arial" w:cs="Arial"/>
                <w:sz w:val="22"/>
                <w:szCs w:val="22"/>
              </w:rPr>
            </w:pPr>
            <w:r w:rsidRPr="006E6682">
              <w:rPr>
                <w:rFonts w:ascii="Arial" w:hAnsi="Arial" w:cs="Arial"/>
                <w:sz w:val="22"/>
                <w:szCs w:val="22"/>
              </w:rPr>
              <w:t>Publicación proyecto de pliego de condiciones.</w:t>
            </w:r>
          </w:p>
        </w:tc>
        <w:tc>
          <w:tcPr>
            <w:tcW w:w="2267" w:type="dxa"/>
            <w:shd w:val="clear" w:color="auto" w:fill="auto"/>
          </w:tcPr>
          <w:p w:rsidR="003059B1" w:rsidRPr="006E6682" w:rsidRDefault="003059B1" w:rsidP="005663DC">
            <w:pPr>
              <w:jc w:val="both"/>
              <w:rPr>
                <w:rFonts w:ascii="Arial" w:hAnsi="Arial" w:cs="Arial"/>
                <w:sz w:val="22"/>
                <w:szCs w:val="22"/>
              </w:rPr>
            </w:pPr>
            <w:r w:rsidRPr="006E6682">
              <w:rPr>
                <w:rFonts w:ascii="Arial" w:hAnsi="Arial" w:cs="Arial"/>
                <w:sz w:val="22"/>
                <w:szCs w:val="22"/>
              </w:rPr>
              <w:t xml:space="preserve">Del </w:t>
            </w:r>
            <w:r w:rsidR="00E80E74" w:rsidRPr="006E6682">
              <w:rPr>
                <w:rFonts w:ascii="Arial" w:hAnsi="Arial" w:cs="Arial"/>
                <w:sz w:val="22"/>
                <w:szCs w:val="22"/>
              </w:rPr>
              <w:t>2</w:t>
            </w:r>
            <w:r w:rsidR="005663DC" w:rsidRPr="006E6682">
              <w:rPr>
                <w:rFonts w:ascii="Arial" w:hAnsi="Arial" w:cs="Arial"/>
                <w:sz w:val="22"/>
                <w:szCs w:val="22"/>
              </w:rPr>
              <w:t xml:space="preserve">9 de enero </w:t>
            </w:r>
            <w:r w:rsidR="005A40F5" w:rsidRPr="006E6682">
              <w:rPr>
                <w:rFonts w:ascii="Arial" w:hAnsi="Arial" w:cs="Arial"/>
                <w:sz w:val="22"/>
                <w:szCs w:val="22"/>
              </w:rPr>
              <w:t xml:space="preserve">al </w:t>
            </w:r>
            <w:r w:rsidR="005663DC" w:rsidRPr="006E6682">
              <w:rPr>
                <w:rFonts w:ascii="Arial" w:hAnsi="Arial" w:cs="Arial"/>
                <w:sz w:val="22"/>
                <w:szCs w:val="22"/>
              </w:rPr>
              <w:t>04</w:t>
            </w:r>
            <w:r w:rsidR="005A40F5" w:rsidRPr="006E6682">
              <w:rPr>
                <w:rFonts w:ascii="Arial" w:hAnsi="Arial" w:cs="Arial"/>
                <w:sz w:val="22"/>
                <w:szCs w:val="22"/>
              </w:rPr>
              <w:t xml:space="preserve"> de </w:t>
            </w:r>
            <w:r w:rsidR="005663DC" w:rsidRPr="006E6682">
              <w:rPr>
                <w:rFonts w:ascii="Arial" w:hAnsi="Arial" w:cs="Arial"/>
                <w:sz w:val="22"/>
                <w:szCs w:val="22"/>
              </w:rPr>
              <w:t>febrero</w:t>
            </w:r>
            <w:r w:rsidR="005A40F5" w:rsidRPr="006E6682">
              <w:rPr>
                <w:rFonts w:ascii="Arial" w:hAnsi="Arial" w:cs="Arial"/>
                <w:sz w:val="22"/>
                <w:szCs w:val="22"/>
              </w:rPr>
              <w:t xml:space="preserve"> de</w:t>
            </w:r>
            <w:r w:rsidRPr="006E6682">
              <w:rPr>
                <w:rFonts w:ascii="Arial" w:hAnsi="Arial" w:cs="Arial"/>
                <w:sz w:val="22"/>
                <w:szCs w:val="22"/>
              </w:rPr>
              <w:t xml:space="preserve"> </w:t>
            </w:r>
            <w:r w:rsidR="00040D4B" w:rsidRPr="006E6682">
              <w:rPr>
                <w:rFonts w:ascii="Arial" w:hAnsi="Arial" w:cs="Arial"/>
                <w:sz w:val="22"/>
                <w:szCs w:val="22"/>
              </w:rPr>
              <w:t>2015</w:t>
            </w:r>
            <w:r w:rsidRPr="006E6682">
              <w:rPr>
                <w:rFonts w:ascii="Arial" w:hAnsi="Arial" w:cs="Arial"/>
                <w:sz w:val="22"/>
                <w:szCs w:val="22"/>
              </w:rPr>
              <w:t>.</w:t>
            </w:r>
          </w:p>
        </w:tc>
        <w:tc>
          <w:tcPr>
            <w:tcW w:w="3745" w:type="dxa"/>
            <w:shd w:val="clear" w:color="auto" w:fill="auto"/>
          </w:tcPr>
          <w:p w:rsidR="003059B1" w:rsidRPr="006E6682" w:rsidRDefault="003059B1" w:rsidP="00612C49">
            <w:pPr>
              <w:jc w:val="both"/>
              <w:rPr>
                <w:rFonts w:ascii="Arial" w:hAnsi="Arial" w:cs="Arial"/>
                <w:sz w:val="22"/>
                <w:szCs w:val="22"/>
              </w:rPr>
            </w:pPr>
            <w:r w:rsidRPr="006E6682">
              <w:rPr>
                <w:rFonts w:ascii="Arial" w:hAnsi="Arial" w:cs="Arial"/>
                <w:sz w:val="22"/>
                <w:szCs w:val="22"/>
              </w:rPr>
              <w:t xml:space="preserve">Página web de la entidad </w:t>
            </w:r>
            <w:hyperlink r:id="rId13" w:history="1">
              <w:r w:rsidRPr="006E6682">
                <w:rPr>
                  <w:rStyle w:val="Hipervnculo"/>
                  <w:rFonts w:ascii="Arial" w:hAnsi="Arial" w:cs="Arial"/>
                  <w:sz w:val="22"/>
                  <w:szCs w:val="22"/>
                </w:rPr>
                <w:t>www.empocaldas.com.co</w:t>
              </w:r>
            </w:hyperlink>
          </w:p>
        </w:tc>
      </w:tr>
      <w:tr w:rsidR="003059B1" w:rsidRPr="006E6682" w:rsidTr="00E80E74">
        <w:trPr>
          <w:trHeight w:val="288"/>
          <w:jc w:val="center"/>
        </w:trPr>
        <w:tc>
          <w:tcPr>
            <w:tcW w:w="3130" w:type="dxa"/>
          </w:tcPr>
          <w:p w:rsidR="003059B1" w:rsidRPr="006E6682" w:rsidRDefault="003059B1" w:rsidP="00612C49">
            <w:pPr>
              <w:jc w:val="both"/>
              <w:rPr>
                <w:rFonts w:ascii="Arial" w:hAnsi="Arial" w:cs="Arial"/>
                <w:sz w:val="22"/>
                <w:szCs w:val="22"/>
              </w:rPr>
            </w:pPr>
            <w:r w:rsidRPr="006E6682">
              <w:rPr>
                <w:rFonts w:ascii="Arial" w:hAnsi="Arial" w:cs="Arial"/>
                <w:sz w:val="22"/>
                <w:szCs w:val="22"/>
              </w:rPr>
              <w:t xml:space="preserve">Observaciones al proyecto de </w:t>
            </w:r>
            <w:r w:rsidRPr="006E6682">
              <w:rPr>
                <w:rFonts w:ascii="Arial" w:hAnsi="Arial" w:cs="Arial"/>
                <w:sz w:val="22"/>
                <w:szCs w:val="22"/>
              </w:rPr>
              <w:lastRenderedPageBreak/>
              <w:t>pliego de condiciones.</w:t>
            </w:r>
          </w:p>
        </w:tc>
        <w:tc>
          <w:tcPr>
            <w:tcW w:w="2267" w:type="dxa"/>
            <w:shd w:val="clear" w:color="auto" w:fill="auto"/>
          </w:tcPr>
          <w:p w:rsidR="003059B1" w:rsidRPr="006E6682" w:rsidRDefault="005663DC" w:rsidP="007F3A55">
            <w:pPr>
              <w:jc w:val="both"/>
              <w:rPr>
                <w:rFonts w:ascii="Arial" w:hAnsi="Arial" w:cs="Arial"/>
                <w:sz w:val="22"/>
                <w:szCs w:val="22"/>
              </w:rPr>
            </w:pPr>
            <w:r w:rsidRPr="006E6682">
              <w:rPr>
                <w:rFonts w:ascii="Arial" w:hAnsi="Arial" w:cs="Arial"/>
                <w:sz w:val="22"/>
                <w:szCs w:val="22"/>
              </w:rPr>
              <w:lastRenderedPageBreak/>
              <w:t xml:space="preserve">Del 29 de enero al 04 </w:t>
            </w:r>
            <w:r w:rsidRPr="006E6682">
              <w:rPr>
                <w:rFonts w:ascii="Arial" w:hAnsi="Arial" w:cs="Arial"/>
                <w:sz w:val="22"/>
                <w:szCs w:val="22"/>
              </w:rPr>
              <w:lastRenderedPageBreak/>
              <w:t>de febrero de 2015</w:t>
            </w:r>
            <w:r w:rsidR="003F0E03" w:rsidRPr="006E6682">
              <w:rPr>
                <w:rFonts w:ascii="Arial" w:hAnsi="Arial" w:cs="Arial"/>
                <w:sz w:val="22"/>
                <w:szCs w:val="22"/>
              </w:rPr>
              <w:t xml:space="preserve"> hasta las 6:00 p.m.</w:t>
            </w:r>
          </w:p>
        </w:tc>
        <w:tc>
          <w:tcPr>
            <w:tcW w:w="3745" w:type="dxa"/>
            <w:shd w:val="clear" w:color="auto" w:fill="auto"/>
          </w:tcPr>
          <w:p w:rsidR="003059B1" w:rsidRPr="006E6682" w:rsidRDefault="003059B1" w:rsidP="00612C49">
            <w:pPr>
              <w:jc w:val="both"/>
              <w:rPr>
                <w:rFonts w:ascii="Arial" w:hAnsi="Arial" w:cs="Arial"/>
                <w:sz w:val="22"/>
                <w:szCs w:val="22"/>
              </w:rPr>
            </w:pPr>
            <w:r w:rsidRPr="006E6682">
              <w:rPr>
                <w:rFonts w:ascii="Arial" w:hAnsi="Arial" w:cs="Arial"/>
                <w:sz w:val="22"/>
                <w:szCs w:val="22"/>
              </w:rPr>
              <w:lastRenderedPageBreak/>
              <w:t xml:space="preserve">Directamente y en físico  en la </w:t>
            </w:r>
            <w:r w:rsidRPr="006E6682">
              <w:rPr>
                <w:rFonts w:ascii="Arial" w:hAnsi="Arial" w:cs="Arial"/>
                <w:sz w:val="22"/>
                <w:szCs w:val="22"/>
              </w:rPr>
              <w:lastRenderedPageBreak/>
              <w:t>Secretaría General de EMPOCALDAS S.A.</w:t>
            </w:r>
            <w:r w:rsidR="0079596B" w:rsidRPr="006E6682">
              <w:rPr>
                <w:rFonts w:ascii="Arial" w:hAnsi="Arial" w:cs="Arial"/>
                <w:sz w:val="22"/>
                <w:szCs w:val="22"/>
              </w:rPr>
              <w:t xml:space="preserve"> </w:t>
            </w:r>
            <w:r w:rsidRPr="006E6682">
              <w:rPr>
                <w:rFonts w:ascii="Arial" w:hAnsi="Arial" w:cs="Arial"/>
                <w:sz w:val="22"/>
                <w:szCs w:val="22"/>
              </w:rPr>
              <w:t>E.S.P</w:t>
            </w:r>
            <w:r w:rsidR="008B2397" w:rsidRPr="006E6682">
              <w:rPr>
                <w:rFonts w:ascii="Arial" w:hAnsi="Arial" w:cs="Arial"/>
                <w:sz w:val="22"/>
                <w:szCs w:val="22"/>
              </w:rPr>
              <w:t>.</w:t>
            </w:r>
            <w:r w:rsidRPr="006E6682">
              <w:rPr>
                <w:rFonts w:ascii="Arial" w:hAnsi="Arial" w:cs="Arial"/>
                <w:sz w:val="22"/>
                <w:szCs w:val="22"/>
              </w:rPr>
              <w:t xml:space="preserve">,  y en medio magnético al correo electrónico </w:t>
            </w:r>
            <w:hyperlink r:id="rId14" w:history="1">
              <w:r w:rsidRPr="006E6682">
                <w:rPr>
                  <w:rStyle w:val="Hipervnculo"/>
                  <w:rFonts w:ascii="Arial" w:hAnsi="Arial" w:cs="Arial"/>
                  <w:sz w:val="22"/>
                  <w:szCs w:val="22"/>
                </w:rPr>
                <w:t>observaciones@empocaldas.com.co</w:t>
              </w:r>
            </w:hyperlink>
          </w:p>
          <w:p w:rsidR="003059B1" w:rsidRPr="006E6682" w:rsidRDefault="003059B1" w:rsidP="00612C49">
            <w:pPr>
              <w:jc w:val="both"/>
              <w:rPr>
                <w:rFonts w:ascii="Arial" w:hAnsi="Arial" w:cs="Arial"/>
                <w:sz w:val="22"/>
                <w:szCs w:val="22"/>
              </w:rPr>
            </w:pPr>
          </w:p>
        </w:tc>
      </w:tr>
      <w:tr w:rsidR="003059B1" w:rsidRPr="006E6682" w:rsidTr="00E80E74">
        <w:trPr>
          <w:trHeight w:val="261"/>
          <w:jc w:val="center"/>
        </w:trPr>
        <w:tc>
          <w:tcPr>
            <w:tcW w:w="3130" w:type="dxa"/>
          </w:tcPr>
          <w:p w:rsidR="003059B1" w:rsidRPr="006E6682" w:rsidRDefault="003059B1" w:rsidP="00612C49">
            <w:pPr>
              <w:jc w:val="both"/>
              <w:rPr>
                <w:rFonts w:ascii="Arial" w:hAnsi="Arial" w:cs="Arial"/>
                <w:sz w:val="22"/>
                <w:szCs w:val="22"/>
              </w:rPr>
            </w:pPr>
            <w:r w:rsidRPr="006E6682">
              <w:rPr>
                <w:rFonts w:ascii="Arial" w:hAnsi="Arial" w:cs="Arial"/>
                <w:sz w:val="22"/>
                <w:szCs w:val="22"/>
              </w:rPr>
              <w:lastRenderedPageBreak/>
              <w:t>Respuesta a las observaciones al proyecto de pliego de condiciones.</w:t>
            </w:r>
          </w:p>
        </w:tc>
        <w:tc>
          <w:tcPr>
            <w:tcW w:w="2267" w:type="dxa"/>
            <w:shd w:val="clear" w:color="auto" w:fill="auto"/>
          </w:tcPr>
          <w:p w:rsidR="003059B1" w:rsidRPr="006E6682" w:rsidRDefault="003F0E03" w:rsidP="005663DC">
            <w:pPr>
              <w:jc w:val="both"/>
              <w:rPr>
                <w:rFonts w:ascii="Arial" w:hAnsi="Arial" w:cs="Arial"/>
                <w:sz w:val="22"/>
                <w:szCs w:val="22"/>
              </w:rPr>
            </w:pPr>
            <w:r w:rsidRPr="006E6682">
              <w:rPr>
                <w:rFonts w:ascii="Arial" w:hAnsi="Arial" w:cs="Arial"/>
                <w:sz w:val="22"/>
                <w:szCs w:val="22"/>
              </w:rPr>
              <w:t>0</w:t>
            </w:r>
            <w:r w:rsidR="005663DC" w:rsidRPr="006E6682">
              <w:rPr>
                <w:rFonts w:ascii="Arial" w:hAnsi="Arial" w:cs="Arial"/>
                <w:sz w:val="22"/>
                <w:szCs w:val="22"/>
              </w:rPr>
              <w:t>5</w:t>
            </w:r>
            <w:r w:rsidR="003059B1" w:rsidRPr="006E6682">
              <w:rPr>
                <w:rFonts w:ascii="Arial" w:hAnsi="Arial" w:cs="Arial"/>
                <w:sz w:val="22"/>
                <w:szCs w:val="22"/>
              </w:rPr>
              <w:t xml:space="preserve"> de febrero de </w:t>
            </w:r>
            <w:r w:rsidR="00040D4B" w:rsidRPr="006E6682">
              <w:rPr>
                <w:rFonts w:ascii="Arial" w:hAnsi="Arial" w:cs="Arial"/>
                <w:sz w:val="22"/>
                <w:szCs w:val="22"/>
              </w:rPr>
              <w:t>2015</w:t>
            </w:r>
            <w:r w:rsidR="003059B1" w:rsidRPr="006E6682">
              <w:rPr>
                <w:rFonts w:ascii="Arial" w:hAnsi="Arial" w:cs="Arial"/>
                <w:sz w:val="22"/>
                <w:szCs w:val="22"/>
              </w:rPr>
              <w:t xml:space="preserve"> a las 6:00 p.m.</w:t>
            </w:r>
          </w:p>
        </w:tc>
        <w:tc>
          <w:tcPr>
            <w:tcW w:w="3745" w:type="dxa"/>
            <w:shd w:val="clear" w:color="auto" w:fill="auto"/>
          </w:tcPr>
          <w:p w:rsidR="003059B1" w:rsidRPr="006E6682" w:rsidRDefault="003059B1" w:rsidP="00612C49">
            <w:pPr>
              <w:rPr>
                <w:rFonts w:ascii="Arial" w:hAnsi="Arial" w:cs="Arial"/>
                <w:sz w:val="22"/>
                <w:szCs w:val="22"/>
              </w:rPr>
            </w:pPr>
            <w:r w:rsidRPr="006E6682">
              <w:rPr>
                <w:rFonts w:ascii="Arial" w:hAnsi="Arial" w:cs="Arial"/>
                <w:sz w:val="22"/>
                <w:szCs w:val="22"/>
              </w:rPr>
              <w:t xml:space="preserve">Página web de la entidad </w:t>
            </w:r>
            <w:hyperlink r:id="rId15" w:history="1">
              <w:r w:rsidRPr="006E6682">
                <w:rPr>
                  <w:rStyle w:val="Hipervnculo"/>
                  <w:rFonts w:ascii="Arial" w:hAnsi="Arial" w:cs="Arial"/>
                  <w:sz w:val="22"/>
                  <w:szCs w:val="22"/>
                </w:rPr>
                <w:t>www.empocaldas.com.co</w:t>
              </w:r>
            </w:hyperlink>
          </w:p>
        </w:tc>
      </w:tr>
      <w:tr w:rsidR="003059B1" w:rsidRPr="006E6682" w:rsidTr="00E80E74">
        <w:trPr>
          <w:trHeight w:val="261"/>
          <w:jc w:val="center"/>
        </w:trPr>
        <w:tc>
          <w:tcPr>
            <w:tcW w:w="3130" w:type="dxa"/>
          </w:tcPr>
          <w:p w:rsidR="003059B1" w:rsidRPr="006E6682" w:rsidRDefault="003059B1" w:rsidP="00612C49">
            <w:pPr>
              <w:jc w:val="both"/>
              <w:rPr>
                <w:rFonts w:ascii="Arial" w:hAnsi="Arial" w:cs="Arial"/>
                <w:sz w:val="22"/>
                <w:szCs w:val="22"/>
              </w:rPr>
            </w:pPr>
            <w:r w:rsidRPr="006E6682">
              <w:rPr>
                <w:rFonts w:ascii="Arial" w:hAnsi="Arial" w:cs="Arial"/>
                <w:sz w:val="22"/>
                <w:szCs w:val="22"/>
              </w:rPr>
              <w:t>Resolución de apertura de la invitación</w:t>
            </w:r>
          </w:p>
        </w:tc>
        <w:tc>
          <w:tcPr>
            <w:tcW w:w="2267" w:type="dxa"/>
            <w:shd w:val="clear" w:color="auto" w:fill="auto"/>
          </w:tcPr>
          <w:p w:rsidR="003059B1" w:rsidRPr="006E6682" w:rsidRDefault="005663DC" w:rsidP="007F3A55">
            <w:pPr>
              <w:jc w:val="both"/>
              <w:rPr>
                <w:rFonts w:ascii="Arial" w:hAnsi="Arial" w:cs="Arial"/>
                <w:sz w:val="22"/>
                <w:szCs w:val="22"/>
              </w:rPr>
            </w:pPr>
            <w:r w:rsidRPr="006E6682">
              <w:rPr>
                <w:rFonts w:ascii="Arial" w:hAnsi="Arial" w:cs="Arial"/>
                <w:sz w:val="22"/>
                <w:szCs w:val="22"/>
              </w:rPr>
              <w:t>06</w:t>
            </w:r>
            <w:r w:rsidR="003059B1" w:rsidRPr="006E6682">
              <w:rPr>
                <w:rFonts w:ascii="Arial" w:hAnsi="Arial" w:cs="Arial"/>
                <w:sz w:val="22"/>
                <w:szCs w:val="22"/>
              </w:rPr>
              <w:t xml:space="preserve"> de </w:t>
            </w:r>
            <w:r w:rsidR="00F51274" w:rsidRPr="006E6682">
              <w:rPr>
                <w:rFonts w:ascii="Arial" w:hAnsi="Arial" w:cs="Arial"/>
                <w:sz w:val="22"/>
                <w:szCs w:val="22"/>
              </w:rPr>
              <w:t>febrero</w:t>
            </w:r>
            <w:r w:rsidR="003059B1" w:rsidRPr="006E6682">
              <w:rPr>
                <w:rFonts w:ascii="Arial" w:hAnsi="Arial" w:cs="Arial"/>
                <w:sz w:val="22"/>
                <w:szCs w:val="22"/>
              </w:rPr>
              <w:t xml:space="preserve"> de </w:t>
            </w:r>
            <w:r w:rsidR="00040D4B" w:rsidRPr="006E6682">
              <w:rPr>
                <w:rFonts w:ascii="Arial" w:hAnsi="Arial" w:cs="Arial"/>
                <w:sz w:val="22"/>
                <w:szCs w:val="22"/>
              </w:rPr>
              <w:t>2015</w:t>
            </w:r>
            <w:r w:rsidR="003059B1" w:rsidRPr="006E6682">
              <w:rPr>
                <w:rFonts w:ascii="Arial" w:hAnsi="Arial" w:cs="Arial"/>
                <w:sz w:val="22"/>
                <w:szCs w:val="22"/>
              </w:rPr>
              <w:t xml:space="preserve">. </w:t>
            </w:r>
          </w:p>
        </w:tc>
        <w:tc>
          <w:tcPr>
            <w:tcW w:w="3745" w:type="dxa"/>
            <w:shd w:val="clear" w:color="auto" w:fill="auto"/>
          </w:tcPr>
          <w:p w:rsidR="003059B1" w:rsidRPr="006E6682" w:rsidRDefault="003059B1" w:rsidP="00612C49">
            <w:pPr>
              <w:jc w:val="both"/>
              <w:rPr>
                <w:rFonts w:ascii="Arial" w:hAnsi="Arial" w:cs="Arial"/>
                <w:sz w:val="22"/>
                <w:szCs w:val="22"/>
              </w:rPr>
            </w:pPr>
            <w:r w:rsidRPr="006E6682">
              <w:rPr>
                <w:rFonts w:ascii="Arial" w:hAnsi="Arial" w:cs="Arial"/>
                <w:sz w:val="22"/>
                <w:szCs w:val="22"/>
              </w:rPr>
              <w:t xml:space="preserve">Página web de la entidad </w:t>
            </w:r>
            <w:hyperlink r:id="rId16" w:history="1">
              <w:r w:rsidRPr="006E6682">
                <w:rPr>
                  <w:rStyle w:val="Hipervnculo"/>
                  <w:rFonts w:ascii="Arial" w:hAnsi="Arial" w:cs="Arial"/>
                  <w:sz w:val="22"/>
                  <w:szCs w:val="22"/>
                </w:rPr>
                <w:t>www.empocaldas.com.co</w:t>
              </w:r>
            </w:hyperlink>
          </w:p>
        </w:tc>
      </w:tr>
      <w:tr w:rsidR="003059B1" w:rsidRPr="006E6682" w:rsidTr="00E80E74">
        <w:trPr>
          <w:trHeight w:val="261"/>
          <w:jc w:val="center"/>
        </w:trPr>
        <w:tc>
          <w:tcPr>
            <w:tcW w:w="3130" w:type="dxa"/>
          </w:tcPr>
          <w:p w:rsidR="003059B1" w:rsidRPr="006E6682" w:rsidRDefault="003059B1" w:rsidP="00612C49">
            <w:pPr>
              <w:jc w:val="both"/>
              <w:rPr>
                <w:rFonts w:ascii="Arial" w:hAnsi="Arial" w:cs="Arial"/>
                <w:sz w:val="22"/>
                <w:szCs w:val="22"/>
              </w:rPr>
            </w:pPr>
            <w:r w:rsidRPr="006E6682">
              <w:rPr>
                <w:rFonts w:ascii="Arial" w:hAnsi="Arial" w:cs="Arial"/>
                <w:sz w:val="22"/>
                <w:szCs w:val="22"/>
              </w:rPr>
              <w:t xml:space="preserve">Publicación de los pliegos de condiciones definitivos </w:t>
            </w:r>
          </w:p>
        </w:tc>
        <w:tc>
          <w:tcPr>
            <w:tcW w:w="2267" w:type="dxa"/>
            <w:shd w:val="clear" w:color="auto" w:fill="auto"/>
          </w:tcPr>
          <w:p w:rsidR="003059B1" w:rsidRPr="006E6682" w:rsidRDefault="003059B1" w:rsidP="005663DC">
            <w:pPr>
              <w:jc w:val="both"/>
              <w:rPr>
                <w:rFonts w:ascii="Arial" w:hAnsi="Arial" w:cs="Arial"/>
                <w:sz w:val="22"/>
                <w:szCs w:val="22"/>
              </w:rPr>
            </w:pPr>
            <w:r w:rsidRPr="006E6682">
              <w:rPr>
                <w:rFonts w:ascii="Arial" w:hAnsi="Arial" w:cs="Arial"/>
                <w:sz w:val="22"/>
                <w:szCs w:val="22"/>
              </w:rPr>
              <w:t xml:space="preserve">Del </w:t>
            </w:r>
            <w:r w:rsidR="003F0E03" w:rsidRPr="006E6682">
              <w:rPr>
                <w:rFonts w:ascii="Arial" w:hAnsi="Arial" w:cs="Arial"/>
                <w:sz w:val="22"/>
                <w:szCs w:val="22"/>
              </w:rPr>
              <w:t>0</w:t>
            </w:r>
            <w:r w:rsidR="005663DC" w:rsidRPr="006E6682">
              <w:rPr>
                <w:rFonts w:ascii="Arial" w:hAnsi="Arial" w:cs="Arial"/>
                <w:sz w:val="22"/>
                <w:szCs w:val="22"/>
              </w:rPr>
              <w:t>6</w:t>
            </w:r>
            <w:r w:rsidR="005A40F5" w:rsidRPr="006E6682">
              <w:rPr>
                <w:rFonts w:ascii="Arial" w:hAnsi="Arial" w:cs="Arial"/>
                <w:sz w:val="22"/>
                <w:szCs w:val="22"/>
              </w:rPr>
              <w:t xml:space="preserve"> </w:t>
            </w:r>
            <w:r w:rsidRPr="006E6682">
              <w:rPr>
                <w:rFonts w:ascii="Arial" w:hAnsi="Arial" w:cs="Arial"/>
                <w:sz w:val="22"/>
                <w:szCs w:val="22"/>
              </w:rPr>
              <w:t xml:space="preserve">al </w:t>
            </w:r>
            <w:r w:rsidR="003F0E03" w:rsidRPr="006E6682">
              <w:rPr>
                <w:rFonts w:ascii="Arial" w:hAnsi="Arial" w:cs="Arial"/>
                <w:sz w:val="22"/>
                <w:szCs w:val="22"/>
              </w:rPr>
              <w:t>1</w:t>
            </w:r>
            <w:r w:rsidR="005663DC" w:rsidRPr="006E6682">
              <w:rPr>
                <w:rFonts w:ascii="Arial" w:hAnsi="Arial" w:cs="Arial"/>
                <w:sz w:val="22"/>
                <w:szCs w:val="22"/>
              </w:rPr>
              <w:t>2</w:t>
            </w:r>
            <w:r w:rsidR="005A40F5" w:rsidRPr="006E6682">
              <w:rPr>
                <w:rFonts w:ascii="Arial" w:hAnsi="Arial" w:cs="Arial"/>
                <w:sz w:val="22"/>
                <w:szCs w:val="22"/>
              </w:rPr>
              <w:t xml:space="preserve"> de </w:t>
            </w:r>
            <w:r w:rsidR="003F0E03" w:rsidRPr="006E6682">
              <w:rPr>
                <w:rFonts w:ascii="Arial" w:hAnsi="Arial" w:cs="Arial"/>
                <w:sz w:val="22"/>
                <w:szCs w:val="22"/>
              </w:rPr>
              <w:t>febrero</w:t>
            </w:r>
            <w:r w:rsidRPr="006E6682">
              <w:rPr>
                <w:rFonts w:ascii="Arial" w:hAnsi="Arial" w:cs="Arial"/>
                <w:sz w:val="22"/>
                <w:szCs w:val="22"/>
              </w:rPr>
              <w:t xml:space="preserve"> de </w:t>
            </w:r>
            <w:r w:rsidR="00040D4B" w:rsidRPr="006E6682">
              <w:rPr>
                <w:rFonts w:ascii="Arial" w:hAnsi="Arial" w:cs="Arial"/>
                <w:sz w:val="22"/>
                <w:szCs w:val="22"/>
              </w:rPr>
              <w:t>2015</w:t>
            </w:r>
            <w:r w:rsidRPr="006E6682">
              <w:rPr>
                <w:rFonts w:ascii="Arial" w:hAnsi="Arial" w:cs="Arial"/>
                <w:sz w:val="22"/>
                <w:szCs w:val="22"/>
              </w:rPr>
              <w:t>.</w:t>
            </w:r>
          </w:p>
        </w:tc>
        <w:tc>
          <w:tcPr>
            <w:tcW w:w="3745" w:type="dxa"/>
            <w:shd w:val="clear" w:color="auto" w:fill="auto"/>
          </w:tcPr>
          <w:p w:rsidR="003059B1" w:rsidRPr="006E6682" w:rsidRDefault="003059B1" w:rsidP="00612C49">
            <w:pPr>
              <w:jc w:val="both"/>
              <w:rPr>
                <w:rFonts w:ascii="Arial" w:hAnsi="Arial" w:cs="Arial"/>
                <w:sz w:val="22"/>
                <w:szCs w:val="22"/>
              </w:rPr>
            </w:pPr>
            <w:r w:rsidRPr="006E6682">
              <w:rPr>
                <w:rFonts w:ascii="Arial" w:hAnsi="Arial" w:cs="Arial"/>
                <w:sz w:val="22"/>
                <w:szCs w:val="22"/>
              </w:rPr>
              <w:t xml:space="preserve">Página web de la entidad </w:t>
            </w:r>
            <w:hyperlink r:id="rId17" w:history="1">
              <w:r w:rsidRPr="006E6682">
                <w:rPr>
                  <w:rStyle w:val="Hipervnculo"/>
                  <w:rFonts w:ascii="Arial" w:hAnsi="Arial" w:cs="Arial"/>
                  <w:sz w:val="22"/>
                  <w:szCs w:val="22"/>
                </w:rPr>
                <w:t>www.empocaldas.com.co</w:t>
              </w:r>
            </w:hyperlink>
          </w:p>
        </w:tc>
      </w:tr>
      <w:tr w:rsidR="00F90FC0" w:rsidRPr="006E6682" w:rsidTr="00E80E74">
        <w:trPr>
          <w:trHeight w:val="261"/>
          <w:jc w:val="center"/>
        </w:trPr>
        <w:tc>
          <w:tcPr>
            <w:tcW w:w="3130" w:type="dxa"/>
          </w:tcPr>
          <w:p w:rsidR="00F90FC0" w:rsidRPr="006E6682" w:rsidRDefault="00F90FC0" w:rsidP="00612C49">
            <w:pPr>
              <w:jc w:val="both"/>
              <w:rPr>
                <w:rFonts w:ascii="Arial" w:hAnsi="Arial" w:cs="Arial"/>
                <w:sz w:val="22"/>
                <w:szCs w:val="22"/>
              </w:rPr>
            </w:pPr>
            <w:r w:rsidRPr="00F90FC0">
              <w:rPr>
                <w:rFonts w:ascii="Arial" w:hAnsi="Arial" w:cs="Arial"/>
                <w:sz w:val="22"/>
                <w:szCs w:val="22"/>
                <w:lang w:val="es-ES"/>
              </w:rPr>
              <w:t>Audiencia de tipificación, estimación y asignación de riesgos y aclaración de los pliegos de condiciones.</w:t>
            </w:r>
          </w:p>
        </w:tc>
        <w:tc>
          <w:tcPr>
            <w:tcW w:w="2267" w:type="dxa"/>
            <w:shd w:val="clear" w:color="auto" w:fill="auto"/>
          </w:tcPr>
          <w:p w:rsidR="00F90FC0" w:rsidRPr="006E6682" w:rsidRDefault="00F90FC0" w:rsidP="005663DC">
            <w:pPr>
              <w:jc w:val="both"/>
              <w:rPr>
                <w:rFonts w:ascii="Arial" w:hAnsi="Arial" w:cs="Arial"/>
                <w:sz w:val="22"/>
                <w:szCs w:val="22"/>
              </w:rPr>
            </w:pPr>
            <w:r>
              <w:rPr>
                <w:rFonts w:ascii="Arial" w:hAnsi="Arial" w:cs="Arial"/>
                <w:sz w:val="22"/>
                <w:szCs w:val="22"/>
              </w:rPr>
              <w:t>10 de Febrero de 2015 a las 10:00 am.</w:t>
            </w:r>
          </w:p>
        </w:tc>
        <w:tc>
          <w:tcPr>
            <w:tcW w:w="3745" w:type="dxa"/>
            <w:shd w:val="clear" w:color="auto" w:fill="auto"/>
          </w:tcPr>
          <w:p w:rsidR="00F90FC0" w:rsidRPr="00F90FC0" w:rsidRDefault="00F90FC0" w:rsidP="00F90FC0">
            <w:pPr>
              <w:jc w:val="both"/>
              <w:rPr>
                <w:rFonts w:ascii="Arial" w:hAnsi="Arial" w:cs="Arial"/>
                <w:sz w:val="22"/>
                <w:szCs w:val="22"/>
              </w:rPr>
            </w:pPr>
            <w:r w:rsidRPr="00F90FC0">
              <w:rPr>
                <w:rFonts w:ascii="Arial" w:hAnsi="Arial" w:cs="Arial"/>
                <w:sz w:val="22"/>
                <w:szCs w:val="22"/>
                <w:lang w:val="es-ES"/>
              </w:rPr>
              <w:t>Auditorio, EMPOCALDAS S.A. E.S.P., carrera 23 Nº 75-82 Manizales</w:t>
            </w:r>
          </w:p>
        </w:tc>
      </w:tr>
      <w:tr w:rsidR="003059B1" w:rsidRPr="006E6682" w:rsidTr="00E80E74">
        <w:trPr>
          <w:trHeight w:val="261"/>
          <w:jc w:val="center"/>
        </w:trPr>
        <w:tc>
          <w:tcPr>
            <w:tcW w:w="3130" w:type="dxa"/>
          </w:tcPr>
          <w:p w:rsidR="003059B1" w:rsidRPr="006E6682" w:rsidRDefault="003059B1" w:rsidP="00612C49">
            <w:pPr>
              <w:jc w:val="both"/>
              <w:rPr>
                <w:rFonts w:ascii="Arial" w:hAnsi="Arial" w:cs="Arial"/>
                <w:sz w:val="22"/>
                <w:szCs w:val="22"/>
              </w:rPr>
            </w:pPr>
            <w:r w:rsidRPr="006E6682">
              <w:rPr>
                <w:rFonts w:ascii="Arial" w:hAnsi="Arial" w:cs="Arial"/>
                <w:sz w:val="22"/>
                <w:szCs w:val="22"/>
              </w:rPr>
              <w:t>Fecha de cierre para la entrega de propuestas. Publicación acta de cierre</w:t>
            </w:r>
          </w:p>
        </w:tc>
        <w:tc>
          <w:tcPr>
            <w:tcW w:w="2267" w:type="dxa"/>
            <w:shd w:val="clear" w:color="auto" w:fill="auto"/>
          </w:tcPr>
          <w:p w:rsidR="003059B1" w:rsidRPr="006E6682" w:rsidRDefault="003F0E03" w:rsidP="005663DC">
            <w:pPr>
              <w:jc w:val="both"/>
              <w:rPr>
                <w:rFonts w:ascii="Arial" w:hAnsi="Arial" w:cs="Arial"/>
                <w:sz w:val="22"/>
                <w:szCs w:val="22"/>
              </w:rPr>
            </w:pPr>
            <w:r w:rsidRPr="006E6682">
              <w:rPr>
                <w:rFonts w:ascii="Arial" w:hAnsi="Arial" w:cs="Arial"/>
                <w:sz w:val="22"/>
                <w:szCs w:val="22"/>
              </w:rPr>
              <w:t>1</w:t>
            </w:r>
            <w:r w:rsidR="005663DC" w:rsidRPr="006E6682">
              <w:rPr>
                <w:rFonts w:ascii="Arial" w:hAnsi="Arial" w:cs="Arial"/>
                <w:sz w:val="22"/>
                <w:szCs w:val="22"/>
              </w:rPr>
              <w:t>6</w:t>
            </w:r>
            <w:r w:rsidRPr="006E6682">
              <w:rPr>
                <w:rFonts w:ascii="Arial" w:hAnsi="Arial" w:cs="Arial"/>
                <w:sz w:val="22"/>
                <w:szCs w:val="22"/>
              </w:rPr>
              <w:t xml:space="preserve"> de febrero a las 10:00 a.m.</w:t>
            </w:r>
          </w:p>
        </w:tc>
        <w:tc>
          <w:tcPr>
            <w:tcW w:w="3745" w:type="dxa"/>
            <w:shd w:val="clear" w:color="auto" w:fill="auto"/>
          </w:tcPr>
          <w:p w:rsidR="003059B1" w:rsidRPr="006E6682" w:rsidRDefault="003059B1" w:rsidP="00612C49">
            <w:pPr>
              <w:jc w:val="both"/>
              <w:rPr>
                <w:rFonts w:ascii="Arial" w:hAnsi="Arial" w:cs="Arial"/>
                <w:sz w:val="22"/>
                <w:szCs w:val="22"/>
              </w:rPr>
            </w:pPr>
            <w:r w:rsidRPr="006E6682">
              <w:rPr>
                <w:rFonts w:ascii="Arial" w:hAnsi="Arial" w:cs="Arial"/>
                <w:sz w:val="22"/>
                <w:szCs w:val="22"/>
              </w:rPr>
              <w:t>Secretaría General de EMPOCALDAS S.A.</w:t>
            </w:r>
            <w:r w:rsidR="008B2397" w:rsidRPr="006E6682">
              <w:rPr>
                <w:rFonts w:ascii="Arial" w:hAnsi="Arial" w:cs="Arial"/>
                <w:sz w:val="22"/>
                <w:szCs w:val="22"/>
              </w:rPr>
              <w:t xml:space="preserve"> </w:t>
            </w:r>
            <w:r w:rsidRPr="006E6682">
              <w:rPr>
                <w:rFonts w:ascii="Arial" w:hAnsi="Arial" w:cs="Arial"/>
                <w:sz w:val="22"/>
                <w:szCs w:val="22"/>
              </w:rPr>
              <w:t>E.S.P</w:t>
            </w:r>
            <w:r w:rsidR="008B2397" w:rsidRPr="006E6682">
              <w:rPr>
                <w:rFonts w:ascii="Arial" w:hAnsi="Arial" w:cs="Arial"/>
                <w:sz w:val="22"/>
                <w:szCs w:val="22"/>
              </w:rPr>
              <w:t>.</w:t>
            </w:r>
            <w:r w:rsidRPr="006E6682">
              <w:rPr>
                <w:rFonts w:ascii="Arial" w:hAnsi="Arial" w:cs="Arial"/>
                <w:sz w:val="22"/>
                <w:szCs w:val="22"/>
              </w:rPr>
              <w:t>, carrera 23 Nº 75-82 Manizales.</w:t>
            </w:r>
          </w:p>
        </w:tc>
      </w:tr>
      <w:tr w:rsidR="003059B1" w:rsidRPr="006E6682" w:rsidTr="00E80E74">
        <w:trPr>
          <w:trHeight w:val="261"/>
          <w:jc w:val="center"/>
        </w:trPr>
        <w:tc>
          <w:tcPr>
            <w:tcW w:w="3130" w:type="dxa"/>
          </w:tcPr>
          <w:p w:rsidR="003059B1" w:rsidRPr="006E6682" w:rsidRDefault="003059B1" w:rsidP="00612C49">
            <w:pPr>
              <w:jc w:val="both"/>
              <w:rPr>
                <w:rFonts w:ascii="Arial" w:hAnsi="Arial" w:cs="Arial"/>
                <w:sz w:val="22"/>
                <w:szCs w:val="22"/>
              </w:rPr>
            </w:pPr>
            <w:r w:rsidRPr="006E6682">
              <w:rPr>
                <w:rFonts w:ascii="Arial" w:hAnsi="Arial" w:cs="Arial"/>
                <w:sz w:val="22"/>
                <w:szCs w:val="22"/>
              </w:rPr>
              <w:t>Evaluación de propuestas. Publicación informe de evaluación.</w:t>
            </w:r>
          </w:p>
        </w:tc>
        <w:tc>
          <w:tcPr>
            <w:tcW w:w="2267" w:type="dxa"/>
            <w:shd w:val="clear" w:color="auto" w:fill="auto"/>
          </w:tcPr>
          <w:p w:rsidR="003059B1" w:rsidRPr="006E6682" w:rsidRDefault="005663DC" w:rsidP="003F0E03">
            <w:pPr>
              <w:jc w:val="both"/>
              <w:rPr>
                <w:rFonts w:ascii="Arial" w:hAnsi="Arial" w:cs="Arial"/>
                <w:sz w:val="22"/>
                <w:szCs w:val="22"/>
              </w:rPr>
            </w:pPr>
            <w:r w:rsidRPr="006E6682">
              <w:rPr>
                <w:rFonts w:ascii="Arial" w:hAnsi="Arial" w:cs="Arial"/>
                <w:sz w:val="22"/>
                <w:szCs w:val="22"/>
              </w:rPr>
              <w:t>18</w:t>
            </w:r>
            <w:r w:rsidR="008B2397" w:rsidRPr="006E6682">
              <w:rPr>
                <w:rFonts w:ascii="Arial" w:hAnsi="Arial" w:cs="Arial"/>
                <w:sz w:val="22"/>
                <w:szCs w:val="22"/>
              </w:rPr>
              <w:t xml:space="preserve"> de </w:t>
            </w:r>
            <w:r w:rsidR="003F0E03" w:rsidRPr="006E6682">
              <w:rPr>
                <w:rFonts w:ascii="Arial" w:hAnsi="Arial" w:cs="Arial"/>
                <w:sz w:val="22"/>
                <w:szCs w:val="22"/>
              </w:rPr>
              <w:t>febrero</w:t>
            </w:r>
            <w:r w:rsidR="003059B1" w:rsidRPr="006E6682">
              <w:rPr>
                <w:rFonts w:ascii="Arial" w:hAnsi="Arial" w:cs="Arial"/>
                <w:sz w:val="22"/>
                <w:szCs w:val="22"/>
              </w:rPr>
              <w:t xml:space="preserve"> de </w:t>
            </w:r>
            <w:r w:rsidR="00040D4B" w:rsidRPr="006E6682">
              <w:rPr>
                <w:rFonts w:ascii="Arial" w:hAnsi="Arial" w:cs="Arial"/>
                <w:sz w:val="22"/>
                <w:szCs w:val="22"/>
              </w:rPr>
              <w:t>2015</w:t>
            </w:r>
            <w:r w:rsidR="003F0E03" w:rsidRPr="006E6682">
              <w:rPr>
                <w:rFonts w:ascii="Arial" w:hAnsi="Arial" w:cs="Arial"/>
                <w:sz w:val="22"/>
                <w:szCs w:val="22"/>
              </w:rPr>
              <w:t xml:space="preserve"> a las 6:00 p.m. </w:t>
            </w:r>
          </w:p>
        </w:tc>
        <w:tc>
          <w:tcPr>
            <w:tcW w:w="3745" w:type="dxa"/>
            <w:shd w:val="clear" w:color="auto" w:fill="auto"/>
          </w:tcPr>
          <w:p w:rsidR="003059B1" w:rsidRPr="006E6682" w:rsidRDefault="003059B1" w:rsidP="00612C49">
            <w:pPr>
              <w:jc w:val="both"/>
              <w:rPr>
                <w:rFonts w:ascii="Arial" w:hAnsi="Arial" w:cs="Arial"/>
                <w:sz w:val="22"/>
                <w:szCs w:val="22"/>
              </w:rPr>
            </w:pPr>
            <w:r w:rsidRPr="006E6682">
              <w:rPr>
                <w:rFonts w:ascii="Arial" w:hAnsi="Arial" w:cs="Arial"/>
                <w:sz w:val="22"/>
                <w:szCs w:val="22"/>
              </w:rPr>
              <w:t xml:space="preserve">Página web de la entidad </w:t>
            </w:r>
            <w:hyperlink r:id="rId18" w:history="1">
              <w:r w:rsidRPr="006E6682">
                <w:rPr>
                  <w:rStyle w:val="Hipervnculo"/>
                  <w:rFonts w:ascii="Arial" w:hAnsi="Arial" w:cs="Arial"/>
                  <w:sz w:val="22"/>
                  <w:szCs w:val="22"/>
                </w:rPr>
                <w:t>www.empocaldas.com.co</w:t>
              </w:r>
            </w:hyperlink>
          </w:p>
        </w:tc>
      </w:tr>
      <w:tr w:rsidR="003059B1" w:rsidRPr="006E6682" w:rsidTr="00E80E74">
        <w:trPr>
          <w:trHeight w:val="261"/>
          <w:jc w:val="center"/>
        </w:trPr>
        <w:tc>
          <w:tcPr>
            <w:tcW w:w="3130" w:type="dxa"/>
          </w:tcPr>
          <w:p w:rsidR="003059B1" w:rsidRPr="006E6682" w:rsidRDefault="003059B1" w:rsidP="00612C49">
            <w:pPr>
              <w:rPr>
                <w:rFonts w:ascii="Arial" w:hAnsi="Arial" w:cs="Arial"/>
                <w:sz w:val="22"/>
                <w:szCs w:val="22"/>
              </w:rPr>
            </w:pPr>
            <w:r w:rsidRPr="006E6682">
              <w:rPr>
                <w:rFonts w:ascii="Arial" w:hAnsi="Arial" w:cs="Arial"/>
                <w:sz w:val="22"/>
                <w:szCs w:val="22"/>
              </w:rPr>
              <w:t>Presentación de  observaciones al informe de evaluación.</w:t>
            </w:r>
          </w:p>
        </w:tc>
        <w:tc>
          <w:tcPr>
            <w:tcW w:w="2267" w:type="dxa"/>
            <w:shd w:val="clear" w:color="auto" w:fill="auto"/>
          </w:tcPr>
          <w:p w:rsidR="003059B1" w:rsidRPr="006E6682" w:rsidRDefault="003059B1" w:rsidP="005663DC">
            <w:pPr>
              <w:jc w:val="both"/>
              <w:rPr>
                <w:rFonts w:ascii="Arial" w:hAnsi="Arial" w:cs="Arial"/>
                <w:sz w:val="22"/>
                <w:szCs w:val="22"/>
              </w:rPr>
            </w:pPr>
            <w:r w:rsidRPr="006E6682">
              <w:rPr>
                <w:rFonts w:ascii="Arial" w:hAnsi="Arial" w:cs="Arial"/>
                <w:sz w:val="22"/>
                <w:szCs w:val="22"/>
              </w:rPr>
              <w:t xml:space="preserve">Del </w:t>
            </w:r>
            <w:r w:rsidR="005663DC" w:rsidRPr="006E6682">
              <w:rPr>
                <w:rFonts w:ascii="Arial" w:hAnsi="Arial" w:cs="Arial"/>
                <w:sz w:val="22"/>
                <w:szCs w:val="22"/>
              </w:rPr>
              <w:t>19</w:t>
            </w:r>
            <w:r w:rsidRPr="006E6682">
              <w:rPr>
                <w:rFonts w:ascii="Arial" w:hAnsi="Arial" w:cs="Arial"/>
                <w:sz w:val="22"/>
                <w:szCs w:val="22"/>
              </w:rPr>
              <w:t xml:space="preserve"> al </w:t>
            </w:r>
            <w:r w:rsidR="005663DC" w:rsidRPr="006E6682">
              <w:rPr>
                <w:rFonts w:ascii="Arial" w:hAnsi="Arial" w:cs="Arial"/>
                <w:sz w:val="22"/>
                <w:szCs w:val="22"/>
              </w:rPr>
              <w:t>20</w:t>
            </w:r>
            <w:r w:rsidRPr="006E6682">
              <w:rPr>
                <w:rFonts w:ascii="Arial" w:hAnsi="Arial" w:cs="Arial"/>
                <w:sz w:val="22"/>
                <w:szCs w:val="22"/>
              </w:rPr>
              <w:t xml:space="preserve"> de </w:t>
            </w:r>
            <w:r w:rsidR="003F0E03" w:rsidRPr="006E6682">
              <w:rPr>
                <w:rFonts w:ascii="Arial" w:hAnsi="Arial" w:cs="Arial"/>
                <w:sz w:val="22"/>
                <w:szCs w:val="22"/>
              </w:rPr>
              <w:t>febrero</w:t>
            </w:r>
            <w:r w:rsidR="008B2397" w:rsidRPr="006E6682">
              <w:rPr>
                <w:rFonts w:ascii="Arial" w:hAnsi="Arial" w:cs="Arial"/>
                <w:sz w:val="22"/>
                <w:szCs w:val="22"/>
              </w:rPr>
              <w:t xml:space="preserve"> de</w:t>
            </w:r>
            <w:r w:rsidRPr="006E6682">
              <w:rPr>
                <w:rFonts w:ascii="Arial" w:hAnsi="Arial" w:cs="Arial"/>
                <w:sz w:val="22"/>
                <w:szCs w:val="22"/>
              </w:rPr>
              <w:t xml:space="preserve"> </w:t>
            </w:r>
            <w:r w:rsidR="00040D4B" w:rsidRPr="006E6682">
              <w:rPr>
                <w:rFonts w:ascii="Arial" w:hAnsi="Arial" w:cs="Arial"/>
                <w:sz w:val="22"/>
                <w:szCs w:val="22"/>
              </w:rPr>
              <w:t>2015</w:t>
            </w:r>
            <w:r w:rsidRPr="006E6682">
              <w:rPr>
                <w:rFonts w:ascii="Arial" w:hAnsi="Arial" w:cs="Arial"/>
                <w:sz w:val="22"/>
                <w:szCs w:val="22"/>
              </w:rPr>
              <w:t xml:space="preserve"> hasta las 6:00 p.m.</w:t>
            </w:r>
          </w:p>
        </w:tc>
        <w:tc>
          <w:tcPr>
            <w:tcW w:w="3745" w:type="dxa"/>
            <w:shd w:val="clear" w:color="auto" w:fill="auto"/>
          </w:tcPr>
          <w:p w:rsidR="003059B1" w:rsidRPr="006E6682" w:rsidRDefault="003059B1" w:rsidP="00612C49">
            <w:pPr>
              <w:jc w:val="both"/>
              <w:rPr>
                <w:rFonts w:ascii="Arial" w:hAnsi="Arial" w:cs="Arial"/>
                <w:sz w:val="22"/>
                <w:szCs w:val="22"/>
              </w:rPr>
            </w:pPr>
            <w:r w:rsidRPr="006E6682">
              <w:rPr>
                <w:rFonts w:ascii="Arial" w:hAnsi="Arial" w:cs="Arial"/>
                <w:sz w:val="22"/>
                <w:szCs w:val="22"/>
              </w:rPr>
              <w:t>Directamente en la Secretaría General de EMPOCALDAS S.A.</w:t>
            </w:r>
            <w:r w:rsidR="008B2397" w:rsidRPr="006E6682">
              <w:rPr>
                <w:rFonts w:ascii="Arial" w:hAnsi="Arial" w:cs="Arial"/>
                <w:sz w:val="22"/>
                <w:szCs w:val="22"/>
              </w:rPr>
              <w:t xml:space="preserve"> </w:t>
            </w:r>
            <w:r w:rsidRPr="006E6682">
              <w:rPr>
                <w:rFonts w:ascii="Arial" w:hAnsi="Arial" w:cs="Arial"/>
                <w:sz w:val="22"/>
                <w:szCs w:val="22"/>
              </w:rPr>
              <w:t>E.S.P</w:t>
            </w:r>
            <w:r w:rsidR="008B2397" w:rsidRPr="006E6682">
              <w:rPr>
                <w:rFonts w:ascii="Arial" w:hAnsi="Arial" w:cs="Arial"/>
                <w:sz w:val="22"/>
                <w:szCs w:val="22"/>
              </w:rPr>
              <w:t>.</w:t>
            </w:r>
            <w:r w:rsidRPr="006E6682">
              <w:rPr>
                <w:rFonts w:ascii="Arial" w:hAnsi="Arial" w:cs="Arial"/>
                <w:sz w:val="22"/>
                <w:szCs w:val="22"/>
              </w:rPr>
              <w:t xml:space="preserve">, o al correo electrónico </w:t>
            </w:r>
            <w:hyperlink r:id="rId19" w:history="1">
              <w:r w:rsidRPr="006E6682">
                <w:rPr>
                  <w:rStyle w:val="Hipervnculo"/>
                  <w:rFonts w:ascii="Arial" w:hAnsi="Arial" w:cs="Arial"/>
                  <w:sz w:val="22"/>
                  <w:szCs w:val="22"/>
                </w:rPr>
                <w:t>observaciones@empocaldas.com.co</w:t>
              </w:r>
            </w:hyperlink>
          </w:p>
        </w:tc>
      </w:tr>
      <w:tr w:rsidR="003059B1" w:rsidRPr="006E6682" w:rsidTr="00E80E74">
        <w:trPr>
          <w:trHeight w:val="261"/>
          <w:jc w:val="center"/>
        </w:trPr>
        <w:tc>
          <w:tcPr>
            <w:tcW w:w="3130" w:type="dxa"/>
          </w:tcPr>
          <w:p w:rsidR="003059B1" w:rsidRPr="006E6682" w:rsidRDefault="003059B1" w:rsidP="00612C49">
            <w:pPr>
              <w:jc w:val="both"/>
              <w:rPr>
                <w:rFonts w:ascii="Arial" w:hAnsi="Arial" w:cs="Arial"/>
                <w:sz w:val="22"/>
                <w:szCs w:val="22"/>
              </w:rPr>
            </w:pPr>
            <w:r w:rsidRPr="006E6682">
              <w:rPr>
                <w:rFonts w:ascii="Arial" w:hAnsi="Arial" w:cs="Arial"/>
                <w:sz w:val="22"/>
                <w:szCs w:val="22"/>
              </w:rPr>
              <w:t xml:space="preserve">Respuesta a las observaciones del informe de evaluación. </w:t>
            </w:r>
          </w:p>
        </w:tc>
        <w:tc>
          <w:tcPr>
            <w:tcW w:w="2267" w:type="dxa"/>
            <w:shd w:val="clear" w:color="auto" w:fill="auto"/>
          </w:tcPr>
          <w:p w:rsidR="003059B1" w:rsidRPr="006E6682" w:rsidRDefault="005663DC" w:rsidP="005663DC">
            <w:pPr>
              <w:jc w:val="both"/>
              <w:rPr>
                <w:rFonts w:ascii="Arial" w:hAnsi="Arial" w:cs="Arial"/>
                <w:sz w:val="22"/>
                <w:szCs w:val="22"/>
              </w:rPr>
            </w:pPr>
            <w:r w:rsidRPr="006E6682">
              <w:rPr>
                <w:rFonts w:ascii="Arial" w:hAnsi="Arial" w:cs="Arial"/>
                <w:sz w:val="22"/>
                <w:szCs w:val="22"/>
              </w:rPr>
              <w:t>23</w:t>
            </w:r>
            <w:r w:rsidR="008B2397" w:rsidRPr="006E6682">
              <w:rPr>
                <w:rFonts w:ascii="Arial" w:hAnsi="Arial" w:cs="Arial"/>
                <w:sz w:val="22"/>
                <w:szCs w:val="22"/>
              </w:rPr>
              <w:t xml:space="preserve"> de </w:t>
            </w:r>
            <w:r w:rsidRPr="006E6682">
              <w:rPr>
                <w:rFonts w:ascii="Arial" w:hAnsi="Arial" w:cs="Arial"/>
                <w:sz w:val="22"/>
                <w:szCs w:val="22"/>
              </w:rPr>
              <w:t>febrero</w:t>
            </w:r>
            <w:r w:rsidR="008B2397" w:rsidRPr="006E6682">
              <w:rPr>
                <w:rFonts w:ascii="Arial" w:hAnsi="Arial" w:cs="Arial"/>
                <w:sz w:val="22"/>
                <w:szCs w:val="22"/>
              </w:rPr>
              <w:t xml:space="preserve"> </w:t>
            </w:r>
            <w:r w:rsidR="003059B1" w:rsidRPr="006E6682">
              <w:rPr>
                <w:rFonts w:ascii="Arial" w:hAnsi="Arial" w:cs="Arial"/>
                <w:sz w:val="22"/>
                <w:szCs w:val="22"/>
              </w:rPr>
              <w:t xml:space="preserve">de </w:t>
            </w:r>
            <w:r w:rsidR="00040D4B" w:rsidRPr="006E6682">
              <w:rPr>
                <w:rFonts w:ascii="Arial" w:hAnsi="Arial" w:cs="Arial"/>
                <w:sz w:val="22"/>
                <w:szCs w:val="22"/>
              </w:rPr>
              <w:t>2015</w:t>
            </w:r>
            <w:r w:rsidR="003059B1" w:rsidRPr="006E6682">
              <w:rPr>
                <w:rFonts w:ascii="Arial" w:hAnsi="Arial" w:cs="Arial"/>
                <w:sz w:val="22"/>
                <w:szCs w:val="22"/>
              </w:rPr>
              <w:t xml:space="preserve"> a las 6:00 p.m.  </w:t>
            </w:r>
          </w:p>
        </w:tc>
        <w:tc>
          <w:tcPr>
            <w:tcW w:w="3745" w:type="dxa"/>
            <w:shd w:val="clear" w:color="auto" w:fill="auto"/>
          </w:tcPr>
          <w:p w:rsidR="003059B1" w:rsidRPr="006E6682" w:rsidRDefault="003059B1" w:rsidP="00612C49">
            <w:pPr>
              <w:jc w:val="both"/>
              <w:rPr>
                <w:rFonts w:ascii="Arial" w:hAnsi="Arial" w:cs="Arial"/>
                <w:sz w:val="22"/>
                <w:szCs w:val="22"/>
              </w:rPr>
            </w:pPr>
            <w:r w:rsidRPr="006E6682">
              <w:rPr>
                <w:rFonts w:ascii="Arial" w:hAnsi="Arial" w:cs="Arial"/>
                <w:sz w:val="22"/>
                <w:szCs w:val="22"/>
              </w:rPr>
              <w:t xml:space="preserve">Página web de la entidad </w:t>
            </w:r>
            <w:hyperlink r:id="rId20" w:history="1">
              <w:r w:rsidRPr="006E6682">
                <w:rPr>
                  <w:rStyle w:val="Hipervnculo"/>
                  <w:rFonts w:ascii="Arial" w:hAnsi="Arial" w:cs="Arial"/>
                  <w:sz w:val="22"/>
                  <w:szCs w:val="22"/>
                </w:rPr>
                <w:t>www.empocaldas.com.co</w:t>
              </w:r>
            </w:hyperlink>
          </w:p>
        </w:tc>
      </w:tr>
      <w:tr w:rsidR="003059B1" w:rsidRPr="006E6682" w:rsidTr="00E80E74">
        <w:trPr>
          <w:trHeight w:val="261"/>
          <w:jc w:val="center"/>
        </w:trPr>
        <w:tc>
          <w:tcPr>
            <w:tcW w:w="3130" w:type="dxa"/>
          </w:tcPr>
          <w:p w:rsidR="003059B1" w:rsidRPr="006E6682" w:rsidRDefault="003059B1" w:rsidP="00612C49">
            <w:pPr>
              <w:jc w:val="both"/>
              <w:rPr>
                <w:rFonts w:ascii="Arial" w:hAnsi="Arial" w:cs="Arial"/>
                <w:sz w:val="22"/>
                <w:szCs w:val="22"/>
              </w:rPr>
            </w:pPr>
            <w:r w:rsidRPr="006E6682">
              <w:rPr>
                <w:rFonts w:ascii="Arial" w:hAnsi="Arial" w:cs="Arial"/>
                <w:sz w:val="22"/>
                <w:szCs w:val="22"/>
              </w:rPr>
              <w:t>ADJUDICACIÓN</w:t>
            </w:r>
          </w:p>
        </w:tc>
        <w:tc>
          <w:tcPr>
            <w:tcW w:w="2267" w:type="dxa"/>
            <w:shd w:val="clear" w:color="auto" w:fill="auto"/>
          </w:tcPr>
          <w:p w:rsidR="003059B1" w:rsidRPr="006E6682" w:rsidRDefault="005663DC" w:rsidP="005663DC">
            <w:pPr>
              <w:jc w:val="both"/>
              <w:rPr>
                <w:rFonts w:ascii="Arial" w:hAnsi="Arial" w:cs="Arial"/>
                <w:sz w:val="22"/>
                <w:szCs w:val="22"/>
              </w:rPr>
            </w:pPr>
            <w:r w:rsidRPr="006E6682">
              <w:rPr>
                <w:rFonts w:ascii="Arial" w:hAnsi="Arial" w:cs="Arial"/>
                <w:sz w:val="22"/>
                <w:szCs w:val="22"/>
              </w:rPr>
              <w:t>24</w:t>
            </w:r>
            <w:r w:rsidR="008B2397" w:rsidRPr="006E6682">
              <w:rPr>
                <w:rFonts w:ascii="Arial" w:hAnsi="Arial" w:cs="Arial"/>
                <w:sz w:val="22"/>
                <w:szCs w:val="22"/>
              </w:rPr>
              <w:t xml:space="preserve"> de </w:t>
            </w:r>
            <w:r w:rsidRPr="006E6682">
              <w:rPr>
                <w:rFonts w:ascii="Arial" w:hAnsi="Arial" w:cs="Arial"/>
                <w:sz w:val="22"/>
                <w:szCs w:val="22"/>
              </w:rPr>
              <w:t>febrero</w:t>
            </w:r>
            <w:r w:rsidR="003059B1" w:rsidRPr="006E6682">
              <w:rPr>
                <w:rFonts w:ascii="Arial" w:hAnsi="Arial" w:cs="Arial"/>
                <w:sz w:val="22"/>
                <w:szCs w:val="22"/>
              </w:rPr>
              <w:t xml:space="preserve"> de </w:t>
            </w:r>
            <w:r w:rsidR="00040D4B" w:rsidRPr="006E6682">
              <w:rPr>
                <w:rFonts w:ascii="Arial" w:hAnsi="Arial" w:cs="Arial"/>
                <w:sz w:val="22"/>
                <w:szCs w:val="22"/>
              </w:rPr>
              <w:t>2015</w:t>
            </w:r>
            <w:r w:rsidR="003059B1" w:rsidRPr="006E6682">
              <w:rPr>
                <w:rFonts w:ascii="Arial" w:hAnsi="Arial" w:cs="Arial"/>
                <w:sz w:val="22"/>
                <w:szCs w:val="22"/>
              </w:rPr>
              <w:t>.</w:t>
            </w:r>
          </w:p>
        </w:tc>
        <w:tc>
          <w:tcPr>
            <w:tcW w:w="3745" w:type="dxa"/>
            <w:shd w:val="clear" w:color="auto" w:fill="auto"/>
          </w:tcPr>
          <w:p w:rsidR="003059B1" w:rsidRPr="006E6682" w:rsidRDefault="003059B1" w:rsidP="00612C49">
            <w:pPr>
              <w:jc w:val="both"/>
              <w:rPr>
                <w:rFonts w:ascii="Arial" w:hAnsi="Arial" w:cs="Arial"/>
                <w:sz w:val="22"/>
                <w:szCs w:val="22"/>
              </w:rPr>
            </w:pPr>
            <w:r w:rsidRPr="006E6682">
              <w:rPr>
                <w:rFonts w:ascii="Arial" w:hAnsi="Arial" w:cs="Arial"/>
                <w:sz w:val="22"/>
                <w:szCs w:val="22"/>
              </w:rPr>
              <w:t xml:space="preserve">Página web de la entidad </w:t>
            </w:r>
            <w:hyperlink r:id="rId21" w:history="1">
              <w:r w:rsidRPr="006E6682">
                <w:rPr>
                  <w:rStyle w:val="Hipervnculo"/>
                  <w:rFonts w:ascii="Arial" w:hAnsi="Arial" w:cs="Arial"/>
                  <w:sz w:val="22"/>
                  <w:szCs w:val="22"/>
                </w:rPr>
                <w:t>www.empocaldas.com.co</w:t>
              </w:r>
            </w:hyperlink>
          </w:p>
        </w:tc>
      </w:tr>
    </w:tbl>
    <w:p w:rsidR="00C30ED0" w:rsidRPr="006E6682" w:rsidRDefault="00C30ED0" w:rsidP="00C30ED0">
      <w:pPr>
        <w:jc w:val="both"/>
        <w:rPr>
          <w:rFonts w:ascii="Arial" w:hAnsi="Arial" w:cs="Arial"/>
          <w:iCs/>
          <w:sz w:val="22"/>
          <w:szCs w:val="22"/>
        </w:rPr>
      </w:pPr>
    </w:p>
    <w:p w:rsidR="00C30ED0" w:rsidRPr="006E6682" w:rsidRDefault="00C30ED0" w:rsidP="00C30ED0">
      <w:pPr>
        <w:jc w:val="both"/>
        <w:rPr>
          <w:rFonts w:ascii="Arial" w:hAnsi="Arial" w:cs="Arial"/>
          <w:color w:val="0D0D0D"/>
          <w:sz w:val="22"/>
          <w:szCs w:val="22"/>
        </w:rPr>
      </w:pPr>
      <w:r w:rsidRPr="006E6682">
        <w:rPr>
          <w:rFonts w:ascii="Arial" w:hAnsi="Arial" w:cs="Arial"/>
          <w:iCs/>
          <w:sz w:val="22"/>
          <w:szCs w:val="22"/>
        </w:rPr>
        <w:t>Este cronograma podrá sufrir variaciones en el desarrollo del proceso. Las variaciones se publicaran en la página Web de EMPOCALDAS S.A. E.S.P.</w:t>
      </w:r>
      <w:r w:rsidR="0027029D" w:rsidRPr="006E6682">
        <w:rPr>
          <w:rFonts w:ascii="Arial" w:hAnsi="Arial" w:cs="Arial"/>
          <w:iCs/>
          <w:sz w:val="22"/>
          <w:szCs w:val="22"/>
        </w:rPr>
        <w:t xml:space="preserve"> </w:t>
      </w:r>
    </w:p>
    <w:p w:rsidR="0027029D" w:rsidRPr="006E6682" w:rsidRDefault="0027029D" w:rsidP="00C30ED0">
      <w:pPr>
        <w:jc w:val="both"/>
        <w:rPr>
          <w:rFonts w:ascii="Arial" w:hAnsi="Arial" w:cs="Arial"/>
          <w:b/>
          <w:bCs/>
          <w:color w:val="000000"/>
          <w:sz w:val="22"/>
          <w:szCs w:val="22"/>
        </w:rPr>
      </w:pPr>
    </w:p>
    <w:p w:rsidR="008D5A26" w:rsidRPr="006E6682" w:rsidRDefault="008D5A26" w:rsidP="00C30ED0">
      <w:pPr>
        <w:jc w:val="both"/>
        <w:rPr>
          <w:rFonts w:ascii="Arial" w:hAnsi="Arial" w:cs="Arial"/>
          <w:b/>
          <w:bCs/>
          <w:color w:val="000000"/>
          <w:sz w:val="22"/>
          <w:szCs w:val="22"/>
        </w:rPr>
      </w:pPr>
    </w:p>
    <w:p w:rsidR="00C30ED0" w:rsidRPr="006E6682" w:rsidRDefault="005C20AA" w:rsidP="00C30ED0">
      <w:pPr>
        <w:widowControl w:val="0"/>
        <w:numPr>
          <w:ilvl w:val="0"/>
          <w:numId w:val="20"/>
        </w:numPr>
        <w:ind w:right="51"/>
        <w:jc w:val="both"/>
        <w:rPr>
          <w:rFonts w:ascii="Arial" w:hAnsi="Arial" w:cs="Arial"/>
          <w:b/>
          <w:color w:val="0D0D0D"/>
          <w:sz w:val="22"/>
          <w:szCs w:val="22"/>
        </w:rPr>
      </w:pPr>
      <w:r w:rsidRPr="006E6682">
        <w:rPr>
          <w:rFonts w:ascii="Arial" w:hAnsi="Arial" w:cs="Arial"/>
          <w:b/>
          <w:bCs/>
          <w:color w:val="000000"/>
          <w:sz w:val="22"/>
          <w:szCs w:val="22"/>
        </w:rPr>
        <w:t>10</w:t>
      </w:r>
      <w:r w:rsidR="00C30ED0" w:rsidRPr="006E6682">
        <w:rPr>
          <w:rFonts w:ascii="Arial" w:hAnsi="Arial" w:cs="Arial"/>
          <w:b/>
          <w:bCs/>
          <w:color w:val="000000"/>
          <w:sz w:val="22"/>
          <w:szCs w:val="22"/>
        </w:rPr>
        <w:t xml:space="preserve">. </w:t>
      </w:r>
      <w:r w:rsidR="00C30ED0" w:rsidRPr="006E6682">
        <w:rPr>
          <w:rFonts w:ascii="Arial" w:hAnsi="Arial" w:cs="Arial"/>
          <w:b/>
          <w:color w:val="0D0D0D"/>
          <w:sz w:val="22"/>
          <w:szCs w:val="22"/>
        </w:rPr>
        <w:t>LUGAR, FECHA Y HORA DE CIERRE</w:t>
      </w:r>
    </w:p>
    <w:p w:rsidR="00C30ED0" w:rsidRPr="006E6682" w:rsidRDefault="00C30ED0" w:rsidP="00C30ED0">
      <w:pPr>
        <w:widowControl w:val="0"/>
        <w:ind w:left="284" w:right="51" w:hanging="284"/>
        <w:jc w:val="both"/>
        <w:rPr>
          <w:rFonts w:ascii="Arial" w:hAnsi="Arial" w:cs="Arial"/>
          <w:color w:val="0D0D0D"/>
          <w:sz w:val="22"/>
          <w:szCs w:val="22"/>
        </w:rPr>
      </w:pPr>
    </w:p>
    <w:p w:rsidR="00C30ED0" w:rsidRPr="006E6682" w:rsidRDefault="00C30ED0" w:rsidP="00C30ED0">
      <w:pPr>
        <w:jc w:val="both"/>
        <w:rPr>
          <w:rFonts w:ascii="Arial" w:hAnsi="Arial" w:cs="Arial"/>
          <w:color w:val="0D0D0D"/>
          <w:sz w:val="22"/>
          <w:szCs w:val="22"/>
        </w:rPr>
      </w:pPr>
      <w:r w:rsidRPr="006E6682">
        <w:rPr>
          <w:rFonts w:ascii="Arial" w:hAnsi="Arial" w:cs="Arial"/>
          <w:color w:val="0D0D0D"/>
          <w:sz w:val="22"/>
          <w:szCs w:val="22"/>
        </w:rPr>
        <w:t xml:space="preserve">El presente proceso se declarará cerrado el día y hora señalados en el cronograma, en consecuencia sólo se podrán presentar propuestas </w:t>
      </w:r>
      <w:r w:rsidRPr="006E6682">
        <w:rPr>
          <w:rFonts w:ascii="Arial" w:hAnsi="Arial" w:cs="Arial"/>
          <w:b/>
          <w:color w:val="0D0D0D"/>
          <w:sz w:val="22"/>
          <w:szCs w:val="22"/>
        </w:rPr>
        <w:t>hasta la fecha y hora señalada</w:t>
      </w:r>
      <w:r w:rsidRPr="006E6682">
        <w:rPr>
          <w:rFonts w:ascii="Arial" w:hAnsi="Arial" w:cs="Arial"/>
          <w:color w:val="0D0D0D"/>
          <w:sz w:val="22"/>
          <w:szCs w:val="22"/>
        </w:rPr>
        <w:t xml:space="preserve"> para tal efecto, las cuales serán entregadas personalmente o por su representante, previa inscripción en el directorio de proponentes de EMPOCALDAS S.A. E.S.P, en la sede principal de la entidad ubicada en la Carrera 23 Nro. 75-82, Barrio Milán,  de la ciudad de Manizales. El sobre que contenga la propuesta deberá estar radicado en la recepción de la entidad, el cual debe contener la fecha y hora de entrega, requisito con el que se entiende recibida la propuesta.</w:t>
      </w:r>
    </w:p>
    <w:p w:rsidR="00C30ED0" w:rsidRPr="006E6682" w:rsidRDefault="00C30ED0" w:rsidP="00C30ED0">
      <w:pPr>
        <w:jc w:val="both"/>
        <w:rPr>
          <w:rFonts w:ascii="Arial" w:hAnsi="Arial" w:cs="Arial"/>
          <w:color w:val="0D0D0D"/>
          <w:sz w:val="22"/>
          <w:szCs w:val="22"/>
        </w:rPr>
      </w:pPr>
    </w:p>
    <w:p w:rsidR="00C30ED0" w:rsidRPr="006E6682" w:rsidRDefault="00C30ED0" w:rsidP="00C30ED0">
      <w:pPr>
        <w:jc w:val="both"/>
        <w:rPr>
          <w:rFonts w:ascii="Arial" w:hAnsi="Arial" w:cs="Arial"/>
          <w:color w:val="0D0D0D"/>
          <w:sz w:val="22"/>
          <w:szCs w:val="22"/>
        </w:rPr>
      </w:pPr>
      <w:r w:rsidRPr="006E6682">
        <w:rPr>
          <w:rFonts w:ascii="Arial" w:hAnsi="Arial" w:cs="Arial"/>
          <w:color w:val="0D0D0D"/>
          <w:sz w:val="22"/>
          <w:szCs w:val="22"/>
        </w:rPr>
        <w:t xml:space="preserve">En la fecha y hora indicada, en acto público, se declarará cerrado el proceso.  Acto seguido se contarán las propuestas y se procederá a abrir el sobre, rotulado como </w:t>
      </w:r>
      <w:r w:rsidRPr="006E6682">
        <w:rPr>
          <w:rFonts w:ascii="Arial" w:hAnsi="Arial" w:cs="Arial"/>
          <w:color w:val="0D0D0D"/>
          <w:sz w:val="22"/>
          <w:szCs w:val="22"/>
        </w:rPr>
        <w:lastRenderedPageBreak/>
        <w:t>original, se relacionarán una por una de acuerdo con el orden de entrega indicando: fecha y hora de entrega, el nombre del proponente, el número de folios y el valor de la propuesta.</w:t>
      </w:r>
    </w:p>
    <w:p w:rsidR="00C30ED0" w:rsidRPr="006E6682" w:rsidRDefault="00C30ED0" w:rsidP="00C30ED0">
      <w:pPr>
        <w:jc w:val="both"/>
        <w:rPr>
          <w:rFonts w:ascii="Arial" w:hAnsi="Arial" w:cs="Arial"/>
          <w:color w:val="0D0D0D"/>
          <w:sz w:val="22"/>
          <w:szCs w:val="22"/>
        </w:rPr>
      </w:pPr>
    </w:p>
    <w:p w:rsidR="00C30ED0" w:rsidRPr="006E6682" w:rsidRDefault="00C30ED0" w:rsidP="00C30ED0">
      <w:pPr>
        <w:pStyle w:val="BodyText31"/>
        <w:widowControl/>
        <w:rPr>
          <w:rFonts w:cs="Arial"/>
          <w:color w:val="0D0D0D"/>
          <w:sz w:val="22"/>
          <w:szCs w:val="22"/>
        </w:rPr>
      </w:pPr>
      <w:r w:rsidRPr="006E6682">
        <w:rPr>
          <w:rFonts w:cs="Arial"/>
          <w:color w:val="0D0D0D"/>
          <w:sz w:val="22"/>
          <w:szCs w:val="22"/>
        </w:rPr>
        <w:t>EMPOCALDAS S.A. E.S.P, no considerará como aptas ni se tendrán en cuenta ni se estudiarán las propuestas que se presenten con posterioridad a la fecha y hora señaladas para el cierre o aquellas que habiéndose recibido antes de la fecha y hora del cierre hubieren sido presentadas en sitio diferente al que se señala en éstos pliegos de condiciones. De dicho acto se suscribirá un acta por parte de los funcionarios designados para ello.</w:t>
      </w:r>
    </w:p>
    <w:p w:rsidR="00C30ED0" w:rsidRPr="006E6682" w:rsidRDefault="00C30ED0" w:rsidP="00C30ED0">
      <w:pPr>
        <w:pStyle w:val="BodyText31"/>
        <w:widowControl/>
        <w:rPr>
          <w:rFonts w:cs="Arial"/>
          <w:color w:val="0D0D0D"/>
          <w:sz w:val="22"/>
          <w:szCs w:val="22"/>
        </w:rPr>
      </w:pPr>
    </w:p>
    <w:p w:rsidR="00C30ED0" w:rsidRPr="006E6682" w:rsidRDefault="00C30ED0" w:rsidP="00C30ED0">
      <w:pPr>
        <w:pStyle w:val="BodyText31"/>
        <w:widowControl/>
        <w:rPr>
          <w:rFonts w:cs="Arial"/>
          <w:color w:val="0D0D0D"/>
          <w:sz w:val="22"/>
          <w:szCs w:val="22"/>
        </w:rPr>
      </w:pPr>
      <w:r w:rsidRPr="006E6682">
        <w:rPr>
          <w:rFonts w:cs="Arial"/>
          <w:color w:val="0D0D0D"/>
          <w:sz w:val="22"/>
          <w:szCs w:val="22"/>
        </w:rPr>
        <w:t>Para efectos de garantizar los principios de transparencia y de responsabilidad, se establece, para todas y cada una de las diligencias y audiencias programadas dentro del presente proceso, como hora legal del mismo, la hora legal para la República de Colombia coordinada y establecida por la superintendencia de Industria y Comercio, la cual se encuentra en la dirección http://horalegal.sic.gov.co. Lo anterior de acuerdo con lo establecido en el numeral 5 del artículo 20 del decreto 2153 de 1992.</w:t>
      </w:r>
    </w:p>
    <w:p w:rsidR="00C30ED0" w:rsidRPr="006E6682" w:rsidRDefault="00C30ED0" w:rsidP="00C30ED0">
      <w:pPr>
        <w:pStyle w:val="BodyText31"/>
        <w:widowControl/>
        <w:rPr>
          <w:rFonts w:cs="Arial"/>
          <w:color w:val="0D0D0D"/>
          <w:sz w:val="22"/>
          <w:szCs w:val="22"/>
        </w:rPr>
      </w:pPr>
    </w:p>
    <w:p w:rsidR="00C30ED0" w:rsidRPr="006E6682" w:rsidRDefault="005C20AA" w:rsidP="00C30ED0">
      <w:pPr>
        <w:rPr>
          <w:rFonts w:ascii="Arial" w:hAnsi="Arial" w:cs="Arial"/>
          <w:b/>
          <w:color w:val="0D0D0D"/>
          <w:sz w:val="22"/>
          <w:szCs w:val="22"/>
        </w:rPr>
      </w:pPr>
      <w:r w:rsidRPr="006E6682">
        <w:rPr>
          <w:rFonts w:ascii="Arial" w:hAnsi="Arial" w:cs="Arial"/>
          <w:b/>
          <w:color w:val="0D0D0D"/>
          <w:sz w:val="22"/>
          <w:szCs w:val="22"/>
        </w:rPr>
        <w:t>1.11</w:t>
      </w:r>
      <w:r w:rsidR="00C30ED0" w:rsidRPr="006E6682">
        <w:rPr>
          <w:rFonts w:ascii="Arial" w:hAnsi="Arial" w:cs="Arial"/>
          <w:b/>
          <w:color w:val="0D0D0D"/>
          <w:sz w:val="22"/>
          <w:szCs w:val="22"/>
        </w:rPr>
        <w:t>. MODIFICACIONES AL PLIEGO DE CONDICIONES</w:t>
      </w:r>
    </w:p>
    <w:p w:rsidR="00C30ED0" w:rsidRPr="006E6682" w:rsidRDefault="00C30ED0" w:rsidP="00C30ED0">
      <w:pPr>
        <w:rPr>
          <w:rFonts w:ascii="Arial" w:hAnsi="Arial" w:cs="Arial"/>
          <w:color w:val="0D0D0D"/>
          <w:sz w:val="22"/>
          <w:szCs w:val="22"/>
        </w:rPr>
      </w:pPr>
    </w:p>
    <w:p w:rsidR="00F16D22" w:rsidRPr="006E6682" w:rsidRDefault="00F16D22" w:rsidP="00F16D22">
      <w:pPr>
        <w:jc w:val="both"/>
        <w:rPr>
          <w:rFonts w:ascii="Arial" w:hAnsi="Arial" w:cs="Arial"/>
          <w:color w:val="0D0D0D"/>
          <w:sz w:val="22"/>
          <w:szCs w:val="22"/>
        </w:rPr>
      </w:pPr>
      <w:r w:rsidRPr="006E6682">
        <w:rPr>
          <w:rFonts w:ascii="Arial" w:hAnsi="Arial" w:cs="Arial"/>
          <w:color w:val="0D0D0D"/>
          <w:sz w:val="22"/>
          <w:szCs w:val="22"/>
        </w:rPr>
        <w:t>EMPOCALDAS S.A. E.S.P, expedirá las modificaciones pertinentes al pliego de condiciones.</w:t>
      </w:r>
    </w:p>
    <w:p w:rsidR="00F16D22" w:rsidRPr="006E6682" w:rsidRDefault="00F16D22" w:rsidP="00F16D22">
      <w:pPr>
        <w:jc w:val="both"/>
        <w:rPr>
          <w:rFonts w:ascii="Arial" w:hAnsi="Arial" w:cs="Arial"/>
          <w:color w:val="0D0D0D"/>
          <w:sz w:val="22"/>
          <w:szCs w:val="22"/>
        </w:rPr>
      </w:pPr>
    </w:p>
    <w:p w:rsidR="00F16D22" w:rsidRPr="006E6682" w:rsidRDefault="00F16D22" w:rsidP="00F16D22">
      <w:pPr>
        <w:jc w:val="both"/>
        <w:rPr>
          <w:rFonts w:ascii="Arial" w:hAnsi="Arial" w:cs="Arial"/>
          <w:color w:val="0D0D0D"/>
          <w:sz w:val="22"/>
          <w:szCs w:val="22"/>
        </w:rPr>
      </w:pPr>
      <w:r w:rsidRPr="006E6682">
        <w:rPr>
          <w:rFonts w:ascii="Arial" w:hAnsi="Arial" w:cs="Arial"/>
          <w:color w:val="0D0D0D"/>
          <w:sz w:val="22"/>
          <w:szCs w:val="22"/>
        </w:rPr>
        <w:t>EMPOCALDAS S.A E.S.P, hará las aclaraciones o modificaciones que considere necesarias. Toda aclaración o modificación se hará mediante Adendas numeradas consecutivamente; estos documentos formarán parte integral del presente pliego de condiciones; las Adendas serán suscritas por el ordenador del gasto. Se podrán expedir adendas hasta un día hábil antes del cierre de la presente invitación.</w:t>
      </w:r>
    </w:p>
    <w:p w:rsidR="00F16D22" w:rsidRPr="006E6682" w:rsidRDefault="00F16D22" w:rsidP="00F16D22">
      <w:pPr>
        <w:jc w:val="both"/>
        <w:rPr>
          <w:rFonts w:ascii="Arial" w:hAnsi="Arial" w:cs="Arial"/>
          <w:color w:val="0D0D0D"/>
          <w:sz w:val="22"/>
          <w:szCs w:val="22"/>
        </w:rPr>
      </w:pPr>
    </w:p>
    <w:p w:rsidR="00F16D22" w:rsidRPr="006E6682" w:rsidRDefault="00F16D22" w:rsidP="00F16D22">
      <w:pPr>
        <w:jc w:val="both"/>
        <w:rPr>
          <w:rFonts w:ascii="Arial" w:hAnsi="Arial" w:cs="Arial"/>
          <w:color w:val="0D0D0D"/>
          <w:sz w:val="22"/>
          <w:szCs w:val="22"/>
        </w:rPr>
      </w:pPr>
    </w:p>
    <w:p w:rsidR="00C30ED0" w:rsidRPr="006E6682" w:rsidRDefault="00C30ED0" w:rsidP="00C30ED0">
      <w:pPr>
        <w:jc w:val="both"/>
        <w:rPr>
          <w:rFonts w:ascii="Arial" w:hAnsi="Arial" w:cs="Arial"/>
          <w:color w:val="0D0D0D"/>
          <w:sz w:val="22"/>
          <w:szCs w:val="22"/>
        </w:rPr>
      </w:pPr>
    </w:p>
    <w:p w:rsidR="00C30ED0" w:rsidRPr="006E6682" w:rsidRDefault="005C20AA" w:rsidP="00C30ED0">
      <w:pPr>
        <w:widowControl w:val="0"/>
        <w:autoSpaceDE w:val="0"/>
        <w:autoSpaceDN w:val="0"/>
        <w:adjustRightInd w:val="0"/>
        <w:rPr>
          <w:rFonts w:ascii="Arial" w:hAnsi="Arial" w:cs="Arial"/>
          <w:b/>
          <w:color w:val="0D0D0D"/>
          <w:sz w:val="22"/>
          <w:szCs w:val="22"/>
        </w:rPr>
      </w:pPr>
      <w:r w:rsidRPr="006E6682">
        <w:rPr>
          <w:rFonts w:ascii="Arial" w:hAnsi="Arial" w:cs="Arial"/>
          <w:b/>
          <w:bCs/>
          <w:iCs/>
          <w:color w:val="0D0D0D"/>
          <w:sz w:val="22"/>
          <w:szCs w:val="22"/>
        </w:rPr>
        <w:t>1.12</w:t>
      </w:r>
      <w:r w:rsidR="00C30ED0" w:rsidRPr="006E6682">
        <w:rPr>
          <w:rFonts w:ascii="Arial" w:hAnsi="Arial" w:cs="Arial"/>
          <w:b/>
          <w:bCs/>
          <w:iCs/>
          <w:color w:val="0D0D0D"/>
          <w:sz w:val="22"/>
          <w:szCs w:val="22"/>
        </w:rPr>
        <w:t>. C</w:t>
      </w:r>
      <w:r w:rsidR="00C30ED0" w:rsidRPr="006E6682">
        <w:rPr>
          <w:rFonts w:ascii="Arial" w:hAnsi="Arial" w:cs="Arial"/>
          <w:b/>
          <w:bCs/>
          <w:iCs/>
          <w:color w:val="0D0D0D"/>
          <w:spacing w:val="-3"/>
          <w:sz w:val="22"/>
          <w:szCs w:val="22"/>
        </w:rPr>
        <w:t>O</w:t>
      </w:r>
      <w:r w:rsidR="00C30ED0" w:rsidRPr="006E6682">
        <w:rPr>
          <w:rFonts w:ascii="Arial" w:hAnsi="Arial" w:cs="Arial"/>
          <w:b/>
          <w:bCs/>
          <w:iCs/>
          <w:color w:val="0D0D0D"/>
          <w:sz w:val="22"/>
          <w:szCs w:val="22"/>
        </w:rPr>
        <w:t>N</w:t>
      </w:r>
      <w:r w:rsidR="00C30ED0" w:rsidRPr="006E6682">
        <w:rPr>
          <w:rFonts w:ascii="Arial" w:hAnsi="Arial" w:cs="Arial"/>
          <w:b/>
          <w:bCs/>
          <w:iCs/>
          <w:color w:val="0D0D0D"/>
          <w:spacing w:val="-2"/>
          <w:sz w:val="22"/>
          <w:szCs w:val="22"/>
        </w:rPr>
        <w:t>D</w:t>
      </w:r>
      <w:r w:rsidR="00C30ED0" w:rsidRPr="006E6682">
        <w:rPr>
          <w:rFonts w:ascii="Arial" w:hAnsi="Arial" w:cs="Arial"/>
          <w:b/>
          <w:bCs/>
          <w:iCs/>
          <w:color w:val="0D0D0D"/>
          <w:sz w:val="22"/>
          <w:szCs w:val="22"/>
        </w:rPr>
        <w:t>I</w:t>
      </w:r>
      <w:r w:rsidR="00C30ED0" w:rsidRPr="006E6682">
        <w:rPr>
          <w:rFonts w:ascii="Arial" w:hAnsi="Arial" w:cs="Arial"/>
          <w:b/>
          <w:bCs/>
          <w:iCs/>
          <w:color w:val="0D0D0D"/>
          <w:spacing w:val="-2"/>
          <w:sz w:val="22"/>
          <w:szCs w:val="22"/>
        </w:rPr>
        <w:t>C</w:t>
      </w:r>
      <w:r w:rsidR="00C30ED0" w:rsidRPr="006E6682">
        <w:rPr>
          <w:rFonts w:ascii="Arial" w:hAnsi="Arial" w:cs="Arial"/>
          <w:b/>
          <w:bCs/>
          <w:iCs/>
          <w:color w:val="0D0D0D"/>
          <w:sz w:val="22"/>
          <w:szCs w:val="22"/>
        </w:rPr>
        <w:t>IONES</w:t>
      </w:r>
      <w:r w:rsidR="00C30ED0" w:rsidRPr="006E6682">
        <w:rPr>
          <w:rFonts w:ascii="Arial" w:hAnsi="Arial" w:cs="Arial"/>
          <w:b/>
          <w:bCs/>
          <w:iCs/>
          <w:color w:val="0D0D0D"/>
          <w:spacing w:val="-2"/>
          <w:sz w:val="22"/>
          <w:szCs w:val="22"/>
        </w:rPr>
        <w:t xml:space="preserve"> </w:t>
      </w:r>
      <w:r w:rsidR="00C30ED0" w:rsidRPr="006E6682">
        <w:rPr>
          <w:rFonts w:ascii="Arial" w:hAnsi="Arial" w:cs="Arial"/>
          <w:b/>
          <w:bCs/>
          <w:iCs/>
          <w:color w:val="0D0D0D"/>
          <w:sz w:val="22"/>
          <w:szCs w:val="22"/>
        </w:rPr>
        <w:t>Y</w:t>
      </w:r>
      <w:r w:rsidR="00C30ED0" w:rsidRPr="006E6682">
        <w:rPr>
          <w:rFonts w:ascii="Arial" w:hAnsi="Arial" w:cs="Arial"/>
          <w:b/>
          <w:bCs/>
          <w:iCs/>
          <w:color w:val="0D0D0D"/>
          <w:spacing w:val="-2"/>
          <w:sz w:val="22"/>
          <w:szCs w:val="22"/>
        </w:rPr>
        <w:t xml:space="preserve"> </w:t>
      </w:r>
      <w:r w:rsidR="00C30ED0" w:rsidRPr="006E6682">
        <w:rPr>
          <w:rFonts w:ascii="Arial" w:hAnsi="Arial" w:cs="Arial"/>
          <w:b/>
          <w:bCs/>
          <w:iCs/>
          <w:color w:val="0D0D0D"/>
          <w:sz w:val="22"/>
          <w:szCs w:val="22"/>
        </w:rPr>
        <w:t>C</w:t>
      </w:r>
      <w:r w:rsidR="00C30ED0" w:rsidRPr="006E6682">
        <w:rPr>
          <w:rFonts w:ascii="Arial" w:hAnsi="Arial" w:cs="Arial"/>
          <w:b/>
          <w:bCs/>
          <w:iCs/>
          <w:color w:val="0D0D0D"/>
          <w:spacing w:val="-2"/>
          <w:sz w:val="22"/>
          <w:szCs w:val="22"/>
        </w:rPr>
        <w:t>A</w:t>
      </w:r>
      <w:r w:rsidR="00C30ED0" w:rsidRPr="006E6682">
        <w:rPr>
          <w:rFonts w:ascii="Arial" w:hAnsi="Arial" w:cs="Arial"/>
          <w:b/>
          <w:bCs/>
          <w:iCs/>
          <w:color w:val="0D0D0D"/>
          <w:sz w:val="22"/>
          <w:szCs w:val="22"/>
        </w:rPr>
        <w:t>LID</w:t>
      </w:r>
      <w:r w:rsidR="00C30ED0" w:rsidRPr="006E6682">
        <w:rPr>
          <w:rFonts w:ascii="Arial" w:hAnsi="Arial" w:cs="Arial"/>
          <w:b/>
          <w:bCs/>
          <w:iCs/>
          <w:color w:val="0D0D0D"/>
          <w:spacing w:val="-2"/>
          <w:sz w:val="22"/>
          <w:szCs w:val="22"/>
        </w:rPr>
        <w:t>AD</w:t>
      </w:r>
      <w:r w:rsidR="00C30ED0" w:rsidRPr="006E6682">
        <w:rPr>
          <w:rFonts w:ascii="Arial" w:hAnsi="Arial" w:cs="Arial"/>
          <w:b/>
          <w:bCs/>
          <w:iCs/>
          <w:color w:val="0D0D0D"/>
          <w:sz w:val="22"/>
          <w:szCs w:val="22"/>
        </w:rPr>
        <w:t>ES</w:t>
      </w:r>
      <w:r w:rsidR="00C30ED0" w:rsidRPr="006E6682">
        <w:rPr>
          <w:rFonts w:ascii="Arial" w:hAnsi="Arial" w:cs="Arial"/>
          <w:b/>
          <w:bCs/>
          <w:iCs/>
          <w:color w:val="0D0D0D"/>
          <w:spacing w:val="-2"/>
          <w:sz w:val="22"/>
          <w:szCs w:val="22"/>
        </w:rPr>
        <w:t xml:space="preserve"> </w:t>
      </w:r>
      <w:r w:rsidR="00C30ED0" w:rsidRPr="006E6682">
        <w:rPr>
          <w:rFonts w:ascii="Arial" w:hAnsi="Arial" w:cs="Arial"/>
          <w:b/>
          <w:bCs/>
          <w:iCs/>
          <w:color w:val="0D0D0D"/>
          <w:sz w:val="22"/>
          <w:szCs w:val="22"/>
        </w:rPr>
        <w:t>E</w:t>
      </w:r>
      <w:r w:rsidR="00C30ED0" w:rsidRPr="006E6682">
        <w:rPr>
          <w:rFonts w:ascii="Arial" w:hAnsi="Arial" w:cs="Arial"/>
          <w:b/>
          <w:bCs/>
          <w:iCs/>
          <w:color w:val="0D0D0D"/>
          <w:spacing w:val="-2"/>
          <w:sz w:val="22"/>
          <w:szCs w:val="22"/>
        </w:rPr>
        <w:t>X</w:t>
      </w:r>
      <w:r w:rsidR="00C30ED0" w:rsidRPr="006E6682">
        <w:rPr>
          <w:rFonts w:ascii="Arial" w:hAnsi="Arial" w:cs="Arial"/>
          <w:b/>
          <w:bCs/>
          <w:iCs/>
          <w:color w:val="0D0D0D"/>
          <w:sz w:val="22"/>
          <w:szCs w:val="22"/>
        </w:rPr>
        <w:t>I</w:t>
      </w:r>
      <w:r w:rsidR="00C30ED0" w:rsidRPr="006E6682">
        <w:rPr>
          <w:rFonts w:ascii="Arial" w:hAnsi="Arial" w:cs="Arial"/>
          <w:b/>
          <w:bCs/>
          <w:iCs/>
          <w:color w:val="0D0D0D"/>
          <w:spacing w:val="-3"/>
          <w:sz w:val="22"/>
          <w:szCs w:val="22"/>
        </w:rPr>
        <w:t>G</w:t>
      </w:r>
      <w:r w:rsidR="00C30ED0" w:rsidRPr="006E6682">
        <w:rPr>
          <w:rFonts w:ascii="Arial" w:hAnsi="Arial" w:cs="Arial"/>
          <w:b/>
          <w:bCs/>
          <w:iCs/>
          <w:color w:val="0D0D0D"/>
          <w:sz w:val="22"/>
          <w:szCs w:val="22"/>
        </w:rPr>
        <w:t>I</w:t>
      </w:r>
      <w:r w:rsidR="00C30ED0" w:rsidRPr="006E6682">
        <w:rPr>
          <w:rFonts w:ascii="Arial" w:hAnsi="Arial" w:cs="Arial"/>
          <w:b/>
          <w:bCs/>
          <w:iCs/>
          <w:color w:val="0D0D0D"/>
          <w:spacing w:val="-2"/>
          <w:sz w:val="22"/>
          <w:szCs w:val="22"/>
        </w:rPr>
        <w:t>D</w:t>
      </w:r>
      <w:r w:rsidR="00C30ED0" w:rsidRPr="006E6682">
        <w:rPr>
          <w:rFonts w:ascii="Arial" w:hAnsi="Arial" w:cs="Arial"/>
          <w:b/>
          <w:bCs/>
          <w:iCs/>
          <w:color w:val="0D0D0D"/>
          <w:sz w:val="22"/>
          <w:szCs w:val="22"/>
        </w:rPr>
        <w:t xml:space="preserve">AS </w:t>
      </w:r>
    </w:p>
    <w:p w:rsidR="00C30ED0" w:rsidRPr="006E6682" w:rsidRDefault="00C30ED0" w:rsidP="00C30ED0">
      <w:pPr>
        <w:widowControl w:val="0"/>
        <w:autoSpaceDE w:val="0"/>
        <w:autoSpaceDN w:val="0"/>
        <w:adjustRightInd w:val="0"/>
        <w:rPr>
          <w:rFonts w:ascii="Arial" w:hAnsi="Arial" w:cs="Arial"/>
          <w:color w:val="0D0D0D"/>
          <w:sz w:val="22"/>
          <w:szCs w:val="22"/>
        </w:rPr>
      </w:pPr>
    </w:p>
    <w:p w:rsidR="00C30ED0" w:rsidRPr="006E6682" w:rsidRDefault="005C20AA" w:rsidP="00C30ED0">
      <w:pPr>
        <w:widowControl w:val="0"/>
        <w:autoSpaceDE w:val="0"/>
        <w:autoSpaceDN w:val="0"/>
        <w:adjustRightInd w:val="0"/>
        <w:rPr>
          <w:rFonts w:ascii="Arial" w:hAnsi="Arial" w:cs="Arial"/>
          <w:b/>
          <w:color w:val="0D0D0D"/>
          <w:sz w:val="22"/>
          <w:szCs w:val="22"/>
        </w:rPr>
      </w:pPr>
      <w:r w:rsidRPr="006E6682">
        <w:rPr>
          <w:rFonts w:ascii="Arial" w:hAnsi="Arial" w:cs="Arial"/>
          <w:b/>
          <w:bCs/>
          <w:iCs/>
          <w:color w:val="0D0D0D"/>
          <w:sz w:val="22"/>
          <w:szCs w:val="22"/>
        </w:rPr>
        <w:t>1.12</w:t>
      </w:r>
      <w:r w:rsidR="00C30ED0" w:rsidRPr="006E6682">
        <w:rPr>
          <w:rFonts w:ascii="Arial" w:hAnsi="Arial" w:cs="Arial"/>
          <w:b/>
          <w:bCs/>
          <w:iCs/>
          <w:color w:val="0D0D0D"/>
          <w:sz w:val="22"/>
          <w:szCs w:val="22"/>
        </w:rPr>
        <w:t>.1. EN CUANTO A</w:t>
      </w:r>
      <w:r w:rsidR="00C30ED0" w:rsidRPr="006E6682">
        <w:rPr>
          <w:rFonts w:ascii="Arial" w:hAnsi="Arial" w:cs="Arial"/>
          <w:b/>
          <w:bCs/>
          <w:iCs/>
          <w:color w:val="0D0D0D"/>
          <w:spacing w:val="-2"/>
          <w:sz w:val="22"/>
          <w:szCs w:val="22"/>
        </w:rPr>
        <w:t xml:space="preserve"> </w:t>
      </w:r>
      <w:r w:rsidR="00C30ED0" w:rsidRPr="006E6682">
        <w:rPr>
          <w:rFonts w:ascii="Arial" w:hAnsi="Arial" w:cs="Arial"/>
          <w:b/>
          <w:bCs/>
          <w:iCs/>
          <w:color w:val="0D0D0D"/>
          <w:sz w:val="22"/>
          <w:szCs w:val="22"/>
        </w:rPr>
        <w:t>LOS</w:t>
      </w:r>
      <w:r w:rsidR="00C30ED0" w:rsidRPr="006E6682">
        <w:rPr>
          <w:rFonts w:ascii="Arial" w:hAnsi="Arial" w:cs="Arial"/>
          <w:b/>
          <w:bCs/>
          <w:iCs/>
          <w:color w:val="0D0D0D"/>
          <w:spacing w:val="-2"/>
          <w:sz w:val="22"/>
          <w:szCs w:val="22"/>
        </w:rPr>
        <w:t xml:space="preserve"> </w:t>
      </w:r>
      <w:r w:rsidR="00C30ED0" w:rsidRPr="006E6682">
        <w:rPr>
          <w:rFonts w:ascii="Arial" w:hAnsi="Arial" w:cs="Arial"/>
          <w:b/>
          <w:bCs/>
          <w:iCs/>
          <w:color w:val="0D0D0D"/>
          <w:sz w:val="22"/>
          <w:szCs w:val="22"/>
        </w:rPr>
        <w:t>PROPONENTES</w:t>
      </w:r>
    </w:p>
    <w:p w:rsidR="00C30ED0" w:rsidRPr="006E6682" w:rsidRDefault="00C30ED0" w:rsidP="00C30ED0">
      <w:pPr>
        <w:widowControl w:val="0"/>
        <w:autoSpaceDE w:val="0"/>
        <w:autoSpaceDN w:val="0"/>
        <w:adjustRightInd w:val="0"/>
        <w:rPr>
          <w:rFonts w:ascii="Arial" w:hAnsi="Arial" w:cs="Arial"/>
          <w:color w:val="0D0D0D"/>
          <w:sz w:val="22"/>
          <w:szCs w:val="22"/>
        </w:rPr>
      </w:pPr>
    </w:p>
    <w:p w:rsidR="00C30ED0" w:rsidRPr="006E6682" w:rsidRDefault="00C30ED0" w:rsidP="00C30ED0">
      <w:pPr>
        <w:widowControl w:val="0"/>
        <w:tabs>
          <w:tab w:val="left" w:pos="9356"/>
        </w:tabs>
        <w:autoSpaceDE w:val="0"/>
        <w:autoSpaceDN w:val="0"/>
        <w:adjustRightInd w:val="0"/>
        <w:ind w:right="-91"/>
        <w:jc w:val="both"/>
        <w:rPr>
          <w:rFonts w:ascii="Arial" w:hAnsi="Arial" w:cs="Arial"/>
          <w:iCs/>
          <w:color w:val="0D0D0D"/>
          <w:sz w:val="22"/>
          <w:szCs w:val="22"/>
        </w:rPr>
      </w:pPr>
      <w:r w:rsidRPr="006E6682">
        <w:rPr>
          <w:rFonts w:ascii="Arial" w:hAnsi="Arial" w:cs="Arial"/>
          <w:iCs/>
          <w:color w:val="0D0D0D"/>
          <w:sz w:val="22"/>
          <w:szCs w:val="22"/>
        </w:rPr>
        <w:t>En la</w:t>
      </w:r>
      <w:r w:rsidRPr="006E6682">
        <w:rPr>
          <w:rFonts w:ascii="Arial" w:hAnsi="Arial" w:cs="Arial"/>
          <w:iCs/>
          <w:color w:val="0D0D0D"/>
          <w:spacing w:val="12"/>
          <w:sz w:val="22"/>
          <w:szCs w:val="22"/>
        </w:rPr>
        <w:t xml:space="preserve"> </w:t>
      </w:r>
      <w:r w:rsidRPr="006E6682">
        <w:rPr>
          <w:rFonts w:ascii="Arial" w:hAnsi="Arial" w:cs="Arial"/>
          <w:iCs/>
          <w:color w:val="0D0D0D"/>
          <w:sz w:val="22"/>
          <w:szCs w:val="22"/>
        </w:rPr>
        <w:t>prese</w:t>
      </w:r>
      <w:r w:rsidRPr="006E6682">
        <w:rPr>
          <w:rFonts w:ascii="Arial" w:hAnsi="Arial" w:cs="Arial"/>
          <w:iCs/>
          <w:color w:val="0D0D0D"/>
          <w:spacing w:val="-2"/>
          <w:sz w:val="22"/>
          <w:szCs w:val="22"/>
        </w:rPr>
        <w:t>n</w:t>
      </w:r>
      <w:r w:rsidRPr="006E6682">
        <w:rPr>
          <w:rFonts w:ascii="Arial" w:hAnsi="Arial" w:cs="Arial"/>
          <w:iCs/>
          <w:color w:val="0D0D0D"/>
          <w:sz w:val="22"/>
          <w:szCs w:val="22"/>
        </w:rPr>
        <w:t>te Invitación Pública</w:t>
      </w:r>
      <w:r w:rsidRPr="006E6682">
        <w:rPr>
          <w:rFonts w:ascii="Arial" w:hAnsi="Arial" w:cs="Arial"/>
          <w:iCs/>
          <w:color w:val="0D0D0D"/>
          <w:spacing w:val="12"/>
          <w:sz w:val="22"/>
          <w:szCs w:val="22"/>
        </w:rPr>
        <w:t xml:space="preserve"> </w:t>
      </w:r>
      <w:r w:rsidRPr="006E6682">
        <w:rPr>
          <w:rFonts w:ascii="Arial" w:hAnsi="Arial" w:cs="Arial"/>
          <w:iCs/>
          <w:color w:val="0D0D0D"/>
          <w:sz w:val="22"/>
          <w:szCs w:val="22"/>
        </w:rPr>
        <w:t>podrán participar en forma independiente, en Consorcio o en Unión Temporal, las personas naturales o jurídicas cuyo objeto social o actividad mercantil sea afín con el objeto de este proceso, legalmente establecidos, con registro vigente en la cámara de comercio que no se encuentren incursos en causales de inhabilidad o incompatibilidad para contratar con el Estado.</w:t>
      </w:r>
    </w:p>
    <w:p w:rsidR="00C30ED0" w:rsidRPr="006E6682" w:rsidRDefault="00C30ED0" w:rsidP="00C30ED0">
      <w:pPr>
        <w:widowControl w:val="0"/>
        <w:tabs>
          <w:tab w:val="left" w:pos="9356"/>
        </w:tabs>
        <w:autoSpaceDE w:val="0"/>
        <w:autoSpaceDN w:val="0"/>
        <w:adjustRightInd w:val="0"/>
        <w:ind w:right="-91"/>
        <w:jc w:val="both"/>
        <w:rPr>
          <w:rFonts w:ascii="Arial" w:hAnsi="Arial" w:cs="Arial"/>
          <w:iCs/>
          <w:color w:val="0D0D0D"/>
          <w:sz w:val="22"/>
          <w:szCs w:val="22"/>
        </w:rPr>
      </w:pPr>
    </w:p>
    <w:p w:rsidR="00C30ED0" w:rsidRPr="006E6682" w:rsidRDefault="00C30ED0" w:rsidP="00C30ED0">
      <w:pPr>
        <w:widowControl w:val="0"/>
        <w:autoSpaceDE w:val="0"/>
        <w:autoSpaceDN w:val="0"/>
        <w:adjustRightInd w:val="0"/>
        <w:ind w:right="51"/>
        <w:jc w:val="both"/>
        <w:rPr>
          <w:rFonts w:ascii="Arial" w:hAnsi="Arial" w:cs="Arial"/>
          <w:color w:val="0D0D0D"/>
          <w:sz w:val="22"/>
          <w:szCs w:val="22"/>
        </w:rPr>
      </w:pPr>
      <w:r w:rsidRPr="006E6682">
        <w:rPr>
          <w:rFonts w:ascii="Arial" w:hAnsi="Arial" w:cs="Arial"/>
          <w:iCs/>
          <w:color w:val="0D0D0D"/>
          <w:sz w:val="22"/>
          <w:szCs w:val="22"/>
        </w:rPr>
        <w:t>Cuando</w:t>
      </w:r>
      <w:r w:rsidRPr="006E6682">
        <w:rPr>
          <w:rFonts w:ascii="Arial" w:hAnsi="Arial" w:cs="Arial"/>
          <w:iCs/>
          <w:color w:val="0D0D0D"/>
          <w:spacing w:val="31"/>
          <w:sz w:val="22"/>
          <w:szCs w:val="22"/>
        </w:rPr>
        <w:t xml:space="preserve"> </w:t>
      </w:r>
      <w:r w:rsidRPr="006E6682">
        <w:rPr>
          <w:rFonts w:ascii="Arial" w:hAnsi="Arial" w:cs="Arial"/>
          <w:iCs/>
          <w:color w:val="0D0D0D"/>
          <w:sz w:val="22"/>
          <w:szCs w:val="22"/>
        </w:rPr>
        <w:t>la Propuesta sea</w:t>
      </w:r>
      <w:r w:rsidRPr="006E6682">
        <w:rPr>
          <w:rFonts w:ascii="Arial" w:hAnsi="Arial" w:cs="Arial"/>
          <w:iCs/>
          <w:color w:val="0D0D0D"/>
          <w:spacing w:val="31"/>
          <w:sz w:val="22"/>
          <w:szCs w:val="22"/>
        </w:rPr>
        <w:t xml:space="preserve"> </w:t>
      </w:r>
      <w:r w:rsidRPr="006E6682">
        <w:rPr>
          <w:rFonts w:ascii="Arial" w:hAnsi="Arial" w:cs="Arial"/>
          <w:iCs/>
          <w:color w:val="0D0D0D"/>
          <w:sz w:val="22"/>
          <w:szCs w:val="22"/>
        </w:rPr>
        <w:t>prese</w:t>
      </w:r>
      <w:r w:rsidRPr="006E6682">
        <w:rPr>
          <w:rFonts w:ascii="Arial" w:hAnsi="Arial" w:cs="Arial"/>
          <w:iCs/>
          <w:color w:val="0D0D0D"/>
          <w:spacing w:val="-2"/>
          <w:sz w:val="22"/>
          <w:szCs w:val="22"/>
        </w:rPr>
        <w:t>n</w:t>
      </w:r>
      <w:r w:rsidRPr="006E6682">
        <w:rPr>
          <w:rFonts w:ascii="Arial" w:hAnsi="Arial" w:cs="Arial"/>
          <w:iCs/>
          <w:color w:val="0D0D0D"/>
          <w:sz w:val="22"/>
          <w:szCs w:val="22"/>
        </w:rPr>
        <w:t>tada e</w:t>
      </w:r>
      <w:r w:rsidRPr="006E6682">
        <w:rPr>
          <w:rFonts w:ascii="Arial" w:hAnsi="Arial" w:cs="Arial"/>
          <w:iCs/>
          <w:color w:val="0D0D0D"/>
          <w:spacing w:val="-2"/>
          <w:sz w:val="22"/>
          <w:szCs w:val="22"/>
        </w:rPr>
        <w:t>n</w:t>
      </w:r>
      <w:r w:rsidRPr="006E6682">
        <w:rPr>
          <w:rFonts w:ascii="Arial" w:hAnsi="Arial" w:cs="Arial"/>
          <w:iCs/>
          <w:color w:val="0D0D0D"/>
          <w:sz w:val="22"/>
          <w:szCs w:val="22"/>
        </w:rPr>
        <w:t xml:space="preserve"> Consorc</w:t>
      </w:r>
      <w:r w:rsidRPr="006E6682">
        <w:rPr>
          <w:rFonts w:ascii="Arial" w:hAnsi="Arial" w:cs="Arial"/>
          <w:iCs/>
          <w:color w:val="0D0D0D"/>
          <w:spacing w:val="-2"/>
          <w:sz w:val="22"/>
          <w:szCs w:val="22"/>
        </w:rPr>
        <w:t>i</w:t>
      </w:r>
      <w:r w:rsidRPr="006E6682">
        <w:rPr>
          <w:rFonts w:ascii="Arial" w:hAnsi="Arial" w:cs="Arial"/>
          <w:iCs/>
          <w:color w:val="0D0D0D"/>
          <w:sz w:val="22"/>
          <w:szCs w:val="22"/>
        </w:rPr>
        <w:t>o o Uni</w:t>
      </w:r>
      <w:r w:rsidRPr="006E6682">
        <w:rPr>
          <w:rFonts w:ascii="Arial" w:hAnsi="Arial" w:cs="Arial"/>
          <w:iCs/>
          <w:color w:val="0D0D0D"/>
          <w:spacing w:val="-2"/>
          <w:sz w:val="22"/>
          <w:szCs w:val="22"/>
        </w:rPr>
        <w:t>ó</w:t>
      </w:r>
      <w:r w:rsidRPr="006E6682">
        <w:rPr>
          <w:rFonts w:ascii="Arial" w:hAnsi="Arial" w:cs="Arial"/>
          <w:iCs/>
          <w:color w:val="0D0D0D"/>
          <w:sz w:val="22"/>
          <w:szCs w:val="22"/>
        </w:rPr>
        <w:t>n Temporal, éstos d</w:t>
      </w:r>
      <w:r w:rsidRPr="006E6682">
        <w:rPr>
          <w:rFonts w:ascii="Arial" w:hAnsi="Arial" w:cs="Arial"/>
          <w:iCs/>
          <w:color w:val="0D0D0D"/>
          <w:spacing w:val="-2"/>
          <w:sz w:val="22"/>
          <w:szCs w:val="22"/>
        </w:rPr>
        <w:t>e</w:t>
      </w:r>
      <w:r w:rsidRPr="006E6682">
        <w:rPr>
          <w:rFonts w:ascii="Arial" w:hAnsi="Arial" w:cs="Arial"/>
          <w:iCs/>
          <w:color w:val="0D0D0D"/>
          <w:sz w:val="22"/>
          <w:szCs w:val="22"/>
        </w:rPr>
        <w:t>ber</w:t>
      </w:r>
      <w:r w:rsidRPr="006E6682">
        <w:rPr>
          <w:rFonts w:ascii="Arial" w:hAnsi="Arial" w:cs="Arial"/>
          <w:iCs/>
          <w:color w:val="0D0D0D"/>
          <w:spacing w:val="-2"/>
          <w:sz w:val="22"/>
          <w:szCs w:val="22"/>
        </w:rPr>
        <w:t>á</w:t>
      </w:r>
      <w:r w:rsidRPr="006E6682">
        <w:rPr>
          <w:rFonts w:ascii="Arial" w:hAnsi="Arial" w:cs="Arial"/>
          <w:iCs/>
          <w:color w:val="0D0D0D"/>
          <w:sz w:val="22"/>
          <w:szCs w:val="22"/>
        </w:rPr>
        <w:t>n cump</w:t>
      </w:r>
      <w:r w:rsidRPr="006E6682">
        <w:rPr>
          <w:rFonts w:ascii="Arial" w:hAnsi="Arial" w:cs="Arial"/>
          <w:iCs/>
          <w:color w:val="0D0D0D"/>
          <w:spacing w:val="-2"/>
          <w:sz w:val="22"/>
          <w:szCs w:val="22"/>
        </w:rPr>
        <w:t>l</w:t>
      </w:r>
      <w:r w:rsidRPr="006E6682">
        <w:rPr>
          <w:rFonts w:ascii="Arial" w:hAnsi="Arial" w:cs="Arial"/>
          <w:iCs/>
          <w:color w:val="0D0D0D"/>
          <w:sz w:val="22"/>
          <w:szCs w:val="22"/>
        </w:rPr>
        <w:t>ir</w:t>
      </w:r>
      <w:r w:rsidRPr="006E6682">
        <w:rPr>
          <w:rFonts w:ascii="Arial" w:hAnsi="Arial" w:cs="Arial"/>
          <w:iCs/>
          <w:color w:val="0D0D0D"/>
          <w:spacing w:val="1"/>
          <w:sz w:val="22"/>
          <w:szCs w:val="22"/>
        </w:rPr>
        <w:t xml:space="preserve"> </w:t>
      </w:r>
      <w:r w:rsidRPr="006E6682">
        <w:rPr>
          <w:rFonts w:ascii="Arial" w:hAnsi="Arial" w:cs="Arial"/>
          <w:iCs/>
          <w:color w:val="0D0D0D"/>
          <w:sz w:val="22"/>
          <w:szCs w:val="22"/>
        </w:rPr>
        <w:t>con los sigui</w:t>
      </w:r>
      <w:r w:rsidRPr="006E6682">
        <w:rPr>
          <w:rFonts w:ascii="Arial" w:hAnsi="Arial" w:cs="Arial"/>
          <w:iCs/>
          <w:color w:val="0D0D0D"/>
          <w:spacing w:val="-2"/>
          <w:sz w:val="22"/>
          <w:szCs w:val="22"/>
        </w:rPr>
        <w:t>e</w:t>
      </w:r>
      <w:r w:rsidRPr="006E6682">
        <w:rPr>
          <w:rFonts w:ascii="Arial" w:hAnsi="Arial" w:cs="Arial"/>
          <w:iCs/>
          <w:color w:val="0D0D0D"/>
          <w:sz w:val="22"/>
          <w:szCs w:val="22"/>
        </w:rPr>
        <w:t>ntes req</w:t>
      </w:r>
      <w:r w:rsidRPr="006E6682">
        <w:rPr>
          <w:rFonts w:ascii="Arial" w:hAnsi="Arial" w:cs="Arial"/>
          <w:iCs/>
          <w:color w:val="0D0D0D"/>
          <w:spacing w:val="-2"/>
          <w:sz w:val="22"/>
          <w:szCs w:val="22"/>
        </w:rPr>
        <w:t>u</w:t>
      </w:r>
      <w:r w:rsidRPr="006E6682">
        <w:rPr>
          <w:rFonts w:ascii="Arial" w:hAnsi="Arial" w:cs="Arial"/>
          <w:iCs/>
          <w:color w:val="0D0D0D"/>
          <w:sz w:val="22"/>
          <w:szCs w:val="22"/>
        </w:rPr>
        <w:t>is</w:t>
      </w:r>
      <w:r w:rsidRPr="006E6682">
        <w:rPr>
          <w:rFonts w:ascii="Arial" w:hAnsi="Arial" w:cs="Arial"/>
          <w:iCs/>
          <w:color w:val="0D0D0D"/>
          <w:spacing w:val="-2"/>
          <w:sz w:val="22"/>
          <w:szCs w:val="22"/>
        </w:rPr>
        <w:t>i</w:t>
      </w:r>
      <w:r w:rsidRPr="006E6682">
        <w:rPr>
          <w:rFonts w:ascii="Arial" w:hAnsi="Arial" w:cs="Arial"/>
          <w:iCs/>
          <w:color w:val="0D0D0D"/>
          <w:sz w:val="22"/>
          <w:szCs w:val="22"/>
        </w:rPr>
        <w:t>tos:</w:t>
      </w:r>
    </w:p>
    <w:p w:rsidR="00C30ED0" w:rsidRPr="006E6682" w:rsidRDefault="00C30ED0" w:rsidP="00C30ED0">
      <w:pPr>
        <w:widowControl w:val="0"/>
        <w:autoSpaceDE w:val="0"/>
        <w:autoSpaceDN w:val="0"/>
        <w:adjustRightInd w:val="0"/>
        <w:rPr>
          <w:rFonts w:ascii="Arial" w:hAnsi="Arial" w:cs="Arial"/>
          <w:color w:val="0D0D0D"/>
          <w:sz w:val="22"/>
          <w:szCs w:val="22"/>
        </w:rPr>
      </w:pPr>
    </w:p>
    <w:p w:rsidR="00C30ED0" w:rsidRPr="006E6682" w:rsidRDefault="00C30ED0" w:rsidP="00C30ED0">
      <w:pPr>
        <w:widowControl w:val="0"/>
        <w:autoSpaceDE w:val="0"/>
        <w:autoSpaceDN w:val="0"/>
        <w:adjustRightInd w:val="0"/>
        <w:ind w:right="51"/>
        <w:jc w:val="both"/>
        <w:rPr>
          <w:rFonts w:ascii="Arial" w:hAnsi="Arial" w:cs="Arial"/>
          <w:color w:val="0D0D0D"/>
          <w:sz w:val="22"/>
          <w:szCs w:val="22"/>
        </w:rPr>
      </w:pPr>
      <w:r w:rsidRPr="006E6682">
        <w:rPr>
          <w:rFonts w:ascii="Arial" w:hAnsi="Arial" w:cs="Arial"/>
          <w:iCs/>
          <w:color w:val="0D0D0D"/>
          <w:sz w:val="22"/>
          <w:szCs w:val="22"/>
        </w:rPr>
        <w:t>a)</w:t>
      </w:r>
      <w:r w:rsidRPr="006E6682">
        <w:rPr>
          <w:rFonts w:ascii="Arial" w:hAnsi="Arial" w:cs="Arial"/>
          <w:iCs/>
          <w:color w:val="0D0D0D"/>
          <w:sz w:val="22"/>
          <w:szCs w:val="22"/>
        </w:rPr>
        <w:tab/>
        <w:t>Los PROPONENTES indicarán si su part</w:t>
      </w:r>
      <w:r w:rsidRPr="006E6682">
        <w:rPr>
          <w:rFonts w:ascii="Arial" w:hAnsi="Arial" w:cs="Arial"/>
          <w:iCs/>
          <w:color w:val="0D0D0D"/>
          <w:spacing w:val="-2"/>
          <w:sz w:val="22"/>
          <w:szCs w:val="22"/>
        </w:rPr>
        <w:t>i</w:t>
      </w:r>
      <w:r w:rsidRPr="006E6682">
        <w:rPr>
          <w:rFonts w:ascii="Arial" w:hAnsi="Arial" w:cs="Arial"/>
          <w:iCs/>
          <w:color w:val="0D0D0D"/>
          <w:sz w:val="22"/>
          <w:szCs w:val="22"/>
        </w:rPr>
        <w:t>ción es a títu</w:t>
      </w:r>
      <w:r w:rsidRPr="006E6682">
        <w:rPr>
          <w:rFonts w:ascii="Arial" w:hAnsi="Arial" w:cs="Arial"/>
          <w:iCs/>
          <w:color w:val="0D0D0D"/>
          <w:spacing w:val="-2"/>
          <w:sz w:val="22"/>
          <w:szCs w:val="22"/>
        </w:rPr>
        <w:t>l</w:t>
      </w:r>
      <w:r w:rsidRPr="006E6682">
        <w:rPr>
          <w:rFonts w:ascii="Arial" w:hAnsi="Arial" w:cs="Arial"/>
          <w:iCs/>
          <w:color w:val="0D0D0D"/>
          <w:sz w:val="22"/>
          <w:szCs w:val="22"/>
        </w:rPr>
        <w:t>o de Consorcio o Un</w:t>
      </w:r>
      <w:r w:rsidRPr="006E6682">
        <w:rPr>
          <w:rFonts w:ascii="Arial" w:hAnsi="Arial" w:cs="Arial"/>
          <w:iCs/>
          <w:color w:val="0D0D0D"/>
          <w:spacing w:val="-2"/>
          <w:sz w:val="22"/>
          <w:szCs w:val="22"/>
        </w:rPr>
        <w:t>i</w:t>
      </w:r>
      <w:r w:rsidRPr="006E6682">
        <w:rPr>
          <w:rFonts w:ascii="Arial" w:hAnsi="Arial" w:cs="Arial"/>
          <w:iCs/>
          <w:color w:val="0D0D0D"/>
          <w:sz w:val="22"/>
          <w:szCs w:val="22"/>
        </w:rPr>
        <w:t>ón Temporal, seña</w:t>
      </w:r>
      <w:r w:rsidRPr="006E6682">
        <w:rPr>
          <w:rFonts w:ascii="Arial" w:hAnsi="Arial" w:cs="Arial"/>
          <w:iCs/>
          <w:color w:val="0D0D0D"/>
          <w:spacing w:val="-2"/>
          <w:sz w:val="22"/>
          <w:szCs w:val="22"/>
        </w:rPr>
        <w:t>l</w:t>
      </w:r>
      <w:r w:rsidRPr="006E6682">
        <w:rPr>
          <w:rFonts w:ascii="Arial" w:hAnsi="Arial" w:cs="Arial"/>
          <w:iCs/>
          <w:color w:val="0D0D0D"/>
          <w:sz w:val="22"/>
          <w:szCs w:val="22"/>
        </w:rPr>
        <w:t>ando</w:t>
      </w:r>
      <w:r w:rsidRPr="006E6682">
        <w:rPr>
          <w:rFonts w:ascii="Arial" w:hAnsi="Arial" w:cs="Arial"/>
          <w:iCs/>
          <w:color w:val="0D0D0D"/>
          <w:spacing w:val="18"/>
          <w:sz w:val="22"/>
          <w:szCs w:val="22"/>
        </w:rPr>
        <w:t xml:space="preserve"> </w:t>
      </w:r>
      <w:r w:rsidRPr="006E6682">
        <w:rPr>
          <w:rFonts w:ascii="Arial" w:hAnsi="Arial" w:cs="Arial"/>
          <w:iCs/>
          <w:color w:val="0D0D0D"/>
          <w:sz w:val="22"/>
          <w:szCs w:val="22"/>
        </w:rPr>
        <w:t>los términos</w:t>
      </w:r>
      <w:r w:rsidRPr="006E6682">
        <w:rPr>
          <w:rFonts w:ascii="Arial" w:hAnsi="Arial" w:cs="Arial"/>
          <w:iCs/>
          <w:color w:val="0D0D0D"/>
          <w:spacing w:val="15"/>
          <w:sz w:val="22"/>
          <w:szCs w:val="22"/>
        </w:rPr>
        <w:t xml:space="preserve"> </w:t>
      </w:r>
      <w:r w:rsidRPr="006E6682">
        <w:rPr>
          <w:rFonts w:ascii="Arial" w:hAnsi="Arial" w:cs="Arial"/>
          <w:iCs/>
          <w:color w:val="0D0D0D"/>
          <w:sz w:val="22"/>
          <w:szCs w:val="22"/>
        </w:rPr>
        <w:t xml:space="preserve">y </w:t>
      </w:r>
      <w:r w:rsidRPr="006E6682">
        <w:rPr>
          <w:rFonts w:ascii="Arial" w:hAnsi="Arial" w:cs="Arial"/>
          <w:iCs/>
          <w:color w:val="0D0D0D"/>
          <w:spacing w:val="-2"/>
          <w:sz w:val="22"/>
          <w:szCs w:val="22"/>
        </w:rPr>
        <w:t>e</w:t>
      </w:r>
      <w:r w:rsidRPr="006E6682">
        <w:rPr>
          <w:rFonts w:ascii="Arial" w:hAnsi="Arial" w:cs="Arial"/>
          <w:iCs/>
          <w:color w:val="0D0D0D"/>
          <w:sz w:val="22"/>
          <w:szCs w:val="22"/>
        </w:rPr>
        <w:t>xte</w:t>
      </w:r>
      <w:r w:rsidRPr="006E6682">
        <w:rPr>
          <w:rFonts w:ascii="Arial" w:hAnsi="Arial" w:cs="Arial"/>
          <w:iCs/>
          <w:color w:val="0D0D0D"/>
          <w:spacing w:val="-2"/>
          <w:sz w:val="22"/>
          <w:szCs w:val="22"/>
        </w:rPr>
        <w:t>n</w:t>
      </w:r>
      <w:r w:rsidRPr="006E6682">
        <w:rPr>
          <w:rFonts w:ascii="Arial" w:hAnsi="Arial" w:cs="Arial"/>
          <w:iCs/>
          <w:color w:val="0D0D0D"/>
          <w:sz w:val="22"/>
          <w:szCs w:val="22"/>
        </w:rPr>
        <w:t>sión de la part</w:t>
      </w:r>
      <w:r w:rsidRPr="006E6682">
        <w:rPr>
          <w:rFonts w:ascii="Arial" w:hAnsi="Arial" w:cs="Arial"/>
          <w:iCs/>
          <w:color w:val="0D0D0D"/>
          <w:spacing w:val="-2"/>
          <w:sz w:val="22"/>
          <w:szCs w:val="22"/>
        </w:rPr>
        <w:t>i</w:t>
      </w:r>
      <w:r w:rsidRPr="006E6682">
        <w:rPr>
          <w:rFonts w:ascii="Arial" w:hAnsi="Arial" w:cs="Arial"/>
          <w:iCs/>
          <w:color w:val="0D0D0D"/>
          <w:sz w:val="22"/>
          <w:szCs w:val="22"/>
        </w:rPr>
        <w:t>c</w:t>
      </w:r>
      <w:r w:rsidRPr="006E6682">
        <w:rPr>
          <w:rFonts w:ascii="Arial" w:hAnsi="Arial" w:cs="Arial"/>
          <w:iCs/>
          <w:color w:val="0D0D0D"/>
          <w:spacing w:val="-2"/>
          <w:sz w:val="22"/>
          <w:szCs w:val="22"/>
        </w:rPr>
        <w:t>i</w:t>
      </w:r>
      <w:r w:rsidRPr="006E6682">
        <w:rPr>
          <w:rFonts w:ascii="Arial" w:hAnsi="Arial" w:cs="Arial"/>
          <w:iCs/>
          <w:color w:val="0D0D0D"/>
          <w:sz w:val="22"/>
          <w:szCs w:val="22"/>
        </w:rPr>
        <w:t>ón en la Pro</w:t>
      </w:r>
      <w:r w:rsidRPr="006E6682">
        <w:rPr>
          <w:rFonts w:ascii="Arial" w:hAnsi="Arial" w:cs="Arial"/>
          <w:iCs/>
          <w:color w:val="0D0D0D"/>
          <w:spacing w:val="-2"/>
          <w:sz w:val="22"/>
          <w:szCs w:val="22"/>
        </w:rPr>
        <w:t>p</w:t>
      </w:r>
      <w:r w:rsidRPr="006E6682">
        <w:rPr>
          <w:rFonts w:ascii="Arial" w:hAnsi="Arial" w:cs="Arial"/>
          <w:iCs/>
          <w:color w:val="0D0D0D"/>
          <w:sz w:val="22"/>
          <w:szCs w:val="22"/>
        </w:rPr>
        <w:t>uesta</w:t>
      </w:r>
      <w:r w:rsidRPr="006E6682">
        <w:rPr>
          <w:rFonts w:ascii="Arial" w:hAnsi="Arial" w:cs="Arial"/>
          <w:iCs/>
          <w:color w:val="0D0D0D"/>
          <w:spacing w:val="15"/>
          <w:sz w:val="22"/>
          <w:szCs w:val="22"/>
        </w:rPr>
        <w:t xml:space="preserve"> </w:t>
      </w:r>
      <w:r w:rsidRPr="006E6682">
        <w:rPr>
          <w:rFonts w:ascii="Arial" w:hAnsi="Arial" w:cs="Arial"/>
          <w:iCs/>
          <w:color w:val="0D0D0D"/>
          <w:sz w:val="22"/>
          <w:szCs w:val="22"/>
        </w:rPr>
        <w:t xml:space="preserve">y en su ejecución, </w:t>
      </w:r>
      <w:r w:rsidRPr="006E6682">
        <w:rPr>
          <w:rFonts w:ascii="Arial" w:hAnsi="Arial" w:cs="Arial"/>
          <w:iCs/>
          <w:color w:val="0D0D0D"/>
          <w:spacing w:val="-2"/>
          <w:sz w:val="22"/>
          <w:szCs w:val="22"/>
        </w:rPr>
        <w:t>l</w:t>
      </w:r>
      <w:r w:rsidRPr="006E6682">
        <w:rPr>
          <w:rFonts w:ascii="Arial" w:hAnsi="Arial" w:cs="Arial"/>
          <w:iCs/>
          <w:color w:val="0D0D0D"/>
          <w:sz w:val="22"/>
          <w:szCs w:val="22"/>
        </w:rPr>
        <w:t>os cual</w:t>
      </w:r>
      <w:r w:rsidRPr="006E6682">
        <w:rPr>
          <w:rFonts w:ascii="Arial" w:hAnsi="Arial" w:cs="Arial"/>
          <w:iCs/>
          <w:color w:val="0D0D0D"/>
          <w:spacing w:val="-2"/>
          <w:sz w:val="22"/>
          <w:szCs w:val="22"/>
        </w:rPr>
        <w:t>e</w:t>
      </w:r>
      <w:r w:rsidRPr="006E6682">
        <w:rPr>
          <w:rFonts w:ascii="Arial" w:hAnsi="Arial" w:cs="Arial"/>
          <w:iCs/>
          <w:color w:val="0D0D0D"/>
          <w:sz w:val="22"/>
          <w:szCs w:val="22"/>
        </w:rPr>
        <w:t>s no po</w:t>
      </w:r>
      <w:r w:rsidRPr="006E6682">
        <w:rPr>
          <w:rFonts w:ascii="Arial" w:hAnsi="Arial" w:cs="Arial"/>
          <w:iCs/>
          <w:color w:val="0D0D0D"/>
          <w:spacing w:val="-2"/>
          <w:sz w:val="22"/>
          <w:szCs w:val="22"/>
        </w:rPr>
        <w:t>d</w:t>
      </w:r>
      <w:r w:rsidRPr="006E6682">
        <w:rPr>
          <w:rFonts w:ascii="Arial" w:hAnsi="Arial" w:cs="Arial"/>
          <w:iCs/>
          <w:color w:val="0D0D0D"/>
          <w:sz w:val="22"/>
          <w:szCs w:val="22"/>
        </w:rPr>
        <w:t>rán ser</w:t>
      </w:r>
      <w:r w:rsidRPr="006E6682">
        <w:rPr>
          <w:rFonts w:ascii="Arial" w:hAnsi="Arial" w:cs="Arial"/>
          <w:iCs/>
          <w:color w:val="0D0D0D"/>
          <w:spacing w:val="20"/>
          <w:sz w:val="22"/>
          <w:szCs w:val="22"/>
        </w:rPr>
        <w:t xml:space="preserve"> </w:t>
      </w:r>
      <w:r w:rsidRPr="006E6682">
        <w:rPr>
          <w:rFonts w:ascii="Arial" w:hAnsi="Arial" w:cs="Arial"/>
          <w:iCs/>
          <w:color w:val="0D0D0D"/>
          <w:sz w:val="22"/>
          <w:szCs w:val="22"/>
        </w:rPr>
        <w:t>modificados.</w:t>
      </w:r>
    </w:p>
    <w:p w:rsidR="00C30ED0" w:rsidRPr="006E6682" w:rsidRDefault="00C30ED0" w:rsidP="00C30ED0">
      <w:pPr>
        <w:widowControl w:val="0"/>
        <w:autoSpaceDE w:val="0"/>
        <w:autoSpaceDN w:val="0"/>
        <w:adjustRightInd w:val="0"/>
        <w:ind w:right="51"/>
        <w:rPr>
          <w:rFonts w:ascii="Arial" w:hAnsi="Arial" w:cs="Arial"/>
          <w:color w:val="0D0D0D"/>
          <w:sz w:val="22"/>
          <w:szCs w:val="22"/>
        </w:rPr>
      </w:pPr>
    </w:p>
    <w:p w:rsidR="00C30ED0" w:rsidRPr="006E6682" w:rsidRDefault="00C30ED0" w:rsidP="00C30ED0">
      <w:pPr>
        <w:widowControl w:val="0"/>
        <w:autoSpaceDE w:val="0"/>
        <w:autoSpaceDN w:val="0"/>
        <w:adjustRightInd w:val="0"/>
        <w:ind w:right="51"/>
        <w:jc w:val="both"/>
        <w:rPr>
          <w:rFonts w:ascii="Arial" w:hAnsi="Arial" w:cs="Arial"/>
          <w:color w:val="0D0D0D"/>
          <w:sz w:val="22"/>
          <w:szCs w:val="22"/>
        </w:rPr>
      </w:pPr>
      <w:r w:rsidRPr="006E6682">
        <w:rPr>
          <w:rFonts w:ascii="Arial" w:hAnsi="Arial" w:cs="Arial"/>
          <w:iCs/>
          <w:color w:val="0D0D0D"/>
          <w:sz w:val="22"/>
          <w:szCs w:val="22"/>
        </w:rPr>
        <w:t>b)</w:t>
      </w:r>
      <w:r w:rsidRPr="006E6682">
        <w:rPr>
          <w:rFonts w:ascii="Arial" w:hAnsi="Arial" w:cs="Arial"/>
          <w:iCs/>
          <w:color w:val="0D0D0D"/>
          <w:sz w:val="22"/>
          <w:szCs w:val="22"/>
        </w:rPr>
        <w:tab/>
        <w:t xml:space="preserve">Los </w:t>
      </w:r>
      <w:r w:rsidRPr="006E6682">
        <w:rPr>
          <w:rFonts w:ascii="Arial" w:hAnsi="Arial" w:cs="Arial"/>
          <w:iCs/>
          <w:color w:val="0D0D0D"/>
          <w:spacing w:val="-2"/>
          <w:sz w:val="22"/>
          <w:szCs w:val="22"/>
        </w:rPr>
        <w:t>i</w:t>
      </w:r>
      <w:r w:rsidRPr="006E6682">
        <w:rPr>
          <w:rFonts w:ascii="Arial" w:hAnsi="Arial" w:cs="Arial"/>
          <w:iCs/>
          <w:color w:val="0D0D0D"/>
          <w:sz w:val="22"/>
          <w:szCs w:val="22"/>
        </w:rPr>
        <w:t>ntegrantes d</w:t>
      </w:r>
      <w:r w:rsidRPr="006E6682">
        <w:rPr>
          <w:rFonts w:ascii="Arial" w:hAnsi="Arial" w:cs="Arial"/>
          <w:iCs/>
          <w:color w:val="0D0D0D"/>
          <w:spacing w:val="-2"/>
          <w:sz w:val="22"/>
          <w:szCs w:val="22"/>
        </w:rPr>
        <w:t>e</w:t>
      </w:r>
      <w:r w:rsidRPr="006E6682">
        <w:rPr>
          <w:rFonts w:ascii="Arial" w:hAnsi="Arial" w:cs="Arial"/>
          <w:iCs/>
          <w:color w:val="0D0D0D"/>
          <w:sz w:val="22"/>
          <w:szCs w:val="22"/>
        </w:rPr>
        <w:t>l Consorcio o miembros de la Unión T</w:t>
      </w:r>
      <w:r w:rsidRPr="006E6682">
        <w:rPr>
          <w:rFonts w:ascii="Arial" w:hAnsi="Arial" w:cs="Arial"/>
          <w:iCs/>
          <w:color w:val="0D0D0D"/>
          <w:spacing w:val="-2"/>
          <w:sz w:val="22"/>
          <w:szCs w:val="22"/>
        </w:rPr>
        <w:t>e</w:t>
      </w:r>
      <w:r w:rsidRPr="006E6682">
        <w:rPr>
          <w:rFonts w:ascii="Arial" w:hAnsi="Arial" w:cs="Arial"/>
          <w:iCs/>
          <w:color w:val="0D0D0D"/>
          <w:sz w:val="22"/>
          <w:szCs w:val="22"/>
        </w:rPr>
        <w:t>mporal, s</w:t>
      </w:r>
      <w:r w:rsidRPr="006E6682">
        <w:rPr>
          <w:rFonts w:ascii="Arial" w:hAnsi="Arial" w:cs="Arial"/>
          <w:iCs/>
          <w:color w:val="0D0D0D"/>
          <w:spacing w:val="-2"/>
          <w:sz w:val="22"/>
          <w:szCs w:val="22"/>
        </w:rPr>
        <w:t>e</w:t>
      </w:r>
      <w:r w:rsidRPr="006E6682">
        <w:rPr>
          <w:rFonts w:ascii="Arial" w:hAnsi="Arial" w:cs="Arial"/>
          <w:iCs/>
          <w:color w:val="0D0D0D"/>
          <w:sz w:val="22"/>
          <w:szCs w:val="22"/>
        </w:rPr>
        <w:t>ñalarán las reglas bás</w:t>
      </w:r>
      <w:r w:rsidRPr="006E6682">
        <w:rPr>
          <w:rFonts w:ascii="Arial" w:hAnsi="Arial" w:cs="Arial"/>
          <w:iCs/>
          <w:color w:val="0D0D0D"/>
          <w:spacing w:val="-4"/>
          <w:sz w:val="22"/>
          <w:szCs w:val="22"/>
        </w:rPr>
        <w:t>i</w:t>
      </w:r>
      <w:r w:rsidRPr="006E6682">
        <w:rPr>
          <w:rFonts w:ascii="Arial" w:hAnsi="Arial" w:cs="Arial"/>
          <w:iCs/>
          <w:color w:val="0D0D0D"/>
          <w:sz w:val="22"/>
          <w:szCs w:val="22"/>
        </w:rPr>
        <w:t>cas que regularán las re</w:t>
      </w:r>
      <w:r w:rsidRPr="006E6682">
        <w:rPr>
          <w:rFonts w:ascii="Arial" w:hAnsi="Arial" w:cs="Arial"/>
          <w:iCs/>
          <w:color w:val="0D0D0D"/>
          <w:spacing w:val="-2"/>
          <w:sz w:val="22"/>
          <w:szCs w:val="22"/>
        </w:rPr>
        <w:t>l</w:t>
      </w:r>
      <w:r w:rsidRPr="006E6682">
        <w:rPr>
          <w:rFonts w:ascii="Arial" w:hAnsi="Arial" w:cs="Arial"/>
          <w:iCs/>
          <w:color w:val="0D0D0D"/>
          <w:sz w:val="22"/>
          <w:szCs w:val="22"/>
        </w:rPr>
        <w:t>ac</w:t>
      </w:r>
      <w:r w:rsidRPr="006E6682">
        <w:rPr>
          <w:rFonts w:ascii="Arial" w:hAnsi="Arial" w:cs="Arial"/>
          <w:iCs/>
          <w:color w:val="0D0D0D"/>
          <w:spacing w:val="-2"/>
          <w:sz w:val="22"/>
          <w:szCs w:val="22"/>
        </w:rPr>
        <w:t>i</w:t>
      </w:r>
      <w:r w:rsidRPr="006E6682">
        <w:rPr>
          <w:rFonts w:ascii="Arial" w:hAnsi="Arial" w:cs="Arial"/>
          <w:iCs/>
          <w:color w:val="0D0D0D"/>
          <w:sz w:val="22"/>
          <w:szCs w:val="22"/>
        </w:rPr>
        <w:t>ones e ind</w:t>
      </w:r>
      <w:r w:rsidRPr="006E6682">
        <w:rPr>
          <w:rFonts w:ascii="Arial" w:hAnsi="Arial" w:cs="Arial"/>
          <w:iCs/>
          <w:color w:val="0D0D0D"/>
          <w:spacing w:val="-2"/>
          <w:sz w:val="22"/>
          <w:szCs w:val="22"/>
        </w:rPr>
        <w:t>i</w:t>
      </w:r>
      <w:r w:rsidRPr="006E6682">
        <w:rPr>
          <w:rFonts w:ascii="Arial" w:hAnsi="Arial" w:cs="Arial"/>
          <w:iCs/>
          <w:color w:val="0D0D0D"/>
          <w:sz w:val="22"/>
          <w:szCs w:val="22"/>
        </w:rPr>
        <w:t>carán el porcentaje de partici</w:t>
      </w:r>
      <w:r w:rsidRPr="006E6682">
        <w:rPr>
          <w:rFonts w:ascii="Arial" w:hAnsi="Arial" w:cs="Arial"/>
          <w:iCs/>
          <w:color w:val="0D0D0D"/>
          <w:spacing w:val="-2"/>
          <w:sz w:val="22"/>
          <w:szCs w:val="22"/>
        </w:rPr>
        <w:t>ó</w:t>
      </w:r>
      <w:r w:rsidRPr="006E6682">
        <w:rPr>
          <w:rFonts w:ascii="Arial" w:hAnsi="Arial" w:cs="Arial"/>
          <w:iCs/>
          <w:color w:val="0D0D0D"/>
          <w:sz w:val="22"/>
          <w:szCs w:val="22"/>
        </w:rPr>
        <w:t>n</w:t>
      </w:r>
      <w:r w:rsidRPr="006E6682">
        <w:rPr>
          <w:rFonts w:ascii="Arial" w:hAnsi="Arial" w:cs="Arial"/>
          <w:iCs/>
          <w:color w:val="0D0D0D"/>
          <w:spacing w:val="9"/>
          <w:sz w:val="22"/>
          <w:szCs w:val="22"/>
        </w:rPr>
        <w:t xml:space="preserve"> </w:t>
      </w:r>
      <w:r w:rsidRPr="006E6682">
        <w:rPr>
          <w:rFonts w:ascii="Arial" w:hAnsi="Arial" w:cs="Arial"/>
          <w:iCs/>
          <w:color w:val="0D0D0D"/>
          <w:sz w:val="22"/>
          <w:szCs w:val="22"/>
        </w:rPr>
        <w:t>de cada</w:t>
      </w:r>
      <w:r w:rsidRPr="006E6682">
        <w:rPr>
          <w:rFonts w:ascii="Arial" w:hAnsi="Arial" w:cs="Arial"/>
          <w:iCs/>
          <w:color w:val="0D0D0D"/>
          <w:spacing w:val="9"/>
          <w:sz w:val="22"/>
          <w:szCs w:val="22"/>
        </w:rPr>
        <w:t xml:space="preserve"> </w:t>
      </w:r>
      <w:r w:rsidRPr="006E6682">
        <w:rPr>
          <w:rFonts w:ascii="Arial" w:hAnsi="Arial" w:cs="Arial"/>
          <w:iCs/>
          <w:color w:val="0D0D0D"/>
          <w:sz w:val="22"/>
          <w:szCs w:val="22"/>
        </w:rPr>
        <w:t>uno de ellos</w:t>
      </w:r>
      <w:r w:rsidRPr="006E6682">
        <w:rPr>
          <w:rFonts w:ascii="Arial" w:hAnsi="Arial" w:cs="Arial"/>
          <w:iCs/>
          <w:color w:val="0D0D0D"/>
          <w:spacing w:val="7"/>
          <w:sz w:val="22"/>
          <w:szCs w:val="22"/>
        </w:rPr>
        <w:t xml:space="preserve"> </w:t>
      </w:r>
      <w:r w:rsidRPr="006E6682">
        <w:rPr>
          <w:rFonts w:ascii="Arial" w:hAnsi="Arial" w:cs="Arial"/>
          <w:iCs/>
          <w:color w:val="0D0D0D"/>
          <w:sz w:val="22"/>
          <w:szCs w:val="22"/>
        </w:rPr>
        <w:t>y para la</w:t>
      </w:r>
      <w:r w:rsidRPr="006E6682">
        <w:rPr>
          <w:rFonts w:ascii="Arial" w:hAnsi="Arial" w:cs="Arial"/>
          <w:iCs/>
          <w:color w:val="0D0D0D"/>
          <w:spacing w:val="9"/>
          <w:sz w:val="22"/>
          <w:szCs w:val="22"/>
        </w:rPr>
        <w:t xml:space="preserve"> </w:t>
      </w:r>
      <w:r w:rsidRPr="006E6682">
        <w:rPr>
          <w:rFonts w:ascii="Arial" w:hAnsi="Arial" w:cs="Arial"/>
          <w:iCs/>
          <w:color w:val="0D0D0D"/>
          <w:sz w:val="22"/>
          <w:szCs w:val="22"/>
        </w:rPr>
        <w:t>unión tempora</w:t>
      </w:r>
      <w:r w:rsidRPr="006E6682">
        <w:rPr>
          <w:rFonts w:ascii="Arial" w:hAnsi="Arial" w:cs="Arial"/>
          <w:iCs/>
          <w:color w:val="0D0D0D"/>
          <w:spacing w:val="-2"/>
          <w:sz w:val="22"/>
          <w:szCs w:val="22"/>
        </w:rPr>
        <w:t>l</w:t>
      </w:r>
      <w:r w:rsidRPr="006E6682">
        <w:rPr>
          <w:rFonts w:ascii="Arial" w:hAnsi="Arial" w:cs="Arial"/>
          <w:iCs/>
          <w:color w:val="0D0D0D"/>
          <w:sz w:val="22"/>
          <w:szCs w:val="22"/>
        </w:rPr>
        <w:t>, la</w:t>
      </w:r>
      <w:r w:rsidRPr="006E6682">
        <w:rPr>
          <w:rFonts w:ascii="Arial" w:hAnsi="Arial" w:cs="Arial"/>
          <w:iCs/>
          <w:color w:val="0D0D0D"/>
          <w:spacing w:val="9"/>
          <w:sz w:val="22"/>
          <w:szCs w:val="22"/>
        </w:rPr>
        <w:t xml:space="preserve"> </w:t>
      </w:r>
      <w:r w:rsidRPr="006E6682">
        <w:rPr>
          <w:rFonts w:ascii="Arial" w:hAnsi="Arial" w:cs="Arial"/>
          <w:iCs/>
          <w:color w:val="0D0D0D"/>
          <w:sz w:val="22"/>
          <w:szCs w:val="22"/>
        </w:rPr>
        <w:t>descr</w:t>
      </w:r>
      <w:r w:rsidRPr="006E6682">
        <w:rPr>
          <w:rFonts w:ascii="Arial" w:hAnsi="Arial" w:cs="Arial"/>
          <w:iCs/>
          <w:color w:val="0D0D0D"/>
          <w:spacing w:val="-2"/>
          <w:sz w:val="22"/>
          <w:szCs w:val="22"/>
        </w:rPr>
        <w:t>ip</w:t>
      </w:r>
      <w:r w:rsidRPr="006E6682">
        <w:rPr>
          <w:rFonts w:ascii="Arial" w:hAnsi="Arial" w:cs="Arial"/>
          <w:iCs/>
          <w:color w:val="0D0D0D"/>
          <w:sz w:val="22"/>
          <w:szCs w:val="22"/>
        </w:rPr>
        <w:t>c</w:t>
      </w:r>
      <w:r w:rsidRPr="006E6682">
        <w:rPr>
          <w:rFonts w:ascii="Arial" w:hAnsi="Arial" w:cs="Arial"/>
          <w:iCs/>
          <w:color w:val="0D0D0D"/>
          <w:spacing w:val="-2"/>
          <w:sz w:val="22"/>
          <w:szCs w:val="22"/>
        </w:rPr>
        <w:t>i</w:t>
      </w:r>
      <w:r w:rsidRPr="006E6682">
        <w:rPr>
          <w:rFonts w:ascii="Arial" w:hAnsi="Arial" w:cs="Arial"/>
          <w:iCs/>
          <w:color w:val="0D0D0D"/>
          <w:sz w:val="22"/>
          <w:szCs w:val="22"/>
        </w:rPr>
        <w:t>ón</w:t>
      </w:r>
      <w:r w:rsidRPr="006E6682">
        <w:rPr>
          <w:rFonts w:ascii="Arial" w:hAnsi="Arial" w:cs="Arial"/>
          <w:iCs/>
          <w:color w:val="0D0D0D"/>
          <w:spacing w:val="9"/>
          <w:sz w:val="22"/>
          <w:szCs w:val="22"/>
        </w:rPr>
        <w:t xml:space="preserve"> </w:t>
      </w:r>
      <w:r w:rsidRPr="006E6682">
        <w:rPr>
          <w:rFonts w:ascii="Arial" w:hAnsi="Arial" w:cs="Arial"/>
          <w:iCs/>
          <w:color w:val="0D0D0D"/>
          <w:sz w:val="22"/>
          <w:szCs w:val="22"/>
        </w:rPr>
        <w:t>detal</w:t>
      </w:r>
      <w:r w:rsidRPr="006E6682">
        <w:rPr>
          <w:rFonts w:ascii="Arial" w:hAnsi="Arial" w:cs="Arial"/>
          <w:iCs/>
          <w:color w:val="0D0D0D"/>
          <w:spacing w:val="-2"/>
          <w:sz w:val="22"/>
          <w:szCs w:val="22"/>
        </w:rPr>
        <w:t>l</w:t>
      </w:r>
      <w:r w:rsidRPr="006E6682">
        <w:rPr>
          <w:rFonts w:ascii="Arial" w:hAnsi="Arial" w:cs="Arial"/>
          <w:iCs/>
          <w:color w:val="0D0D0D"/>
          <w:sz w:val="22"/>
          <w:szCs w:val="22"/>
        </w:rPr>
        <w:t xml:space="preserve">ada de las actividades a </w:t>
      </w:r>
      <w:r w:rsidRPr="006E6682">
        <w:rPr>
          <w:rFonts w:ascii="Arial" w:hAnsi="Arial" w:cs="Arial"/>
          <w:iCs/>
          <w:color w:val="0D0D0D"/>
          <w:sz w:val="22"/>
          <w:szCs w:val="22"/>
        </w:rPr>
        <w:lastRenderedPageBreak/>
        <w:t>realizar. La respo</w:t>
      </w:r>
      <w:r w:rsidRPr="006E6682">
        <w:rPr>
          <w:rFonts w:ascii="Arial" w:hAnsi="Arial" w:cs="Arial"/>
          <w:iCs/>
          <w:color w:val="0D0D0D"/>
          <w:spacing w:val="-2"/>
          <w:sz w:val="22"/>
          <w:szCs w:val="22"/>
        </w:rPr>
        <w:t>n</w:t>
      </w:r>
      <w:r w:rsidRPr="006E6682">
        <w:rPr>
          <w:rFonts w:ascii="Arial" w:hAnsi="Arial" w:cs="Arial"/>
          <w:iCs/>
          <w:color w:val="0D0D0D"/>
          <w:sz w:val="22"/>
          <w:szCs w:val="22"/>
        </w:rPr>
        <w:t>sabil</w:t>
      </w:r>
      <w:r w:rsidRPr="006E6682">
        <w:rPr>
          <w:rFonts w:ascii="Arial" w:hAnsi="Arial" w:cs="Arial"/>
          <w:iCs/>
          <w:color w:val="0D0D0D"/>
          <w:spacing w:val="-2"/>
          <w:sz w:val="22"/>
          <w:szCs w:val="22"/>
        </w:rPr>
        <w:t>i</w:t>
      </w:r>
      <w:r w:rsidRPr="006E6682">
        <w:rPr>
          <w:rFonts w:ascii="Arial" w:hAnsi="Arial" w:cs="Arial"/>
          <w:iCs/>
          <w:color w:val="0D0D0D"/>
          <w:sz w:val="22"/>
          <w:szCs w:val="22"/>
        </w:rPr>
        <w:t>dad tanto para el Consorc</w:t>
      </w:r>
      <w:r w:rsidRPr="006E6682">
        <w:rPr>
          <w:rFonts w:ascii="Arial" w:hAnsi="Arial" w:cs="Arial"/>
          <w:iCs/>
          <w:color w:val="0D0D0D"/>
          <w:spacing w:val="-2"/>
          <w:sz w:val="22"/>
          <w:szCs w:val="22"/>
        </w:rPr>
        <w:t>i</w:t>
      </w:r>
      <w:r w:rsidRPr="006E6682">
        <w:rPr>
          <w:rFonts w:ascii="Arial" w:hAnsi="Arial" w:cs="Arial"/>
          <w:iCs/>
          <w:color w:val="0D0D0D"/>
          <w:sz w:val="22"/>
          <w:szCs w:val="22"/>
        </w:rPr>
        <w:t>o como para la Unión Temporal será solidar</w:t>
      </w:r>
      <w:r w:rsidRPr="006E6682">
        <w:rPr>
          <w:rFonts w:ascii="Arial" w:hAnsi="Arial" w:cs="Arial"/>
          <w:iCs/>
          <w:color w:val="0D0D0D"/>
          <w:spacing w:val="-2"/>
          <w:sz w:val="22"/>
          <w:szCs w:val="22"/>
        </w:rPr>
        <w:t>i</w:t>
      </w:r>
      <w:r w:rsidRPr="006E6682">
        <w:rPr>
          <w:rFonts w:ascii="Arial" w:hAnsi="Arial" w:cs="Arial"/>
          <w:iCs/>
          <w:color w:val="0D0D0D"/>
          <w:sz w:val="22"/>
          <w:szCs w:val="22"/>
        </w:rPr>
        <w:t>a. En las uniones t</w:t>
      </w:r>
      <w:r w:rsidRPr="006E6682">
        <w:rPr>
          <w:rFonts w:ascii="Arial" w:hAnsi="Arial" w:cs="Arial"/>
          <w:iCs/>
          <w:color w:val="0D0D0D"/>
          <w:spacing w:val="-2"/>
          <w:sz w:val="22"/>
          <w:szCs w:val="22"/>
        </w:rPr>
        <w:t>e</w:t>
      </w:r>
      <w:r w:rsidRPr="006E6682">
        <w:rPr>
          <w:rFonts w:ascii="Arial" w:hAnsi="Arial" w:cs="Arial"/>
          <w:iCs/>
          <w:color w:val="0D0D0D"/>
          <w:sz w:val="22"/>
          <w:szCs w:val="22"/>
        </w:rPr>
        <w:t>mporales las sanc</w:t>
      </w:r>
      <w:r w:rsidRPr="006E6682">
        <w:rPr>
          <w:rFonts w:ascii="Arial" w:hAnsi="Arial" w:cs="Arial"/>
          <w:iCs/>
          <w:color w:val="0D0D0D"/>
          <w:spacing w:val="-2"/>
          <w:sz w:val="22"/>
          <w:szCs w:val="22"/>
        </w:rPr>
        <w:t>i</w:t>
      </w:r>
      <w:r w:rsidRPr="006E6682">
        <w:rPr>
          <w:rFonts w:ascii="Arial" w:hAnsi="Arial" w:cs="Arial"/>
          <w:iCs/>
          <w:color w:val="0D0D0D"/>
          <w:sz w:val="22"/>
          <w:szCs w:val="22"/>
        </w:rPr>
        <w:t>ones por incumplimiento, s</w:t>
      </w:r>
      <w:r w:rsidRPr="006E6682">
        <w:rPr>
          <w:rFonts w:ascii="Arial" w:hAnsi="Arial" w:cs="Arial"/>
          <w:iCs/>
          <w:color w:val="0D0D0D"/>
          <w:spacing w:val="-2"/>
          <w:sz w:val="22"/>
          <w:szCs w:val="22"/>
        </w:rPr>
        <w:t>e</w:t>
      </w:r>
      <w:r w:rsidRPr="006E6682">
        <w:rPr>
          <w:rFonts w:ascii="Arial" w:hAnsi="Arial" w:cs="Arial"/>
          <w:iCs/>
          <w:color w:val="0D0D0D"/>
          <w:sz w:val="22"/>
          <w:szCs w:val="22"/>
        </w:rPr>
        <w:t xml:space="preserve">rán </w:t>
      </w:r>
      <w:r w:rsidRPr="006E6682">
        <w:rPr>
          <w:rFonts w:ascii="Arial" w:hAnsi="Arial" w:cs="Arial"/>
          <w:iCs/>
          <w:color w:val="0D0D0D"/>
          <w:spacing w:val="-2"/>
          <w:sz w:val="22"/>
          <w:szCs w:val="22"/>
        </w:rPr>
        <w:t>a</w:t>
      </w:r>
      <w:r w:rsidRPr="006E6682">
        <w:rPr>
          <w:rFonts w:ascii="Arial" w:hAnsi="Arial" w:cs="Arial"/>
          <w:iCs/>
          <w:color w:val="0D0D0D"/>
          <w:sz w:val="22"/>
          <w:szCs w:val="22"/>
        </w:rPr>
        <w:t xml:space="preserve">plicadas de </w:t>
      </w:r>
      <w:r w:rsidRPr="006E6682">
        <w:rPr>
          <w:rFonts w:ascii="Arial" w:hAnsi="Arial" w:cs="Arial"/>
          <w:iCs/>
          <w:color w:val="0D0D0D"/>
          <w:spacing w:val="-2"/>
          <w:sz w:val="22"/>
          <w:szCs w:val="22"/>
        </w:rPr>
        <w:t>a</w:t>
      </w:r>
      <w:r w:rsidRPr="006E6682">
        <w:rPr>
          <w:rFonts w:ascii="Arial" w:hAnsi="Arial" w:cs="Arial"/>
          <w:iCs/>
          <w:color w:val="0D0D0D"/>
          <w:sz w:val="22"/>
          <w:szCs w:val="22"/>
        </w:rPr>
        <w:t>cu</w:t>
      </w:r>
      <w:r w:rsidRPr="006E6682">
        <w:rPr>
          <w:rFonts w:ascii="Arial" w:hAnsi="Arial" w:cs="Arial"/>
          <w:iCs/>
          <w:color w:val="0D0D0D"/>
          <w:spacing w:val="-2"/>
          <w:sz w:val="22"/>
          <w:szCs w:val="22"/>
        </w:rPr>
        <w:t>e</w:t>
      </w:r>
      <w:r w:rsidRPr="006E6682">
        <w:rPr>
          <w:rFonts w:ascii="Arial" w:hAnsi="Arial" w:cs="Arial"/>
          <w:iCs/>
          <w:color w:val="0D0D0D"/>
          <w:sz w:val="22"/>
          <w:szCs w:val="22"/>
        </w:rPr>
        <w:t xml:space="preserve">rdo con </w:t>
      </w:r>
      <w:r w:rsidRPr="006E6682">
        <w:rPr>
          <w:rFonts w:ascii="Arial" w:hAnsi="Arial" w:cs="Arial"/>
          <w:iCs/>
          <w:color w:val="0D0D0D"/>
          <w:spacing w:val="-29"/>
          <w:sz w:val="22"/>
          <w:szCs w:val="22"/>
        </w:rPr>
        <w:t xml:space="preserve"> </w:t>
      </w:r>
      <w:r w:rsidRPr="006E6682">
        <w:rPr>
          <w:rFonts w:ascii="Arial" w:hAnsi="Arial" w:cs="Arial"/>
          <w:iCs/>
          <w:color w:val="0D0D0D"/>
          <w:sz w:val="22"/>
          <w:szCs w:val="22"/>
        </w:rPr>
        <w:t xml:space="preserve">el porcentaje de </w:t>
      </w:r>
      <w:r w:rsidRPr="006E6682">
        <w:rPr>
          <w:rFonts w:ascii="Arial" w:hAnsi="Arial" w:cs="Arial"/>
          <w:iCs/>
          <w:color w:val="0D0D0D"/>
          <w:spacing w:val="-29"/>
          <w:sz w:val="22"/>
          <w:szCs w:val="22"/>
        </w:rPr>
        <w:t xml:space="preserve"> </w:t>
      </w:r>
      <w:r w:rsidRPr="006E6682">
        <w:rPr>
          <w:rFonts w:ascii="Arial" w:hAnsi="Arial" w:cs="Arial"/>
          <w:iCs/>
          <w:color w:val="0D0D0D"/>
          <w:sz w:val="22"/>
          <w:szCs w:val="22"/>
        </w:rPr>
        <w:t>partici</w:t>
      </w:r>
      <w:r w:rsidR="00156417" w:rsidRPr="006E6682">
        <w:rPr>
          <w:rFonts w:ascii="Arial" w:hAnsi="Arial" w:cs="Arial"/>
          <w:iCs/>
          <w:color w:val="0D0D0D"/>
          <w:sz w:val="22"/>
          <w:szCs w:val="22"/>
        </w:rPr>
        <w:t>ó</w:t>
      </w:r>
      <w:r w:rsidRPr="006E6682">
        <w:rPr>
          <w:rFonts w:ascii="Arial" w:hAnsi="Arial" w:cs="Arial"/>
          <w:iCs/>
          <w:color w:val="0D0D0D"/>
          <w:sz w:val="22"/>
          <w:szCs w:val="22"/>
        </w:rPr>
        <w:t>n de c</w:t>
      </w:r>
      <w:r w:rsidRPr="006E6682">
        <w:rPr>
          <w:rFonts w:ascii="Arial" w:hAnsi="Arial" w:cs="Arial"/>
          <w:iCs/>
          <w:color w:val="0D0D0D"/>
          <w:spacing w:val="-2"/>
          <w:sz w:val="22"/>
          <w:szCs w:val="22"/>
        </w:rPr>
        <w:t>a</w:t>
      </w:r>
      <w:r w:rsidRPr="006E6682">
        <w:rPr>
          <w:rFonts w:ascii="Arial" w:hAnsi="Arial" w:cs="Arial"/>
          <w:iCs/>
          <w:color w:val="0D0D0D"/>
          <w:sz w:val="22"/>
          <w:szCs w:val="22"/>
        </w:rPr>
        <w:t>da</w:t>
      </w:r>
      <w:r w:rsidRPr="006E6682">
        <w:rPr>
          <w:rFonts w:ascii="Arial" w:hAnsi="Arial" w:cs="Arial"/>
          <w:iCs/>
          <w:color w:val="0D0D0D"/>
          <w:spacing w:val="1"/>
          <w:sz w:val="22"/>
          <w:szCs w:val="22"/>
        </w:rPr>
        <w:t xml:space="preserve"> </w:t>
      </w:r>
      <w:r w:rsidRPr="006E6682">
        <w:rPr>
          <w:rFonts w:ascii="Arial" w:hAnsi="Arial" w:cs="Arial"/>
          <w:iCs/>
          <w:color w:val="0D0D0D"/>
          <w:sz w:val="22"/>
          <w:szCs w:val="22"/>
        </w:rPr>
        <w:t>uno de s</w:t>
      </w:r>
      <w:r w:rsidRPr="006E6682">
        <w:rPr>
          <w:rFonts w:ascii="Arial" w:hAnsi="Arial" w:cs="Arial"/>
          <w:iCs/>
          <w:color w:val="0D0D0D"/>
          <w:spacing w:val="-2"/>
          <w:sz w:val="22"/>
          <w:szCs w:val="22"/>
        </w:rPr>
        <w:t>u</w:t>
      </w:r>
      <w:r w:rsidRPr="006E6682">
        <w:rPr>
          <w:rFonts w:ascii="Arial" w:hAnsi="Arial" w:cs="Arial"/>
          <w:iCs/>
          <w:color w:val="0D0D0D"/>
          <w:sz w:val="22"/>
          <w:szCs w:val="22"/>
        </w:rPr>
        <w:t>s int</w:t>
      </w:r>
      <w:r w:rsidRPr="006E6682">
        <w:rPr>
          <w:rFonts w:ascii="Arial" w:hAnsi="Arial" w:cs="Arial"/>
          <w:iCs/>
          <w:color w:val="0D0D0D"/>
          <w:spacing w:val="-2"/>
          <w:sz w:val="22"/>
          <w:szCs w:val="22"/>
        </w:rPr>
        <w:t>eg</w:t>
      </w:r>
      <w:r w:rsidRPr="006E6682">
        <w:rPr>
          <w:rFonts w:ascii="Arial" w:hAnsi="Arial" w:cs="Arial"/>
          <w:iCs/>
          <w:color w:val="0D0D0D"/>
          <w:sz w:val="22"/>
          <w:szCs w:val="22"/>
        </w:rPr>
        <w:t>rantes</w:t>
      </w:r>
      <w:r w:rsidRPr="006E6682">
        <w:rPr>
          <w:rFonts w:ascii="Arial" w:hAnsi="Arial" w:cs="Arial"/>
          <w:iCs/>
          <w:color w:val="0D0D0D"/>
          <w:spacing w:val="1"/>
          <w:sz w:val="22"/>
          <w:szCs w:val="22"/>
        </w:rPr>
        <w:t xml:space="preserve"> </w:t>
      </w:r>
      <w:r w:rsidRPr="006E6682">
        <w:rPr>
          <w:rFonts w:ascii="Arial" w:hAnsi="Arial" w:cs="Arial"/>
          <w:iCs/>
          <w:color w:val="0D0D0D"/>
          <w:sz w:val="22"/>
          <w:szCs w:val="22"/>
        </w:rPr>
        <w:t>en los</w:t>
      </w:r>
      <w:r w:rsidRPr="006E6682">
        <w:rPr>
          <w:rFonts w:ascii="Arial" w:hAnsi="Arial" w:cs="Arial"/>
          <w:iCs/>
          <w:color w:val="0D0D0D"/>
          <w:spacing w:val="-2"/>
          <w:sz w:val="22"/>
          <w:szCs w:val="22"/>
        </w:rPr>
        <w:t xml:space="preserve"> </w:t>
      </w:r>
      <w:r w:rsidRPr="006E6682">
        <w:rPr>
          <w:rFonts w:ascii="Arial" w:hAnsi="Arial" w:cs="Arial"/>
          <w:iCs/>
          <w:color w:val="0D0D0D"/>
          <w:sz w:val="22"/>
          <w:szCs w:val="22"/>
        </w:rPr>
        <w:t>términos</w:t>
      </w:r>
      <w:r w:rsidRPr="006E6682">
        <w:rPr>
          <w:rFonts w:ascii="Arial" w:hAnsi="Arial" w:cs="Arial"/>
          <w:iCs/>
          <w:color w:val="0D0D0D"/>
          <w:spacing w:val="2"/>
          <w:sz w:val="22"/>
          <w:szCs w:val="22"/>
        </w:rPr>
        <w:t xml:space="preserve"> </w:t>
      </w:r>
      <w:r w:rsidRPr="006E6682">
        <w:rPr>
          <w:rFonts w:ascii="Arial" w:hAnsi="Arial" w:cs="Arial"/>
          <w:iCs/>
          <w:color w:val="0D0D0D"/>
          <w:sz w:val="22"/>
          <w:szCs w:val="22"/>
        </w:rPr>
        <w:t>del art</w:t>
      </w:r>
      <w:r w:rsidRPr="006E6682">
        <w:rPr>
          <w:rFonts w:ascii="Arial" w:hAnsi="Arial" w:cs="Arial"/>
          <w:iCs/>
          <w:color w:val="0D0D0D"/>
          <w:spacing w:val="-2"/>
          <w:sz w:val="22"/>
          <w:szCs w:val="22"/>
        </w:rPr>
        <w:t>í</w:t>
      </w:r>
      <w:r w:rsidRPr="006E6682">
        <w:rPr>
          <w:rFonts w:ascii="Arial" w:hAnsi="Arial" w:cs="Arial"/>
          <w:iCs/>
          <w:color w:val="0D0D0D"/>
          <w:sz w:val="22"/>
          <w:szCs w:val="22"/>
        </w:rPr>
        <w:t>culo 7º</w:t>
      </w:r>
      <w:r w:rsidRPr="006E6682">
        <w:rPr>
          <w:rFonts w:ascii="Arial" w:hAnsi="Arial" w:cs="Arial"/>
          <w:iCs/>
          <w:color w:val="0D0D0D"/>
          <w:spacing w:val="1"/>
          <w:sz w:val="22"/>
          <w:szCs w:val="22"/>
        </w:rPr>
        <w:t xml:space="preserve"> </w:t>
      </w:r>
      <w:r w:rsidRPr="006E6682">
        <w:rPr>
          <w:rFonts w:ascii="Arial" w:hAnsi="Arial" w:cs="Arial"/>
          <w:iCs/>
          <w:color w:val="0D0D0D"/>
          <w:sz w:val="22"/>
          <w:szCs w:val="22"/>
        </w:rPr>
        <w:t>de la Ley</w:t>
      </w:r>
      <w:r w:rsidRPr="006E6682">
        <w:rPr>
          <w:rFonts w:ascii="Arial" w:hAnsi="Arial" w:cs="Arial"/>
          <w:iCs/>
          <w:color w:val="0D0D0D"/>
          <w:spacing w:val="1"/>
          <w:sz w:val="22"/>
          <w:szCs w:val="22"/>
        </w:rPr>
        <w:t xml:space="preserve"> </w:t>
      </w:r>
      <w:r w:rsidRPr="006E6682">
        <w:rPr>
          <w:rFonts w:ascii="Arial" w:hAnsi="Arial" w:cs="Arial"/>
          <w:iCs/>
          <w:color w:val="0D0D0D"/>
          <w:sz w:val="22"/>
          <w:szCs w:val="22"/>
        </w:rPr>
        <w:t>80 de</w:t>
      </w:r>
      <w:r w:rsidRPr="006E6682">
        <w:rPr>
          <w:rFonts w:ascii="Arial" w:hAnsi="Arial" w:cs="Arial"/>
          <w:iCs/>
          <w:color w:val="0D0D0D"/>
          <w:spacing w:val="1"/>
          <w:sz w:val="22"/>
          <w:szCs w:val="22"/>
        </w:rPr>
        <w:t xml:space="preserve"> </w:t>
      </w:r>
      <w:r w:rsidRPr="006E6682">
        <w:rPr>
          <w:rFonts w:ascii="Arial" w:hAnsi="Arial" w:cs="Arial"/>
          <w:iCs/>
          <w:color w:val="0D0D0D"/>
          <w:spacing w:val="-2"/>
          <w:sz w:val="22"/>
          <w:szCs w:val="22"/>
        </w:rPr>
        <w:t>1</w:t>
      </w:r>
      <w:r w:rsidRPr="006E6682">
        <w:rPr>
          <w:rFonts w:ascii="Arial" w:hAnsi="Arial" w:cs="Arial"/>
          <w:iCs/>
          <w:color w:val="0D0D0D"/>
          <w:sz w:val="22"/>
          <w:szCs w:val="22"/>
        </w:rPr>
        <w:t>9</w:t>
      </w:r>
      <w:r w:rsidRPr="006E6682">
        <w:rPr>
          <w:rFonts w:ascii="Arial" w:hAnsi="Arial" w:cs="Arial"/>
          <w:iCs/>
          <w:color w:val="0D0D0D"/>
          <w:spacing w:val="-2"/>
          <w:sz w:val="22"/>
          <w:szCs w:val="22"/>
        </w:rPr>
        <w:t>9</w:t>
      </w:r>
      <w:r w:rsidRPr="006E6682">
        <w:rPr>
          <w:rFonts w:ascii="Arial" w:hAnsi="Arial" w:cs="Arial"/>
          <w:iCs/>
          <w:color w:val="0D0D0D"/>
          <w:sz w:val="22"/>
          <w:szCs w:val="22"/>
        </w:rPr>
        <w:t>3.</w:t>
      </w:r>
    </w:p>
    <w:p w:rsidR="00C30ED0" w:rsidRPr="006E6682" w:rsidRDefault="00C30ED0" w:rsidP="00C30ED0">
      <w:pPr>
        <w:widowControl w:val="0"/>
        <w:autoSpaceDE w:val="0"/>
        <w:autoSpaceDN w:val="0"/>
        <w:adjustRightInd w:val="0"/>
        <w:ind w:right="51"/>
        <w:rPr>
          <w:rFonts w:ascii="Arial" w:hAnsi="Arial" w:cs="Arial"/>
          <w:color w:val="0D0D0D"/>
          <w:sz w:val="22"/>
          <w:szCs w:val="22"/>
        </w:rPr>
      </w:pPr>
    </w:p>
    <w:p w:rsidR="00C30ED0" w:rsidRPr="006E6682" w:rsidRDefault="00C30ED0" w:rsidP="00C30ED0">
      <w:pPr>
        <w:widowControl w:val="0"/>
        <w:autoSpaceDE w:val="0"/>
        <w:autoSpaceDN w:val="0"/>
        <w:adjustRightInd w:val="0"/>
        <w:ind w:right="51"/>
        <w:jc w:val="both"/>
        <w:rPr>
          <w:rFonts w:ascii="Arial" w:hAnsi="Arial" w:cs="Arial"/>
          <w:color w:val="0D0D0D"/>
          <w:sz w:val="22"/>
          <w:szCs w:val="22"/>
        </w:rPr>
      </w:pPr>
      <w:r w:rsidRPr="006E6682">
        <w:rPr>
          <w:rFonts w:ascii="Arial" w:hAnsi="Arial" w:cs="Arial"/>
          <w:iCs/>
          <w:color w:val="0D0D0D"/>
          <w:sz w:val="22"/>
          <w:szCs w:val="22"/>
        </w:rPr>
        <w:t>c)</w:t>
      </w:r>
      <w:r w:rsidRPr="006E6682">
        <w:rPr>
          <w:rFonts w:ascii="Arial" w:hAnsi="Arial" w:cs="Arial"/>
          <w:iCs/>
          <w:color w:val="0D0D0D"/>
          <w:sz w:val="22"/>
          <w:szCs w:val="22"/>
        </w:rPr>
        <w:tab/>
        <w:t xml:space="preserve">Se designará </w:t>
      </w:r>
      <w:r w:rsidRPr="006E6682">
        <w:rPr>
          <w:rFonts w:ascii="Arial" w:hAnsi="Arial" w:cs="Arial"/>
          <w:iCs/>
          <w:color w:val="0D0D0D"/>
          <w:spacing w:val="-30"/>
          <w:sz w:val="22"/>
          <w:szCs w:val="22"/>
        </w:rPr>
        <w:t xml:space="preserve"> </w:t>
      </w:r>
      <w:r w:rsidRPr="006E6682">
        <w:rPr>
          <w:rFonts w:ascii="Arial" w:hAnsi="Arial" w:cs="Arial"/>
          <w:iCs/>
          <w:color w:val="0D0D0D"/>
          <w:sz w:val="22"/>
          <w:szCs w:val="22"/>
        </w:rPr>
        <w:t>un repres</w:t>
      </w:r>
      <w:r w:rsidRPr="006E6682">
        <w:rPr>
          <w:rFonts w:ascii="Arial" w:hAnsi="Arial" w:cs="Arial"/>
          <w:iCs/>
          <w:color w:val="0D0D0D"/>
          <w:spacing w:val="-2"/>
          <w:sz w:val="22"/>
          <w:szCs w:val="22"/>
        </w:rPr>
        <w:t>e</w:t>
      </w:r>
      <w:r w:rsidRPr="006E6682">
        <w:rPr>
          <w:rFonts w:ascii="Arial" w:hAnsi="Arial" w:cs="Arial"/>
          <w:iCs/>
          <w:color w:val="0D0D0D"/>
          <w:sz w:val="22"/>
          <w:szCs w:val="22"/>
        </w:rPr>
        <w:t xml:space="preserve">ntante </w:t>
      </w:r>
      <w:r w:rsidRPr="006E6682">
        <w:rPr>
          <w:rFonts w:ascii="Arial" w:hAnsi="Arial" w:cs="Arial"/>
          <w:iCs/>
          <w:color w:val="0D0D0D"/>
          <w:spacing w:val="-31"/>
          <w:sz w:val="22"/>
          <w:szCs w:val="22"/>
        </w:rPr>
        <w:t xml:space="preserve"> </w:t>
      </w:r>
      <w:r w:rsidRPr="006E6682">
        <w:rPr>
          <w:rFonts w:ascii="Arial" w:hAnsi="Arial" w:cs="Arial"/>
          <w:iCs/>
          <w:color w:val="0D0D0D"/>
          <w:sz w:val="22"/>
          <w:szCs w:val="22"/>
        </w:rPr>
        <w:t xml:space="preserve">del Consorcio o de la </w:t>
      </w:r>
      <w:r w:rsidRPr="006E6682">
        <w:rPr>
          <w:rFonts w:ascii="Arial" w:hAnsi="Arial" w:cs="Arial"/>
          <w:iCs/>
          <w:color w:val="0D0D0D"/>
          <w:spacing w:val="-31"/>
          <w:sz w:val="22"/>
          <w:szCs w:val="22"/>
        </w:rPr>
        <w:t xml:space="preserve"> </w:t>
      </w:r>
      <w:r w:rsidRPr="006E6682">
        <w:rPr>
          <w:rFonts w:ascii="Arial" w:hAnsi="Arial" w:cs="Arial"/>
          <w:iCs/>
          <w:color w:val="0D0D0D"/>
          <w:sz w:val="22"/>
          <w:szCs w:val="22"/>
        </w:rPr>
        <w:t>Unión Tempora</w:t>
      </w:r>
      <w:r w:rsidRPr="006E6682">
        <w:rPr>
          <w:rFonts w:ascii="Arial" w:hAnsi="Arial" w:cs="Arial"/>
          <w:iCs/>
          <w:color w:val="0D0D0D"/>
          <w:spacing w:val="-2"/>
          <w:sz w:val="22"/>
          <w:szCs w:val="22"/>
        </w:rPr>
        <w:t>l</w:t>
      </w:r>
      <w:r w:rsidRPr="006E6682">
        <w:rPr>
          <w:rFonts w:ascii="Arial" w:hAnsi="Arial" w:cs="Arial"/>
          <w:iCs/>
          <w:color w:val="0D0D0D"/>
          <w:sz w:val="22"/>
          <w:szCs w:val="22"/>
        </w:rPr>
        <w:t xml:space="preserve">, </w:t>
      </w:r>
      <w:r w:rsidRPr="006E6682">
        <w:rPr>
          <w:rFonts w:ascii="Arial" w:hAnsi="Arial" w:cs="Arial"/>
          <w:iCs/>
          <w:color w:val="0D0D0D"/>
          <w:spacing w:val="-2"/>
          <w:sz w:val="22"/>
          <w:szCs w:val="22"/>
        </w:rPr>
        <w:t>e</w:t>
      </w:r>
      <w:r w:rsidRPr="006E6682">
        <w:rPr>
          <w:rFonts w:ascii="Arial" w:hAnsi="Arial" w:cs="Arial"/>
          <w:iCs/>
          <w:color w:val="0D0D0D"/>
          <w:sz w:val="22"/>
          <w:szCs w:val="22"/>
        </w:rPr>
        <w:t xml:space="preserve">l cual </w:t>
      </w:r>
      <w:r w:rsidRPr="006E6682">
        <w:rPr>
          <w:rFonts w:ascii="Arial" w:hAnsi="Arial" w:cs="Arial"/>
          <w:iCs/>
          <w:color w:val="0D0D0D"/>
          <w:spacing w:val="-31"/>
          <w:sz w:val="22"/>
          <w:szCs w:val="22"/>
        </w:rPr>
        <w:t xml:space="preserve"> </w:t>
      </w:r>
      <w:r w:rsidRPr="006E6682">
        <w:rPr>
          <w:rFonts w:ascii="Arial" w:hAnsi="Arial" w:cs="Arial"/>
          <w:iCs/>
          <w:color w:val="0D0D0D"/>
          <w:sz w:val="22"/>
          <w:szCs w:val="22"/>
        </w:rPr>
        <w:t>no podrá ser r</w:t>
      </w:r>
      <w:r w:rsidRPr="006E6682">
        <w:rPr>
          <w:rFonts w:ascii="Arial" w:hAnsi="Arial" w:cs="Arial"/>
          <w:iCs/>
          <w:color w:val="0D0D0D"/>
          <w:spacing w:val="-2"/>
          <w:sz w:val="22"/>
          <w:szCs w:val="22"/>
        </w:rPr>
        <w:t>e</w:t>
      </w:r>
      <w:r w:rsidRPr="006E6682">
        <w:rPr>
          <w:rFonts w:ascii="Arial" w:hAnsi="Arial" w:cs="Arial"/>
          <w:iCs/>
          <w:color w:val="0D0D0D"/>
          <w:sz w:val="22"/>
          <w:szCs w:val="22"/>
        </w:rPr>
        <w:t xml:space="preserve">emplazado sin la </w:t>
      </w:r>
      <w:r w:rsidRPr="006E6682">
        <w:rPr>
          <w:rFonts w:ascii="Arial" w:hAnsi="Arial" w:cs="Arial"/>
          <w:iCs/>
          <w:color w:val="0D0D0D"/>
          <w:spacing w:val="-2"/>
          <w:sz w:val="22"/>
          <w:szCs w:val="22"/>
        </w:rPr>
        <w:t>a</w:t>
      </w:r>
      <w:r w:rsidRPr="006E6682">
        <w:rPr>
          <w:rFonts w:ascii="Arial" w:hAnsi="Arial" w:cs="Arial"/>
          <w:iCs/>
          <w:color w:val="0D0D0D"/>
          <w:sz w:val="22"/>
          <w:szCs w:val="22"/>
        </w:rPr>
        <w:t>utoriz</w:t>
      </w:r>
      <w:r w:rsidRPr="006E6682">
        <w:rPr>
          <w:rFonts w:ascii="Arial" w:hAnsi="Arial" w:cs="Arial"/>
          <w:iCs/>
          <w:color w:val="0D0D0D"/>
          <w:spacing w:val="-2"/>
          <w:sz w:val="22"/>
          <w:szCs w:val="22"/>
        </w:rPr>
        <w:t>a</w:t>
      </w:r>
      <w:r w:rsidRPr="006E6682">
        <w:rPr>
          <w:rFonts w:ascii="Arial" w:hAnsi="Arial" w:cs="Arial"/>
          <w:iCs/>
          <w:color w:val="0D0D0D"/>
          <w:sz w:val="22"/>
          <w:szCs w:val="22"/>
        </w:rPr>
        <w:t xml:space="preserve">ción expresa y </w:t>
      </w:r>
      <w:r w:rsidRPr="006E6682">
        <w:rPr>
          <w:rFonts w:ascii="Arial" w:hAnsi="Arial" w:cs="Arial"/>
          <w:iCs/>
          <w:color w:val="0D0D0D"/>
          <w:spacing w:val="-2"/>
          <w:sz w:val="22"/>
          <w:szCs w:val="22"/>
        </w:rPr>
        <w:t>e</w:t>
      </w:r>
      <w:r w:rsidRPr="006E6682">
        <w:rPr>
          <w:rFonts w:ascii="Arial" w:hAnsi="Arial" w:cs="Arial"/>
          <w:iCs/>
          <w:color w:val="0D0D0D"/>
          <w:sz w:val="22"/>
          <w:szCs w:val="22"/>
        </w:rPr>
        <w:t xml:space="preserve">scrita </w:t>
      </w:r>
      <w:r w:rsidRPr="006E6682">
        <w:rPr>
          <w:rFonts w:ascii="Arial" w:hAnsi="Arial" w:cs="Arial"/>
          <w:iCs/>
          <w:color w:val="0D0D0D"/>
          <w:spacing w:val="-2"/>
          <w:sz w:val="22"/>
          <w:szCs w:val="22"/>
        </w:rPr>
        <w:t>d</w:t>
      </w:r>
      <w:r w:rsidRPr="006E6682">
        <w:rPr>
          <w:rFonts w:ascii="Arial" w:hAnsi="Arial" w:cs="Arial"/>
          <w:iCs/>
          <w:color w:val="0D0D0D"/>
          <w:sz w:val="22"/>
          <w:szCs w:val="22"/>
        </w:rPr>
        <w:t>e c</w:t>
      </w:r>
      <w:r w:rsidRPr="006E6682">
        <w:rPr>
          <w:rFonts w:ascii="Arial" w:hAnsi="Arial" w:cs="Arial"/>
          <w:iCs/>
          <w:color w:val="0D0D0D"/>
          <w:spacing w:val="-2"/>
          <w:sz w:val="22"/>
          <w:szCs w:val="22"/>
        </w:rPr>
        <w:t>a</w:t>
      </w:r>
      <w:r w:rsidRPr="006E6682">
        <w:rPr>
          <w:rFonts w:ascii="Arial" w:hAnsi="Arial" w:cs="Arial"/>
          <w:iCs/>
          <w:color w:val="0D0D0D"/>
          <w:sz w:val="22"/>
          <w:szCs w:val="22"/>
        </w:rPr>
        <w:t xml:space="preserve">da </w:t>
      </w:r>
      <w:r w:rsidRPr="006E6682">
        <w:rPr>
          <w:rFonts w:ascii="Arial" w:hAnsi="Arial" w:cs="Arial"/>
          <w:iCs/>
          <w:color w:val="0D0D0D"/>
          <w:spacing w:val="-20"/>
          <w:sz w:val="22"/>
          <w:szCs w:val="22"/>
        </w:rPr>
        <w:t xml:space="preserve"> </w:t>
      </w:r>
      <w:r w:rsidRPr="006E6682">
        <w:rPr>
          <w:rFonts w:ascii="Arial" w:hAnsi="Arial" w:cs="Arial"/>
          <w:iCs/>
          <w:color w:val="0D0D0D"/>
          <w:sz w:val="22"/>
          <w:szCs w:val="22"/>
        </w:rPr>
        <w:t>uno de los integr</w:t>
      </w:r>
      <w:r w:rsidRPr="006E6682">
        <w:rPr>
          <w:rFonts w:ascii="Arial" w:hAnsi="Arial" w:cs="Arial"/>
          <w:iCs/>
          <w:color w:val="0D0D0D"/>
          <w:spacing w:val="-2"/>
          <w:sz w:val="22"/>
          <w:szCs w:val="22"/>
        </w:rPr>
        <w:t>a</w:t>
      </w:r>
      <w:r w:rsidRPr="006E6682">
        <w:rPr>
          <w:rFonts w:ascii="Arial" w:hAnsi="Arial" w:cs="Arial"/>
          <w:iCs/>
          <w:color w:val="0D0D0D"/>
          <w:sz w:val="22"/>
          <w:szCs w:val="22"/>
        </w:rPr>
        <w:t xml:space="preserve">ntes </w:t>
      </w:r>
      <w:r w:rsidRPr="006E6682">
        <w:rPr>
          <w:rFonts w:ascii="Arial" w:hAnsi="Arial" w:cs="Arial"/>
          <w:iCs/>
          <w:color w:val="0D0D0D"/>
          <w:spacing w:val="-2"/>
          <w:sz w:val="22"/>
          <w:szCs w:val="22"/>
        </w:rPr>
        <w:t>q</w:t>
      </w:r>
      <w:r w:rsidRPr="006E6682">
        <w:rPr>
          <w:rFonts w:ascii="Arial" w:hAnsi="Arial" w:cs="Arial"/>
          <w:iCs/>
          <w:color w:val="0D0D0D"/>
          <w:sz w:val="22"/>
          <w:szCs w:val="22"/>
        </w:rPr>
        <w:t>ue lo co</w:t>
      </w:r>
      <w:r w:rsidRPr="006E6682">
        <w:rPr>
          <w:rFonts w:ascii="Arial" w:hAnsi="Arial" w:cs="Arial"/>
          <w:iCs/>
          <w:color w:val="0D0D0D"/>
          <w:spacing w:val="-2"/>
          <w:sz w:val="22"/>
          <w:szCs w:val="22"/>
        </w:rPr>
        <w:t>n</w:t>
      </w:r>
      <w:r w:rsidRPr="006E6682">
        <w:rPr>
          <w:rFonts w:ascii="Arial" w:hAnsi="Arial" w:cs="Arial"/>
          <w:iCs/>
          <w:color w:val="0D0D0D"/>
          <w:sz w:val="22"/>
          <w:szCs w:val="22"/>
        </w:rPr>
        <w:t>forman.</w:t>
      </w:r>
    </w:p>
    <w:p w:rsidR="00C30ED0" w:rsidRPr="006E6682" w:rsidRDefault="00C30ED0" w:rsidP="00C30ED0">
      <w:pPr>
        <w:widowControl w:val="0"/>
        <w:autoSpaceDE w:val="0"/>
        <w:autoSpaceDN w:val="0"/>
        <w:adjustRightInd w:val="0"/>
        <w:ind w:right="51"/>
        <w:rPr>
          <w:rFonts w:ascii="Arial" w:hAnsi="Arial" w:cs="Arial"/>
          <w:color w:val="0D0D0D"/>
          <w:sz w:val="22"/>
          <w:szCs w:val="22"/>
        </w:rPr>
      </w:pPr>
    </w:p>
    <w:p w:rsidR="00C30ED0" w:rsidRPr="006E6682" w:rsidRDefault="00C30ED0" w:rsidP="00C30ED0">
      <w:pPr>
        <w:widowControl w:val="0"/>
        <w:autoSpaceDE w:val="0"/>
        <w:autoSpaceDN w:val="0"/>
        <w:adjustRightInd w:val="0"/>
        <w:ind w:right="51"/>
        <w:jc w:val="both"/>
        <w:rPr>
          <w:rFonts w:ascii="Arial" w:hAnsi="Arial" w:cs="Arial"/>
          <w:color w:val="0D0D0D"/>
          <w:sz w:val="22"/>
          <w:szCs w:val="22"/>
        </w:rPr>
      </w:pPr>
      <w:r w:rsidRPr="006E6682">
        <w:rPr>
          <w:rFonts w:ascii="Arial" w:hAnsi="Arial" w:cs="Arial"/>
          <w:iCs/>
          <w:color w:val="0D0D0D"/>
          <w:sz w:val="22"/>
          <w:szCs w:val="22"/>
        </w:rPr>
        <w:t>d)</w:t>
      </w:r>
      <w:r w:rsidRPr="006E6682">
        <w:rPr>
          <w:rFonts w:ascii="Arial" w:hAnsi="Arial" w:cs="Arial"/>
          <w:iCs/>
          <w:color w:val="0D0D0D"/>
          <w:sz w:val="22"/>
          <w:szCs w:val="22"/>
        </w:rPr>
        <w:tab/>
        <w:t>La duración del Consorcio o Unión Tempora</w:t>
      </w:r>
      <w:r w:rsidRPr="006E6682">
        <w:rPr>
          <w:rFonts w:ascii="Arial" w:hAnsi="Arial" w:cs="Arial"/>
          <w:iCs/>
          <w:color w:val="0D0D0D"/>
          <w:spacing w:val="-2"/>
          <w:sz w:val="22"/>
          <w:szCs w:val="22"/>
        </w:rPr>
        <w:t>l</w:t>
      </w:r>
      <w:r w:rsidRPr="006E6682">
        <w:rPr>
          <w:rFonts w:ascii="Arial" w:hAnsi="Arial" w:cs="Arial"/>
          <w:iCs/>
          <w:color w:val="0D0D0D"/>
          <w:sz w:val="22"/>
          <w:szCs w:val="22"/>
        </w:rPr>
        <w:t xml:space="preserve"> deberá cubrir el</w:t>
      </w:r>
      <w:r w:rsidRPr="006E6682">
        <w:rPr>
          <w:rFonts w:ascii="Arial" w:hAnsi="Arial" w:cs="Arial"/>
          <w:iCs/>
          <w:color w:val="0D0D0D"/>
          <w:spacing w:val="-25"/>
          <w:sz w:val="22"/>
          <w:szCs w:val="22"/>
        </w:rPr>
        <w:t xml:space="preserve"> </w:t>
      </w:r>
      <w:r w:rsidRPr="006E6682">
        <w:rPr>
          <w:rFonts w:ascii="Arial" w:hAnsi="Arial" w:cs="Arial"/>
          <w:iCs/>
          <w:color w:val="0D0D0D"/>
          <w:sz w:val="22"/>
          <w:szCs w:val="22"/>
        </w:rPr>
        <w:t xml:space="preserve">plazo </w:t>
      </w:r>
      <w:r w:rsidRPr="006E6682">
        <w:rPr>
          <w:rFonts w:ascii="Arial" w:hAnsi="Arial" w:cs="Arial"/>
          <w:iCs/>
          <w:color w:val="0D0D0D"/>
          <w:spacing w:val="-2"/>
          <w:sz w:val="22"/>
          <w:szCs w:val="22"/>
        </w:rPr>
        <w:t>d</w:t>
      </w:r>
      <w:r w:rsidRPr="006E6682">
        <w:rPr>
          <w:rFonts w:ascii="Arial" w:hAnsi="Arial" w:cs="Arial"/>
          <w:iCs/>
          <w:color w:val="0D0D0D"/>
          <w:sz w:val="22"/>
          <w:szCs w:val="22"/>
        </w:rPr>
        <w:t>el contr</w:t>
      </w:r>
      <w:r w:rsidRPr="006E6682">
        <w:rPr>
          <w:rFonts w:ascii="Arial" w:hAnsi="Arial" w:cs="Arial"/>
          <w:iCs/>
          <w:color w:val="0D0D0D"/>
          <w:spacing w:val="-2"/>
          <w:sz w:val="22"/>
          <w:szCs w:val="22"/>
        </w:rPr>
        <w:t>a</w:t>
      </w:r>
      <w:r w:rsidRPr="006E6682">
        <w:rPr>
          <w:rFonts w:ascii="Arial" w:hAnsi="Arial" w:cs="Arial"/>
          <w:iCs/>
          <w:color w:val="0D0D0D"/>
          <w:sz w:val="22"/>
          <w:szCs w:val="22"/>
        </w:rPr>
        <w:t>t</w:t>
      </w:r>
      <w:r w:rsidRPr="006E6682">
        <w:rPr>
          <w:rFonts w:ascii="Arial" w:hAnsi="Arial" w:cs="Arial"/>
          <w:iCs/>
          <w:color w:val="0D0D0D"/>
          <w:spacing w:val="-2"/>
          <w:sz w:val="22"/>
          <w:szCs w:val="22"/>
        </w:rPr>
        <w:t>o</w:t>
      </w:r>
      <w:r w:rsidRPr="006E6682">
        <w:rPr>
          <w:rFonts w:ascii="Arial" w:hAnsi="Arial" w:cs="Arial"/>
          <w:iCs/>
          <w:color w:val="0D0D0D"/>
          <w:sz w:val="22"/>
          <w:szCs w:val="22"/>
        </w:rPr>
        <w:t>, hasta</w:t>
      </w:r>
      <w:r w:rsidRPr="006E6682">
        <w:rPr>
          <w:rFonts w:ascii="Arial" w:hAnsi="Arial" w:cs="Arial"/>
          <w:iCs/>
          <w:color w:val="0D0D0D"/>
          <w:spacing w:val="-2"/>
          <w:sz w:val="22"/>
          <w:szCs w:val="22"/>
        </w:rPr>
        <w:t xml:space="preserve"> </w:t>
      </w:r>
      <w:r w:rsidRPr="006E6682">
        <w:rPr>
          <w:rFonts w:ascii="Arial" w:hAnsi="Arial" w:cs="Arial"/>
          <w:iCs/>
          <w:color w:val="0D0D0D"/>
          <w:sz w:val="22"/>
          <w:szCs w:val="22"/>
        </w:rPr>
        <w:t>su liquidació</w:t>
      </w:r>
      <w:r w:rsidRPr="006E6682">
        <w:rPr>
          <w:rFonts w:ascii="Arial" w:hAnsi="Arial" w:cs="Arial"/>
          <w:iCs/>
          <w:color w:val="0D0D0D"/>
          <w:spacing w:val="-2"/>
          <w:sz w:val="22"/>
          <w:szCs w:val="22"/>
        </w:rPr>
        <w:t>n</w:t>
      </w:r>
      <w:r w:rsidRPr="006E6682">
        <w:rPr>
          <w:rFonts w:ascii="Arial" w:hAnsi="Arial" w:cs="Arial"/>
          <w:iCs/>
          <w:color w:val="0D0D0D"/>
          <w:sz w:val="22"/>
          <w:szCs w:val="22"/>
        </w:rPr>
        <w:t xml:space="preserve"> y un (1) año</w:t>
      </w:r>
      <w:r w:rsidRPr="006E6682">
        <w:rPr>
          <w:rFonts w:ascii="Arial" w:hAnsi="Arial" w:cs="Arial"/>
          <w:iCs/>
          <w:color w:val="0D0D0D"/>
          <w:spacing w:val="-2"/>
          <w:sz w:val="22"/>
          <w:szCs w:val="22"/>
        </w:rPr>
        <w:t xml:space="preserve"> </w:t>
      </w:r>
      <w:r w:rsidRPr="006E6682">
        <w:rPr>
          <w:rFonts w:ascii="Arial" w:hAnsi="Arial" w:cs="Arial"/>
          <w:iCs/>
          <w:color w:val="0D0D0D"/>
          <w:sz w:val="22"/>
          <w:szCs w:val="22"/>
        </w:rPr>
        <w:t>más.</w:t>
      </w:r>
    </w:p>
    <w:p w:rsidR="00C30ED0" w:rsidRPr="006E6682" w:rsidRDefault="00C30ED0" w:rsidP="00C30ED0">
      <w:pPr>
        <w:rPr>
          <w:rFonts w:ascii="Arial" w:hAnsi="Arial" w:cs="Arial"/>
          <w:color w:val="0D0D0D"/>
          <w:sz w:val="22"/>
          <w:szCs w:val="22"/>
        </w:rPr>
      </w:pPr>
    </w:p>
    <w:p w:rsidR="00C30ED0" w:rsidRPr="006E6682" w:rsidRDefault="005C20AA" w:rsidP="00C30ED0">
      <w:pPr>
        <w:widowControl w:val="0"/>
        <w:autoSpaceDE w:val="0"/>
        <w:autoSpaceDN w:val="0"/>
        <w:adjustRightInd w:val="0"/>
        <w:rPr>
          <w:rFonts w:ascii="Arial" w:hAnsi="Arial" w:cs="Arial"/>
          <w:b/>
          <w:color w:val="0D0D0D"/>
          <w:sz w:val="22"/>
          <w:szCs w:val="22"/>
        </w:rPr>
      </w:pPr>
      <w:r w:rsidRPr="006E6682">
        <w:rPr>
          <w:rFonts w:ascii="Arial" w:hAnsi="Arial" w:cs="Arial"/>
          <w:b/>
          <w:bCs/>
          <w:iCs/>
          <w:color w:val="0D0D0D"/>
          <w:sz w:val="22"/>
          <w:szCs w:val="22"/>
        </w:rPr>
        <w:t>1.12</w:t>
      </w:r>
      <w:r w:rsidR="00C30ED0" w:rsidRPr="006E6682">
        <w:rPr>
          <w:rFonts w:ascii="Arial" w:hAnsi="Arial" w:cs="Arial"/>
          <w:b/>
          <w:bCs/>
          <w:iCs/>
          <w:color w:val="0D0D0D"/>
          <w:sz w:val="22"/>
          <w:szCs w:val="22"/>
        </w:rPr>
        <w:t>.2. EN CUANTO A</w:t>
      </w:r>
      <w:r w:rsidR="00C30ED0" w:rsidRPr="006E6682">
        <w:rPr>
          <w:rFonts w:ascii="Arial" w:hAnsi="Arial" w:cs="Arial"/>
          <w:b/>
          <w:bCs/>
          <w:iCs/>
          <w:color w:val="0D0D0D"/>
          <w:spacing w:val="-2"/>
          <w:sz w:val="22"/>
          <w:szCs w:val="22"/>
        </w:rPr>
        <w:t xml:space="preserve"> </w:t>
      </w:r>
      <w:r w:rsidR="00C30ED0" w:rsidRPr="006E6682">
        <w:rPr>
          <w:rFonts w:ascii="Arial" w:hAnsi="Arial" w:cs="Arial"/>
          <w:b/>
          <w:bCs/>
          <w:iCs/>
          <w:color w:val="0D0D0D"/>
          <w:sz w:val="22"/>
          <w:szCs w:val="22"/>
        </w:rPr>
        <w:t>LA PROPUESTA</w:t>
      </w:r>
    </w:p>
    <w:p w:rsidR="00C30ED0" w:rsidRPr="006E6682" w:rsidRDefault="00C30ED0" w:rsidP="00C30ED0">
      <w:pPr>
        <w:widowControl w:val="0"/>
        <w:autoSpaceDE w:val="0"/>
        <w:autoSpaceDN w:val="0"/>
        <w:adjustRightInd w:val="0"/>
        <w:rPr>
          <w:rFonts w:ascii="Arial" w:hAnsi="Arial" w:cs="Arial"/>
          <w:b/>
          <w:color w:val="0D0D0D"/>
          <w:sz w:val="22"/>
          <w:szCs w:val="22"/>
        </w:rPr>
      </w:pPr>
    </w:p>
    <w:p w:rsidR="00C30ED0" w:rsidRPr="006E6682" w:rsidRDefault="00C30ED0" w:rsidP="00C30ED0">
      <w:pPr>
        <w:widowControl w:val="0"/>
        <w:autoSpaceDE w:val="0"/>
        <w:autoSpaceDN w:val="0"/>
        <w:adjustRightInd w:val="0"/>
        <w:ind w:right="51"/>
        <w:jc w:val="both"/>
        <w:rPr>
          <w:rFonts w:ascii="Arial" w:hAnsi="Arial" w:cs="Arial"/>
          <w:iCs/>
          <w:color w:val="0D0D0D"/>
          <w:sz w:val="22"/>
          <w:szCs w:val="22"/>
        </w:rPr>
      </w:pPr>
      <w:r w:rsidRPr="006E6682">
        <w:rPr>
          <w:rFonts w:ascii="Arial" w:hAnsi="Arial" w:cs="Arial"/>
          <w:iCs/>
          <w:color w:val="0D0D0D"/>
          <w:sz w:val="22"/>
          <w:szCs w:val="22"/>
        </w:rPr>
        <w:t xml:space="preserve">El </w:t>
      </w:r>
      <w:r w:rsidRPr="006E6682">
        <w:rPr>
          <w:rFonts w:ascii="Arial" w:hAnsi="Arial" w:cs="Arial"/>
          <w:iCs/>
          <w:color w:val="0D0D0D"/>
          <w:spacing w:val="-2"/>
          <w:sz w:val="22"/>
          <w:szCs w:val="22"/>
        </w:rPr>
        <w:t xml:space="preserve">proponente </w:t>
      </w:r>
      <w:r w:rsidRPr="006E6682">
        <w:rPr>
          <w:rFonts w:ascii="Arial" w:hAnsi="Arial" w:cs="Arial"/>
          <w:iCs/>
          <w:color w:val="0D0D0D"/>
          <w:sz w:val="22"/>
          <w:szCs w:val="22"/>
        </w:rPr>
        <w:t>e</w:t>
      </w:r>
      <w:r w:rsidRPr="006E6682">
        <w:rPr>
          <w:rFonts w:ascii="Arial" w:hAnsi="Arial" w:cs="Arial"/>
          <w:iCs/>
          <w:color w:val="0D0D0D"/>
          <w:spacing w:val="-2"/>
          <w:sz w:val="22"/>
          <w:szCs w:val="22"/>
        </w:rPr>
        <w:t>l</w:t>
      </w:r>
      <w:r w:rsidRPr="006E6682">
        <w:rPr>
          <w:rFonts w:ascii="Arial" w:hAnsi="Arial" w:cs="Arial"/>
          <w:iCs/>
          <w:color w:val="0D0D0D"/>
          <w:sz w:val="22"/>
          <w:szCs w:val="22"/>
        </w:rPr>
        <w:t>aborar</w:t>
      </w:r>
      <w:r w:rsidRPr="006E6682">
        <w:rPr>
          <w:rFonts w:ascii="Arial" w:hAnsi="Arial" w:cs="Arial"/>
          <w:iCs/>
          <w:color w:val="0D0D0D"/>
          <w:spacing w:val="-2"/>
          <w:sz w:val="22"/>
          <w:szCs w:val="22"/>
        </w:rPr>
        <w:t>á</w:t>
      </w:r>
      <w:r w:rsidRPr="006E6682">
        <w:rPr>
          <w:rFonts w:ascii="Arial" w:hAnsi="Arial" w:cs="Arial"/>
          <w:iCs/>
          <w:color w:val="0D0D0D"/>
          <w:sz w:val="22"/>
          <w:szCs w:val="22"/>
        </w:rPr>
        <w:t xml:space="preserve"> la propuesta de </w:t>
      </w:r>
      <w:r w:rsidRPr="006E6682">
        <w:rPr>
          <w:rFonts w:ascii="Arial" w:hAnsi="Arial" w:cs="Arial"/>
          <w:iCs/>
          <w:color w:val="0D0D0D"/>
          <w:spacing w:val="-2"/>
          <w:sz w:val="22"/>
          <w:szCs w:val="22"/>
        </w:rPr>
        <w:t>a</w:t>
      </w:r>
      <w:r w:rsidRPr="006E6682">
        <w:rPr>
          <w:rFonts w:ascii="Arial" w:hAnsi="Arial" w:cs="Arial"/>
          <w:iCs/>
          <w:color w:val="0D0D0D"/>
          <w:sz w:val="22"/>
          <w:szCs w:val="22"/>
        </w:rPr>
        <w:t xml:space="preserve">cuerdo con </w:t>
      </w:r>
      <w:r w:rsidRPr="006E6682">
        <w:rPr>
          <w:rFonts w:ascii="Arial" w:hAnsi="Arial" w:cs="Arial"/>
          <w:iCs/>
          <w:color w:val="0D0D0D"/>
          <w:spacing w:val="-2"/>
          <w:sz w:val="22"/>
          <w:szCs w:val="22"/>
        </w:rPr>
        <w:t>l</w:t>
      </w:r>
      <w:r w:rsidRPr="006E6682">
        <w:rPr>
          <w:rFonts w:ascii="Arial" w:hAnsi="Arial" w:cs="Arial"/>
          <w:iCs/>
          <w:color w:val="0D0D0D"/>
          <w:sz w:val="22"/>
          <w:szCs w:val="22"/>
        </w:rPr>
        <w:t>o establecido en este pliego de condiciones</w:t>
      </w:r>
      <w:r w:rsidRPr="006E6682">
        <w:rPr>
          <w:rFonts w:ascii="Arial" w:hAnsi="Arial" w:cs="Arial"/>
          <w:iCs/>
          <w:color w:val="0D0D0D"/>
          <w:spacing w:val="31"/>
          <w:sz w:val="22"/>
          <w:szCs w:val="22"/>
        </w:rPr>
        <w:t xml:space="preserve"> </w:t>
      </w:r>
      <w:r w:rsidRPr="006E6682">
        <w:rPr>
          <w:rFonts w:ascii="Arial" w:hAnsi="Arial" w:cs="Arial"/>
          <w:iCs/>
          <w:color w:val="0D0D0D"/>
          <w:sz w:val="22"/>
          <w:szCs w:val="22"/>
        </w:rPr>
        <w:t xml:space="preserve">y anexará </w:t>
      </w:r>
      <w:r w:rsidRPr="006E6682">
        <w:rPr>
          <w:rFonts w:ascii="Arial" w:hAnsi="Arial" w:cs="Arial"/>
          <w:iCs/>
          <w:color w:val="0D0D0D"/>
          <w:spacing w:val="-2"/>
          <w:sz w:val="22"/>
          <w:szCs w:val="22"/>
        </w:rPr>
        <w:t>l</w:t>
      </w:r>
      <w:r w:rsidRPr="006E6682">
        <w:rPr>
          <w:rFonts w:ascii="Arial" w:hAnsi="Arial" w:cs="Arial"/>
          <w:iCs/>
          <w:color w:val="0D0D0D"/>
          <w:sz w:val="22"/>
          <w:szCs w:val="22"/>
        </w:rPr>
        <w:t>a documentación ex</w:t>
      </w:r>
      <w:r w:rsidRPr="006E6682">
        <w:rPr>
          <w:rFonts w:ascii="Arial" w:hAnsi="Arial" w:cs="Arial"/>
          <w:iCs/>
          <w:color w:val="0D0D0D"/>
          <w:spacing w:val="-2"/>
          <w:sz w:val="22"/>
          <w:szCs w:val="22"/>
        </w:rPr>
        <w:t>i</w:t>
      </w:r>
      <w:r w:rsidRPr="006E6682">
        <w:rPr>
          <w:rFonts w:ascii="Arial" w:hAnsi="Arial" w:cs="Arial"/>
          <w:iCs/>
          <w:color w:val="0D0D0D"/>
          <w:sz w:val="22"/>
          <w:szCs w:val="22"/>
        </w:rPr>
        <w:t>gida. Pr</w:t>
      </w:r>
      <w:r w:rsidRPr="006E6682">
        <w:rPr>
          <w:rFonts w:ascii="Arial" w:hAnsi="Arial" w:cs="Arial"/>
          <w:iCs/>
          <w:color w:val="0D0D0D"/>
          <w:spacing w:val="-2"/>
          <w:sz w:val="22"/>
          <w:szCs w:val="22"/>
        </w:rPr>
        <w:t>e</w:t>
      </w:r>
      <w:r w:rsidRPr="006E6682">
        <w:rPr>
          <w:rFonts w:ascii="Arial" w:hAnsi="Arial" w:cs="Arial"/>
          <w:iCs/>
          <w:color w:val="0D0D0D"/>
          <w:sz w:val="22"/>
          <w:szCs w:val="22"/>
        </w:rPr>
        <w:t>sent</w:t>
      </w:r>
      <w:r w:rsidRPr="006E6682">
        <w:rPr>
          <w:rFonts w:ascii="Arial" w:hAnsi="Arial" w:cs="Arial"/>
          <w:iCs/>
          <w:color w:val="0D0D0D"/>
          <w:spacing w:val="-2"/>
          <w:sz w:val="22"/>
          <w:szCs w:val="22"/>
        </w:rPr>
        <w:t>a</w:t>
      </w:r>
      <w:r w:rsidRPr="006E6682">
        <w:rPr>
          <w:rFonts w:ascii="Arial" w:hAnsi="Arial" w:cs="Arial"/>
          <w:iCs/>
          <w:color w:val="0D0D0D"/>
          <w:sz w:val="22"/>
          <w:szCs w:val="22"/>
        </w:rPr>
        <w:t>rá su propuesta sujetándose a</w:t>
      </w:r>
      <w:r w:rsidRPr="006E6682">
        <w:rPr>
          <w:rFonts w:ascii="Arial" w:hAnsi="Arial" w:cs="Arial"/>
          <w:iCs/>
          <w:color w:val="0D0D0D"/>
          <w:spacing w:val="-2"/>
          <w:sz w:val="22"/>
          <w:szCs w:val="22"/>
        </w:rPr>
        <w:t>l</w:t>
      </w:r>
      <w:r w:rsidRPr="006E6682">
        <w:rPr>
          <w:rFonts w:ascii="Arial" w:hAnsi="Arial" w:cs="Arial"/>
          <w:iCs/>
          <w:color w:val="0D0D0D"/>
          <w:sz w:val="22"/>
          <w:szCs w:val="22"/>
        </w:rPr>
        <w:t xml:space="preserve"> orden establecido en el Capitulo II DOCUM</w:t>
      </w:r>
      <w:r w:rsidRPr="006E6682">
        <w:rPr>
          <w:rFonts w:ascii="Arial" w:hAnsi="Arial" w:cs="Arial"/>
          <w:iCs/>
          <w:color w:val="0D0D0D"/>
          <w:spacing w:val="-2"/>
          <w:sz w:val="22"/>
          <w:szCs w:val="22"/>
        </w:rPr>
        <w:t>E</w:t>
      </w:r>
      <w:r w:rsidRPr="006E6682">
        <w:rPr>
          <w:rFonts w:ascii="Arial" w:hAnsi="Arial" w:cs="Arial"/>
          <w:iCs/>
          <w:color w:val="0D0D0D"/>
          <w:sz w:val="22"/>
          <w:szCs w:val="22"/>
        </w:rPr>
        <w:t>NTOS</w:t>
      </w:r>
      <w:r w:rsidRPr="006E6682">
        <w:rPr>
          <w:rFonts w:ascii="Arial" w:hAnsi="Arial" w:cs="Arial"/>
          <w:iCs/>
          <w:color w:val="0D0D0D"/>
          <w:spacing w:val="7"/>
          <w:sz w:val="22"/>
          <w:szCs w:val="22"/>
        </w:rPr>
        <w:t xml:space="preserve"> </w:t>
      </w:r>
      <w:r w:rsidRPr="006E6682">
        <w:rPr>
          <w:rFonts w:ascii="Arial" w:hAnsi="Arial" w:cs="Arial"/>
          <w:iCs/>
          <w:color w:val="0D0D0D"/>
          <w:sz w:val="22"/>
          <w:szCs w:val="22"/>
        </w:rPr>
        <w:t>DE LA PROPUESTA y a</w:t>
      </w:r>
      <w:r w:rsidRPr="006E6682">
        <w:rPr>
          <w:rFonts w:ascii="Arial" w:hAnsi="Arial" w:cs="Arial"/>
          <w:iCs/>
          <w:color w:val="0D0D0D"/>
          <w:spacing w:val="-2"/>
          <w:sz w:val="22"/>
          <w:szCs w:val="22"/>
        </w:rPr>
        <w:t>l</w:t>
      </w:r>
      <w:r w:rsidRPr="006E6682">
        <w:rPr>
          <w:rFonts w:ascii="Arial" w:hAnsi="Arial" w:cs="Arial"/>
          <w:iCs/>
          <w:color w:val="0D0D0D"/>
          <w:sz w:val="22"/>
          <w:szCs w:val="22"/>
        </w:rPr>
        <w:t xml:space="preserve"> </w:t>
      </w:r>
      <w:r w:rsidRPr="006E6682">
        <w:rPr>
          <w:rFonts w:ascii="Arial" w:hAnsi="Arial" w:cs="Arial"/>
          <w:iCs/>
          <w:color w:val="0D0D0D"/>
          <w:spacing w:val="-2"/>
          <w:sz w:val="22"/>
          <w:szCs w:val="22"/>
        </w:rPr>
        <w:t>l</w:t>
      </w:r>
      <w:r w:rsidRPr="006E6682">
        <w:rPr>
          <w:rFonts w:ascii="Arial" w:hAnsi="Arial" w:cs="Arial"/>
          <w:iCs/>
          <w:color w:val="0D0D0D"/>
          <w:sz w:val="22"/>
          <w:szCs w:val="22"/>
        </w:rPr>
        <w:t xml:space="preserve">leno de </w:t>
      </w:r>
      <w:r w:rsidRPr="006E6682">
        <w:rPr>
          <w:rFonts w:ascii="Arial" w:hAnsi="Arial" w:cs="Arial"/>
          <w:iCs/>
          <w:color w:val="0D0D0D"/>
          <w:spacing w:val="-2"/>
          <w:sz w:val="22"/>
          <w:szCs w:val="22"/>
        </w:rPr>
        <w:t>l</w:t>
      </w:r>
      <w:r w:rsidRPr="006E6682">
        <w:rPr>
          <w:rFonts w:ascii="Arial" w:hAnsi="Arial" w:cs="Arial"/>
          <w:iCs/>
          <w:color w:val="0D0D0D"/>
          <w:sz w:val="22"/>
          <w:szCs w:val="22"/>
        </w:rPr>
        <w:t>os requisitos establec</w:t>
      </w:r>
      <w:r w:rsidRPr="006E6682">
        <w:rPr>
          <w:rFonts w:ascii="Arial" w:hAnsi="Arial" w:cs="Arial"/>
          <w:iCs/>
          <w:color w:val="0D0D0D"/>
          <w:spacing w:val="-2"/>
          <w:sz w:val="22"/>
          <w:szCs w:val="22"/>
        </w:rPr>
        <w:t>i</w:t>
      </w:r>
      <w:r w:rsidRPr="006E6682">
        <w:rPr>
          <w:rFonts w:ascii="Arial" w:hAnsi="Arial" w:cs="Arial"/>
          <w:iCs/>
          <w:color w:val="0D0D0D"/>
          <w:sz w:val="22"/>
          <w:szCs w:val="22"/>
        </w:rPr>
        <w:t xml:space="preserve">dos </w:t>
      </w:r>
      <w:r w:rsidRPr="006E6682">
        <w:rPr>
          <w:rFonts w:ascii="Arial" w:hAnsi="Arial" w:cs="Arial"/>
          <w:iCs/>
          <w:color w:val="0D0D0D"/>
          <w:spacing w:val="-2"/>
          <w:sz w:val="22"/>
          <w:szCs w:val="22"/>
        </w:rPr>
        <w:t>p</w:t>
      </w:r>
      <w:r w:rsidRPr="006E6682">
        <w:rPr>
          <w:rFonts w:ascii="Arial" w:hAnsi="Arial" w:cs="Arial"/>
          <w:iCs/>
          <w:color w:val="0D0D0D"/>
          <w:sz w:val="22"/>
          <w:szCs w:val="22"/>
        </w:rPr>
        <w:t>or EMPOCALDAS S.A. E.S.P</w:t>
      </w:r>
      <w:r w:rsidRPr="006E6682">
        <w:rPr>
          <w:rFonts w:ascii="Arial" w:hAnsi="Arial" w:cs="Arial"/>
          <w:iCs/>
          <w:color w:val="0D0D0D"/>
          <w:spacing w:val="-2"/>
          <w:sz w:val="22"/>
          <w:szCs w:val="22"/>
        </w:rPr>
        <w:t xml:space="preserve"> </w:t>
      </w:r>
      <w:r w:rsidRPr="006E6682">
        <w:rPr>
          <w:rFonts w:ascii="Arial" w:hAnsi="Arial" w:cs="Arial"/>
          <w:iCs/>
          <w:color w:val="0D0D0D"/>
          <w:sz w:val="22"/>
          <w:szCs w:val="22"/>
        </w:rPr>
        <w:t>con el f</w:t>
      </w:r>
      <w:r w:rsidRPr="006E6682">
        <w:rPr>
          <w:rFonts w:ascii="Arial" w:hAnsi="Arial" w:cs="Arial"/>
          <w:iCs/>
          <w:color w:val="0D0D0D"/>
          <w:spacing w:val="-2"/>
          <w:sz w:val="22"/>
          <w:szCs w:val="22"/>
        </w:rPr>
        <w:t>i</w:t>
      </w:r>
      <w:r w:rsidRPr="006E6682">
        <w:rPr>
          <w:rFonts w:ascii="Arial" w:hAnsi="Arial" w:cs="Arial"/>
          <w:iCs/>
          <w:color w:val="0D0D0D"/>
          <w:sz w:val="22"/>
          <w:szCs w:val="22"/>
        </w:rPr>
        <w:t>n</w:t>
      </w:r>
      <w:r w:rsidRPr="006E6682">
        <w:rPr>
          <w:rFonts w:ascii="Arial" w:hAnsi="Arial" w:cs="Arial"/>
          <w:iCs/>
          <w:color w:val="0D0D0D"/>
          <w:spacing w:val="1"/>
          <w:sz w:val="22"/>
          <w:szCs w:val="22"/>
        </w:rPr>
        <w:t xml:space="preserve"> </w:t>
      </w:r>
      <w:r w:rsidRPr="006E6682">
        <w:rPr>
          <w:rFonts w:ascii="Arial" w:hAnsi="Arial" w:cs="Arial"/>
          <w:iCs/>
          <w:color w:val="0D0D0D"/>
          <w:sz w:val="22"/>
          <w:szCs w:val="22"/>
        </w:rPr>
        <w:t>de f</w:t>
      </w:r>
      <w:r w:rsidRPr="006E6682">
        <w:rPr>
          <w:rFonts w:ascii="Arial" w:hAnsi="Arial" w:cs="Arial"/>
          <w:iCs/>
          <w:color w:val="0D0D0D"/>
          <w:spacing w:val="-2"/>
          <w:sz w:val="22"/>
          <w:szCs w:val="22"/>
        </w:rPr>
        <w:t>a</w:t>
      </w:r>
      <w:r w:rsidRPr="006E6682">
        <w:rPr>
          <w:rFonts w:ascii="Arial" w:hAnsi="Arial" w:cs="Arial"/>
          <w:iCs/>
          <w:color w:val="0D0D0D"/>
          <w:sz w:val="22"/>
          <w:szCs w:val="22"/>
        </w:rPr>
        <w:t>ci</w:t>
      </w:r>
      <w:r w:rsidRPr="006E6682">
        <w:rPr>
          <w:rFonts w:ascii="Arial" w:hAnsi="Arial" w:cs="Arial"/>
          <w:iCs/>
          <w:color w:val="0D0D0D"/>
          <w:spacing w:val="-2"/>
          <w:sz w:val="22"/>
          <w:szCs w:val="22"/>
        </w:rPr>
        <w:t>l</w:t>
      </w:r>
      <w:r w:rsidRPr="006E6682">
        <w:rPr>
          <w:rFonts w:ascii="Arial" w:hAnsi="Arial" w:cs="Arial"/>
          <w:iCs/>
          <w:color w:val="0D0D0D"/>
          <w:sz w:val="22"/>
          <w:szCs w:val="22"/>
        </w:rPr>
        <w:t>itar s</w:t>
      </w:r>
      <w:r w:rsidRPr="006E6682">
        <w:rPr>
          <w:rFonts w:ascii="Arial" w:hAnsi="Arial" w:cs="Arial"/>
          <w:iCs/>
          <w:color w:val="0D0D0D"/>
          <w:spacing w:val="-2"/>
          <w:sz w:val="22"/>
          <w:szCs w:val="22"/>
        </w:rPr>
        <w:t>u</w:t>
      </w:r>
      <w:r w:rsidRPr="006E6682">
        <w:rPr>
          <w:rFonts w:ascii="Arial" w:hAnsi="Arial" w:cs="Arial"/>
          <w:iCs/>
          <w:color w:val="0D0D0D"/>
          <w:sz w:val="22"/>
          <w:szCs w:val="22"/>
        </w:rPr>
        <w:t xml:space="preserve"> est</w:t>
      </w:r>
      <w:r w:rsidRPr="006E6682">
        <w:rPr>
          <w:rFonts w:ascii="Arial" w:hAnsi="Arial" w:cs="Arial"/>
          <w:iCs/>
          <w:color w:val="0D0D0D"/>
          <w:spacing w:val="-2"/>
          <w:sz w:val="22"/>
          <w:szCs w:val="22"/>
        </w:rPr>
        <w:t>u</w:t>
      </w:r>
      <w:r w:rsidRPr="006E6682">
        <w:rPr>
          <w:rFonts w:ascii="Arial" w:hAnsi="Arial" w:cs="Arial"/>
          <w:iCs/>
          <w:color w:val="0D0D0D"/>
          <w:sz w:val="22"/>
          <w:szCs w:val="22"/>
        </w:rPr>
        <w:t>dio.</w:t>
      </w:r>
    </w:p>
    <w:p w:rsidR="00C30ED0" w:rsidRPr="006E6682" w:rsidRDefault="00C30ED0" w:rsidP="00C30ED0">
      <w:pPr>
        <w:widowControl w:val="0"/>
        <w:autoSpaceDE w:val="0"/>
        <w:autoSpaceDN w:val="0"/>
        <w:adjustRightInd w:val="0"/>
        <w:ind w:right="51"/>
        <w:jc w:val="both"/>
        <w:rPr>
          <w:rFonts w:ascii="Arial" w:hAnsi="Arial" w:cs="Arial"/>
          <w:color w:val="0D0D0D"/>
          <w:sz w:val="22"/>
          <w:szCs w:val="22"/>
        </w:rPr>
      </w:pPr>
    </w:p>
    <w:p w:rsidR="00C30ED0" w:rsidRPr="006E6682" w:rsidRDefault="005C20AA" w:rsidP="00C30ED0">
      <w:pPr>
        <w:widowControl w:val="0"/>
        <w:autoSpaceDE w:val="0"/>
        <w:autoSpaceDN w:val="0"/>
        <w:adjustRightInd w:val="0"/>
        <w:rPr>
          <w:rFonts w:ascii="Arial" w:hAnsi="Arial" w:cs="Arial"/>
          <w:b/>
          <w:color w:val="0D0D0D"/>
          <w:sz w:val="22"/>
          <w:szCs w:val="22"/>
        </w:rPr>
      </w:pPr>
      <w:r w:rsidRPr="006E6682">
        <w:rPr>
          <w:rFonts w:ascii="Arial" w:hAnsi="Arial" w:cs="Arial"/>
          <w:b/>
          <w:bCs/>
          <w:iCs/>
          <w:color w:val="0D0D0D"/>
          <w:sz w:val="22"/>
          <w:szCs w:val="22"/>
        </w:rPr>
        <w:t>1.12</w:t>
      </w:r>
      <w:r w:rsidR="00C30ED0" w:rsidRPr="006E6682">
        <w:rPr>
          <w:rFonts w:ascii="Arial" w:hAnsi="Arial" w:cs="Arial"/>
          <w:b/>
          <w:bCs/>
          <w:iCs/>
          <w:color w:val="0D0D0D"/>
          <w:sz w:val="22"/>
          <w:szCs w:val="22"/>
        </w:rPr>
        <w:t>.3. C</w:t>
      </w:r>
      <w:r w:rsidR="00C30ED0" w:rsidRPr="006E6682">
        <w:rPr>
          <w:rFonts w:ascii="Arial" w:hAnsi="Arial" w:cs="Arial"/>
          <w:b/>
          <w:bCs/>
          <w:iCs/>
          <w:color w:val="0D0D0D"/>
          <w:spacing w:val="-3"/>
          <w:sz w:val="22"/>
          <w:szCs w:val="22"/>
        </w:rPr>
        <w:t>O</w:t>
      </w:r>
      <w:r w:rsidR="00C30ED0" w:rsidRPr="006E6682">
        <w:rPr>
          <w:rFonts w:ascii="Arial" w:hAnsi="Arial" w:cs="Arial"/>
          <w:b/>
          <w:bCs/>
          <w:iCs/>
          <w:color w:val="0D0D0D"/>
          <w:sz w:val="22"/>
          <w:szCs w:val="22"/>
        </w:rPr>
        <w:t>S</w:t>
      </w:r>
      <w:r w:rsidR="00C30ED0" w:rsidRPr="006E6682">
        <w:rPr>
          <w:rFonts w:ascii="Arial" w:hAnsi="Arial" w:cs="Arial"/>
          <w:b/>
          <w:bCs/>
          <w:iCs/>
          <w:color w:val="0D0D0D"/>
          <w:spacing w:val="-2"/>
          <w:sz w:val="22"/>
          <w:szCs w:val="22"/>
        </w:rPr>
        <w:t>T</w:t>
      </w:r>
      <w:r w:rsidR="00C30ED0" w:rsidRPr="006E6682">
        <w:rPr>
          <w:rFonts w:ascii="Arial" w:hAnsi="Arial" w:cs="Arial"/>
          <w:b/>
          <w:bCs/>
          <w:iCs/>
          <w:color w:val="0D0D0D"/>
          <w:sz w:val="22"/>
          <w:szCs w:val="22"/>
        </w:rPr>
        <w:t>O</w:t>
      </w:r>
      <w:r w:rsidR="00C30ED0" w:rsidRPr="006E6682">
        <w:rPr>
          <w:rFonts w:ascii="Arial" w:hAnsi="Arial" w:cs="Arial"/>
          <w:b/>
          <w:bCs/>
          <w:iCs/>
          <w:color w:val="0D0D0D"/>
          <w:spacing w:val="1"/>
          <w:sz w:val="22"/>
          <w:szCs w:val="22"/>
        </w:rPr>
        <w:t xml:space="preserve"> </w:t>
      </w:r>
      <w:r w:rsidR="00C30ED0" w:rsidRPr="006E6682">
        <w:rPr>
          <w:rFonts w:ascii="Arial" w:hAnsi="Arial" w:cs="Arial"/>
          <w:b/>
          <w:bCs/>
          <w:iCs/>
          <w:color w:val="0D0D0D"/>
          <w:sz w:val="22"/>
          <w:szCs w:val="22"/>
        </w:rPr>
        <w:t>DE</w:t>
      </w:r>
      <w:r w:rsidR="00C30ED0" w:rsidRPr="006E6682">
        <w:rPr>
          <w:rFonts w:ascii="Arial" w:hAnsi="Arial" w:cs="Arial"/>
          <w:b/>
          <w:bCs/>
          <w:iCs/>
          <w:color w:val="0D0D0D"/>
          <w:spacing w:val="-2"/>
          <w:sz w:val="22"/>
          <w:szCs w:val="22"/>
        </w:rPr>
        <w:t xml:space="preserve"> </w:t>
      </w:r>
      <w:r w:rsidR="00C30ED0" w:rsidRPr="006E6682">
        <w:rPr>
          <w:rFonts w:ascii="Arial" w:hAnsi="Arial" w:cs="Arial"/>
          <w:b/>
          <w:bCs/>
          <w:iCs/>
          <w:color w:val="0D0D0D"/>
          <w:sz w:val="22"/>
          <w:szCs w:val="22"/>
        </w:rPr>
        <w:t>P</w:t>
      </w:r>
      <w:r w:rsidR="00C30ED0" w:rsidRPr="006E6682">
        <w:rPr>
          <w:rFonts w:ascii="Arial" w:hAnsi="Arial" w:cs="Arial"/>
          <w:b/>
          <w:bCs/>
          <w:iCs/>
          <w:color w:val="0D0D0D"/>
          <w:spacing w:val="-2"/>
          <w:sz w:val="22"/>
          <w:szCs w:val="22"/>
        </w:rPr>
        <w:t>R</w:t>
      </w:r>
      <w:r w:rsidR="00C30ED0" w:rsidRPr="006E6682">
        <w:rPr>
          <w:rFonts w:ascii="Arial" w:hAnsi="Arial" w:cs="Arial"/>
          <w:b/>
          <w:bCs/>
          <w:iCs/>
          <w:color w:val="0D0D0D"/>
          <w:sz w:val="22"/>
          <w:szCs w:val="22"/>
        </w:rPr>
        <w:t>EPARACIÓN</w:t>
      </w:r>
      <w:r w:rsidR="00C30ED0" w:rsidRPr="006E6682">
        <w:rPr>
          <w:rFonts w:ascii="Arial" w:hAnsi="Arial" w:cs="Arial"/>
          <w:b/>
          <w:bCs/>
          <w:iCs/>
          <w:color w:val="0D0D0D"/>
          <w:spacing w:val="-2"/>
          <w:sz w:val="22"/>
          <w:szCs w:val="22"/>
        </w:rPr>
        <w:t xml:space="preserve"> </w:t>
      </w:r>
      <w:r w:rsidR="00C30ED0" w:rsidRPr="006E6682">
        <w:rPr>
          <w:rFonts w:ascii="Arial" w:hAnsi="Arial" w:cs="Arial"/>
          <w:b/>
          <w:bCs/>
          <w:iCs/>
          <w:color w:val="0D0D0D"/>
          <w:sz w:val="22"/>
          <w:szCs w:val="22"/>
        </w:rPr>
        <w:t>DE LA</w:t>
      </w:r>
      <w:r w:rsidR="00C30ED0" w:rsidRPr="006E6682">
        <w:rPr>
          <w:rFonts w:ascii="Arial" w:hAnsi="Arial" w:cs="Arial"/>
          <w:b/>
          <w:bCs/>
          <w:iCs/>
          <w:color w:val="0D0D0D"/>
          <w:spacing w:val="-2"/>
          <w:sz w:val="22"/>
          <w:szCs w:val="22"/>
        </w:rPr>
        <w:t xml:space="preserve"> </w:t>
      </w:r>
      <w:r w:rsidR="00C30ED0" w:rsidRPr="006E6682">
        <w:rPr>
          <w:rFonts w:ascii="Arial" w:hAnsi="Arial" w:cs="Arial"/>
          <w:b/>
          <w:bCs/>
          <w:iCs/>
          <w:color w:val="0D0D0D"/>
          <w:sz w:val="22"/>
          <w:szCs w:val="22"/>
        </w:rPr>
        <w:t>PROPUESTA</w:t>
      </w:r>
    </w:p>
    <w:p w:rsidR="00C30ED0" w:rsidRPr="006E6682" w:rsidRDefault="00C30ED0" w:rsidP="00C30ED0">
      <w:pPr>
        <w:widowControl w:val="0"/>
        <w:autoSpaceDE w:val="0"/>
        <w:autoSpaceDN w:val="0"/>
        <w:adjustRightInd w:val="0"/>
        <w:ind w:right="51"/>
        <w:jc w:val="both"/>
        <w:rPr>
          <w:rFonts w:ascii="Arial" w:hAnsi="Arial" w:cs="Arial"/>
          <w:color w:val="0D0D0D"/>
          <w:sz w:val="22"/>
          <w:szCs w:val="22"/>
        </w:rPr>
      </w:pPr>
    </w:p>
    <w:p w:rsidR="00C30ED0" w:rsidRPr="006E6682" w:rsidRDefault="00C30ED0" w:rsidP="00C30ED0">
      <w:pPr>
        <w:widowControl w:val="0"/>
        <w:autoSpaceDE w:val="0"/>
        <w:autoSpaceDN w:val="0"/>
        <w:adjustRightInd w:val="0"/>
        <w:ind w:right="51"/>
        <w:jc w:val="both"/>
        <w:rPr>
          <w:rFonts w:ascii="Arial" w:hAnsi="Arial" w:cs="Arial"/>
          <w:color w:val="0D0D0D"/>
          <w:sz w:val="22"/>
          <w:szCs w:val="22"/>
        </w:rPr>
      </w:pPr>
      <w:r w:rsidRPr="006E6682">
        <w:rPr>
          <w:rFonts w:ascii="Arial" w:hAnsi="Arial" w:cs="Arial"/>
          <w:iCs/>
          <w:color w:val="0D0D0D"/>
          <w:sz w:val="22"/>
          <w:szCs w:val="22"/>
        </w:rPr>
        <w:t>Serán a cargo del proponente todos los c</w:t>
      </w:r>
      <w:r w:rsidRPr="006E6682">
        <w:rPr>
          <w:rFonts w:ascii="Arial" w:hAnsi="Arial" w:cs="Arial"/>
          <w:iCs/>
          <w:color w:val="0D0D0D"/>
          <w:spacing w:val="-2"/>
          <w:sz w:val="22"/>
          <w:szCs w:val="22"/>
        </w:rPr>
        <w:t>o</w:t>
      </w:r>
      <w:r w:rsidRPr="006E6682">
        <w:rPr>
          <w:rFonts w:ascii="Arial" w:hAnsi="Arial" w:cs="Arial"/>
          <w:iCs/>
          <w:color w:val="0D0D0D"/>
          <w:sz w:val="22"/>
          <w:szCs w:val="22"/>
        </w:rPr>
        <w:t>st</w:t>
      </w:r>
      <w:r w:rsidRPr="006E6682">
        <w:rPr>
          <w:rFonts w:ascii="Arial" w:hAnsi="Arial" w:cs="Arial"/>
          <w:iCs/>
          <w:color w:val="0D0D0D"/>
          <w:spacing w:val="-2"/>
          <w:sz w:val="22"/>
          <w:szCs w:val="22"/>
        </w:rPr>
        <w:t>o</w:t>
      </w:r>
      <w:r w:rsidRPr="006E6682">
        <w:rPr>
          <w:rFonts w:ascii="Arial" w:hAnsi="Arial" w:cs="Arial"/>
          <w:iCs/>
          <w:color w:val="0D0D0D"/>
          <w:sz w:val="22"/>
          <w:szCs w:val="22"/>
        </w:rPr>
        <w:t>s asociados a la</w:t>
      </w:r>
      <w:r w:rsidRPr="006E6682">
        <w:rPr>
          <w:rFonts w:ascii="Arial" w:hAnsi="Arial" w:cs="Arial"/>
          <w:iCs/>
          <w:color w:val="0D0D0D"/>
          <w:spacing w:val="23"/>
          <w:sz w:val="22"/>
          <w:szCs w:val="22"/>
        </w:rPr>
        <w:t xml:space="preserve"> </w:t>
      </w:r>
      <w:r w:rsidRPr="006E6682">
        <w:rPr>
          <w:rFonts w:ascii="Arial" w:hAnsi="Arial" w:cs="Arial"/>
          <w:iCs/>
          <w:color w:val="0D0D0D"/>
          <w:sz w:val="22"/>
          <w:szCs w:val="22"/>
        </w:rPr>
        <w:t>pre</w:t>
      </w:r>
      <w:r w:rsidRPr="006E6682">
        <w:rPr>
          <w:rFonts w:ascii="Arial" w:hAnsi="Arial" w:cs="Arial"/>
          <w:iCs/>
          <w:color w:val="0D0D0D"/>
          <w:spacing w:val="-2"/>
          <w:sz w:val="22"/>
          <w:szCs w:val="22"/>
        </w:rPr>
        <w:t>p</w:t>
      </w:r>
      <w:r w:rsidRPr="006E6682">
        <w:rPr>
          <w:rFonts w:ascii="Arial" w:hAnsi="Arial" w:cs="Arial"/>
          <w:iCs/>
          <w:color w:val="0D0D0D"/>
          <w:sz w:val="22"/>
          <w:szCs w:val="22"/>
        </w:rPr>
        <w:t>ar</w:t>
      </w:r>
      <w:r w:rsidRPr="006E6682">
        <w:rPr>
          <w:rFonts w:ascii="Arial" w:hAnsi="Arial" w:cs="Arial"/>
          <w:iCs/>
          <w:color w:val="0D0D0D"/>
          <w:spacing w:val="-2"/>
          <w:sz w:val="22"/>
          <w:szCs w:val="22"/>
        </w:rPr>
        <w:t>a</w:t>
      </w:r>
      <w:r w:rsidRPr="006E6682">
        <w:rPr>
          <w:rFonts w:ascii="Arial" w:hAnsi="Arial" w:cs="Arial"/>
          <w:iCs/>
          <w:color w:val="0D0D0D"/>
          <w:sz w:val="22"/>
          <w:szCs w:val="22"/>
        </w:rPr>
        <w:t>ci</w:t>
      </w:r>
      <w:r w:rsidRPr="006E6682">
        <w:rPr>
          <w:rFonts w:ascii="Arial" w:hAnsi="Arial" w:cs="Arial"/>
          <w:iCs/>
          <w:color w:val="0D0D0D"/>
          <w:spacing w:val="-2"/>
          <w:sz w:val="22"/>
          <w:szCs w:val="22"/>
        </w:rPr>
        <w:t>ó</w:t>
      </w:r>
      <w:r w:rsidRPr="006E6682">
        <w:rPr>
          <w:rFonts w:ascii="Arial" w:hAnsi="Arial" w:cs="Arial"/>
          <w:iCs/>
          <w:color w:val="0D0D0D"/>
          <w:sz w:val="22"/>
          <w:szCs w:val="22"/>
        </w:rPr>
        <w:t>n y</w:t>
      </w:r>
      <w:r w:rsidRPr="006E6682">
        <w:rPr>
          <w:rFonts w:ascii="Arial" w:hAnsi="Arial" w:cs="Arial"/>
          <w:iCs/>
          <w:color w:val="0D0D0D"/>
          <w:spacing w:val="25"/>
          <w:sz w:val="22"/>
          <w:szCs w:val="22"/>
        </w:rPr>
        <w:t xml:space="preserve"> </w:t>
      </w:r>
      <w:r w:rsidRPr="006E6682">
        <w:rPr>
          <w:rFonts w:ascii="Arial" w:hAnsi="Arial" w:cs="Arial"/>
          <w:iCs/>
          <w:color w:val="0D0D0D"/>
          <w:sz w:val="22"/>
          <w:szCs w:val="22"/>
        </w:rPr>
        <w:t>present</w:t>
      </w:r>
      <w:r w:rsidRPr="006E6682">
        <w:rPr>
          <w:rFonts w:ascii="Arial" w:hAnsi="Arial" w:cs="Arial"/>
          <w:iCs/>
          <w:color w:val="0D0D0D"/>
          <w:spacing w:val="-2"/>
          <w:sz w:val="22"/>
          <w:szCs w:val="22"/>
        </w:rPr>
        <w:t>a</w:t>
      </w:r>
      <w:r w:rsidRPr="006E6682">
        <w:rPr>
          <w:rFonts w:ascii="Arial" w:hAnsi="Arial" w:cs="Arial"/>
          <w:iCs/>
          <w:color w:val="0D0D0D"/>
          <w:sz w:val="22"/>
          <w:szCs w:val="22"/>
        </w:rPr>
        <w:t>ción de su propuesta.</w:t>
      </w:r>
    </w:p>
    <w:p w:rsidR="00C30ED0" w:rsidRPr="006E6682" w:rsidRDefault="00C30ED0" w:rsidP="00C30ED0">
      <w:pPr>
        <w:widowControl w:val="0"/>
        <w:autoSpaceDE w:val="0"/>
        <w:autoSpaceDN w:val="0"/>
        <w:adjustRightInd w:val="0"/>
        <w:rPr>
          <w:rFonts w:ascii="Arial" w:hAnsi="Arial" w:cs="Arial"/>
          <w:color w:val="0D0D0D"/>
          <w:sz w:val="22"/>
          <w:szCs w:val="22"/>
        </w:rPr>
      </w:pPr>
    </w:p>
    <w:p w:rsidR="00C30ED0" w:rsidRPr="006E6682" w:rsidRDefault="005C20AA" w:rsidP="00C30ED0">
      <w:pPr>
        <w:widowControl w:val="0"/>
        <w:autoSpaceDE w:val="0"/>
        <w:autoSpaceDN w:val="0"/>
        <w:adjustRightInd w:val="0"/>
        <w:rPr>
          <w:rFonts w:ascii="Arial" w:hAnsi="Arial" w:cs="Arial"/>
          <w:b/>
          <w:color w:val="0D0D0D"/>
          <w:sz w:val="22"/>
          <w:szCs w:val="22"/>
        </w:rPr>
      </w:pPr>
      <w:r w:rsidRPr="006E6682">
        <w:rPr>
          <w:rFonts w:ascii="Arial" w:hAnsi="Arial" w:cs="Arial"/>
          <w:b/>
          <w:bCs/>
          <w:iCs/>
          <w:color w:val="0D0D0D"/>
          <w:sz w:val="22"/>
          <w:szCs w:val="22"/>
        </w:rPr>
        <w:t>1.12</w:t>
      </w:r>
      <w:r w:rsidR="00C30ED0" w:rsidRPr="006E6682">
        <w:rPr>
          <w:rFonts w:ascii="Arial" w:hAnsi="Arial" w:cs="Arial"/>
          <w:b/>
          <w:bCs/>
          <w:iCs/>
          <w:color w:val="0D0D0D"/>
          <w:sz w:val="22"/>
          <w:szCs w:val="22"/>
        </w:rPr>
        <w:t xml:space="preserve">.4 </w:t>
      </w:r>
      <w:r w:rsidR="00C30ED0" w:rsidRPr="006E6682">
        <w:rPr>
          <w:rFonts w:ascii="Arial" w:hAnsi="Arial" w:cs="Arial"/>
          <w:b/>
          <w:bCs/>
          <w:iCs/>
          <w:color w:val="0D0D0D"/>
          <w:spacing w:val="-16"/>
          <w:sz w:val="22"/>
          <w:szCs w:val="22"/>
        </w:rPr>
        <w:t xml:space="preserve"> </w:t>
      </w:r>
      <w:r w:rsidR="00C30ED0" w:rsidRPr="006E6682">
        <w:rPr>
          <w:rFonts w:ascii="Arial" w:hAnsi="Arial" w:cs="Arial"/>
          <w:b/>
          <w:bCs/>
          <w:iCs/>
          <w:color w:val="0D0D0D"/>
          <w:sz w:val="22"/>
          <w:szCs w:val="22"/>
        </w:rPr>
        <w:t>P</w:t>
      </w:r>
      <w:r w:rsidR="00C30ED0" w:rsidRPr="006E6682">
        <w:rPr>
          <w:rFonts w:ascii="Arial" w:hAnsi="Arial" w:cs="Arial"/>
          <w:b/>
          <w:bCs/>
          <w:iCs/>
          <w:color w:val="0D0D0D"/>
          <w:spacing w:val="-2"/>
          <w:sz w:val="22"/>
          <w:szCs w:val="22"/>
        </w:rPr>
        <w:t>R</w:t>
      </w:r>
      <w:r w:rsidR="00C30ED0" w:rsidRPr="006E6682">
        <w:rPr>
          <w:rFonts w:ascii="Arial" w:hAnsi="Arial" w:cs="Arial"/>
          <w:b/>
          <w:bCs/>
          <w:iCs/>
          <w:color w:val="0D0D0D"/>
          <w:sz w:val="22"/>
          <w:szCs w:val="22"/>
        </w:rPr>
        <w:t>E</w:t>
      </w:r>
      <w:r w:rsidR="00C30ED0" w:rsidRPr="006E6682">
        <w:rPr>
          <w:rFonts w:ascii="Arial" w:hAnsi="Arial" w:cs="Arial"/>
          <w:b/>
          <w:bCs/>
          <w:iCs/>
          <w:color w:val="0D0D0D"/>
          <w:spacing w:val="-2"/>
          <w:sz w:val="22"/>
          <w:szCs w:val="22"/>
        </w:rPr>
        <w:t>S</w:t>
      </w:r>
      <w:r w:rsidR="00C30ED0" w:rsidRPr="006E6682">
        <w:rPr>
          <w:rFonts w:ascii="Arial" w:hAnsi="Arial" w:cs="Arial"/>
          <w:b/>
          <w:bCs/>
          <w:iCs/>
          <w:color w:val="0D0D0D"/>
          <w:sz w:val="22"/>
          <w:szCs w:val="22"/>
        </w:rPr>
        <w:t>EN</w:t>
      </w:r>
      <w:r w:rsidR="00C30ED0" w:rsidRPr="006E6682">
        <w:rPr>
          <w:rFonts w:ascii="Arial" w:hAnsi="Arial" w:cs="Arial"/>
          <w:b/>
          <w:bCs/>
          <w:iCs/>
          <w:color w:val="0D0D0D"/>
          <w:spacing w:val="-2"/>
          <w:sz w:val="22"/>
          <w:szCs w:val="22"/>
        </w:rPr>
        <w:t>T</w:t>
      </w:r>
      <w:r w:rsidR="00C30ED0" w:rsidRPr="006E6682">
        <w:rPr>
          <w:rFonts w:ascii="Arial" w:hAnsi="Arial" w:cs="Arial"/>
          <w:b/>
          <w:bCs/>
          <w:iCs/>
          <w:color w:val="0D0D0D"/>
          <w:sz w:val="22"/>
          <w:szCs w:val="22"/>
        </w:rPr>
        <w:t>ACIÓN</w:t>
      </w:r>
      <w:r w:rsidR="00C30ED0" w:rsidRPr="006E6682">
        <w:rPr>
          <w:rFonts w:ascii="Arial" w:hAnsi="Arial" w:cs="Arial"/>
          <w:b/>
          <w:bCs/>
          <w:iCs/>
          <w:color w:val="0D0D0D"/>
          <w:spacing w:val="-2"/>
          <w:sz w:val="22"/>
          <w:szCs w:val="22"/>
        </w:rPr>
        <w:t xml:space="preserve"> </w:t>
      </w:r>
      <w:r w:rsidR="00C30ED0" w:rsidRPr="006E6682">
        <w:rPr>
          <w:rFonts w:ascii="Arial" w:hAnsi="Arial" w:cs="Arial"/>
          <w:b/>
          <w:bCs/>
          <w:iCs/>
          <w:color w:val="0D0D0D"/>
          <w:sz w:val="22"/>
          <w:szCs w:val="22"/>
        </w:rPr>
        <w:t>DE LA</w:t>
      </w:r>
      <w:r w:rsidR="00C30ED0" w:rsidRPr="006E6682">
        <w:rPr>
          <w:rFonts w:ascii="Arial" w:hAnsi="Arial" w:cs="Arial"/>
          <w:b/>
          <w:bCs/>
          <w:iCs/>
          <w:color w:val="0D0D0D"/>
          <w:spacing w:val="-2"/>
          <w:sz w:val="22"/>
          <w:szCs w:val="22"/>
        </w:rPr>
        <w:t xml:space="preserve"> </w:t>
      </w:r>
      <w:r w:rsidR="00C30ED0" w:rsidRPr="006E6682">
        <w:rPr>
          <w:rFonts w:ascii="Arial" w:hAnsi="Arial" w:cs="Arial"/>
          <w:b/>
          <w:bCs/>
          <w:iCs/>
          <w:color w:val="0D0D0D"/>
          <w:sz w:val="22"/>
          <w:szCs w:val="22"/>
        </w:rPr>
        <w:t>PROPUESTA</w:t>
      </w:r>
    </w:p>
    <w:p w:rsidR="00C30ED0" w:rsidRPr="006E6682" w:rsidRDefault="00C30ED0" w:rsidP="00C30ED0">
      <w:pPr>
        <w:widowControl w:val="0"/>
        <w:autoSpaceDE w:val="0"/>
        <w:autoSpaceDN w:val="0"/>
        <w:adjustRightInd w:val="0"/>
        <w:ind w:right="51"/>
        <w:jc w:val="both"/>
        <w:rPr>
          <w:rFonts w:ascii="Arial" w:hAnsi="Arial" w:cs="Arial"/>
          <w:iCs/>
          <w:color w:val="0D0D0D"/>
          <w:sz w:val="22"/>
          <w:szCs w:val="22"/>
        </w:rPr>
      </w:pPr>
    </w:p>
    <w:p w:rsidR="00C30ED0" w:rsidRPr="006E6682" w:rsidRDefault="00C30ED0" w:rsidP="00C30ED0">
      <w:pPr>
        <w:widowControl w:val="0"/>
        <w:autoSpaceDE w:val="0"/>
        <w:autoSpaceDN w:val="0"/>
        <w:adjustRightInd w:val="0"/>
        <w:ind w:right="51"/>
        <w:jc w:val="both"/>
        <w:rPr>
          <w:rFonts w:ascii="Arial" w:hAnsi="Arial" w:cs="Arial"/>
          <w:iCs/>
          <w:color w:val="0D0D0D"/>
          <w:sz w:val="22"/>
          <w:szCs w:val="22"/>
        </w:rPr>
      </w:pPr>
      <w:r w:rsidRPr="006E6682">
        <w:rPr>
          <w:rFonts w:ascii="Arial" w:hAnsi="Arial" w:cs="Arial"/>
          <w:iCs/>
          <w:color w:val="0D0D0D"/>
          <w:sz w:val="22"/>
          <w:szCs w:val="22"/>
        </w:rPr>
        <w:t xml:space="preserve">La propuesta se presentará en </w:t>
      </w:r>
      <w:r w:rsidRPr="006E6682">
        <w:rPr>
          <w:rFonts w:ascii="Arial" w:hAnsi="Arial" w:cs="Arial"/>
          <w:b/>
          <w:iCs/>
          <w:color w:val="0D0D0D"/>
          <w:sz w:val="22"/>
          <w:szCs w:val="22"/>
        </w:rPr>
        <w:t>ORIGINAL</w:t>
      </w:r>
      <w:r w:rsidRPr="006E6682">
        <w:rPr>
          <w:rFonts w:ascii="Arial" w:hAnsi="Arial" w:cs="Arial"/>
          <w:b/>
          <w:iCs/>
          <w:color w:val="0D0D0D"/>
          <w:spacing w:val="7"/>
          <w:sz w:val="22"/>
          <w:szCs w:val="22"/>
        </w:rPr>
        <w:t xml:space="preserve"> </w:t>
      </w:r>
      <w:r w:rsidRPr="006E6682">
        <w:rPr>
          <w:rFonts w:ascii="Arial" w:hAnsi="Arial" w:cs="Arial"/>
          <w:b/>
          <w:iCs/>
          <w:color w:val="0D0D0D"/>
          <w:sz w:val="22"/>
          <w:szCs w:val="22"/>
        </w:rPr>
        <w:t>Y C</w:t>
      </w:r>
      <w:r w:rsidRPr="006E6682">
        <w:rPr>
          <w:rFonts w:ascii="Arial" w:hAnsi="Arial" w:cs="Arial"/>
          <w:b/>
          <w:iCs/>
          <w:color w:val="0D0D0D"/>
          <w:spacing w:val="-2"/>
          <w:sz w:val="22"/>
          <w:szCs w:val="22"/>
        </w:rPr>
        <w:t>O</w:t>
      </w:r>
      <w:r w:rsidRPr="006E6682">
        <w:rPr>
          <w:rFonts w:ascii="Arial" w:hAnsi="Arial" w:cs="Arial"/>
          <w:b/>
          <w:iCs/>
          <w:color w:val="0D0D0D"/>
          <w:sz w:val="22"/>
          <w:szCs w:val="22"/>
        </w:rPr>
        <w:t>PIA</w:t>
      </w:r>
      <w:r w:rsidRPr="006E6682">
        <w:rPr>
          <w:rFonts w:ascii="Arial" w:hAnsi="Arial" w:cs="Arial"/>
          <w:iCs/>
          <w:color w:val="0D0D0D"/>
          <w:sz w:val="22"/>
          <w:szCs w:val="22"/>
        </w:rPr>
        <w:t>, cada una de</w:t>
      </w:r>
      <w:r w:rsidRPr="006E6682">
        <w:rPr>
          <w:rFonts w:ascii="Arial" w:hAnsi="Arial" w:cs="Arial"/>
          <w:iCs/>
          <w:color w:val="0D0D0D"/>
          <w:spacing w:val="8"/>
          <w:sz w:val="22"/>
          <w:szCs w:val="22"/>
        </w:rPr>
        <w:t xml:space="preserve"> </w:t>
      </w:r>
      <w:r w:rsidRPr="006E6682">
        <w:rPr>
          <w:rFonts w:ascii="Arial" w:hAnsi="Arial" w:cs="Arial"/>
          <w:iCs/>
          <w:color w:val="0D0D0D"/>
          <w:sz w:val="22"/>
          <w:szCs w:val="22"/>
        </w:rPr>
        <w:t>las cua</w:t>
      </w:r>
      <w:r w:rsidRPr="006E6682">
        <w:rPr>
          <w:rFonts w:ascii="Arial" w:hAnsi="Arial" w:cs="Arial"/>
          <w:iCs/>
          <w:color w:val="0D0D0D"/>
          <w:spacing w:val="-2"/>
          <w:sz w:val="22"/>
          <w:szCs w:val="22"/>
        </w:rPr>
        <w:t>l</w:t>
      </w:r>
      <w:r w:rsidRPr="006E6682">
        <w:rPr>
          <w:rFonts w:ascii="Arial" w:hAnsi="Arial" w:cs="Arial"/>
          <w:iCs/>
          <w:color w:val="0D0D0D"/>
          <w:sz w:val="22"/>
          <w:szCs w:val="22"/>
        </w:rPr>
        <w:t>es</w:t>
      </w:r>
      <w:r w:rsidRPr="006E6682">
        <w:rPr>
          <w:rFonts w:ascii="Arial" w:hAnsi="Arial" w:cs="Arial"/>
          <w:iCs/>
          <w:color w:val="0D0D0D"/>
          <w:spacing w:val="8"/>
          <w:sz w:val="22"/>
          <w:szCs w:val="22"/>
        </w:rPr>
        <w:t xml:space="preserve"> </w:t>
      </w:r>
      <w:r w:rsidRPr="006E6682">
        <w:rPr>
          <w:rFonts w:ascii="Arial" w:hAnsi="Arial" w:cs="Arial"/>
          <w:iCs/>
          <w:color w:val="0D0D0D"/>
          <w:sz w:val="22"/>
          <w:szCs w:val="22"/>
        </w:rPr>
        <w:t>se</w:t>
      </w:r>
      <w:r w:rsidRPr="006E6682">
        <w:rPr>
          <w:rFonts w:ascii="Arial" w:hAnsi="Arial" w:cs="Arial"/>
          <w:iCs/>
          <w:color w:val="0D0D0D"/>
          <w:spacing w:val="6"/>
          <w:sz w:val="22"/>
          <w:szCs w:val="22"/>
        </w:rPr>
        <w:t xml:space="preserve"> </w:t>
      </w:r>
      <w:r w:rsidRPr="006E6682">
        <w:rPr>
          <w:rFonts w:ascii="Arial" w:hAnsi="Arial" w:cs="Arial"/>
          <w:iCs/>
          <w:color w:val="0D0D0D"/>
          <w:sz w:val="22"/>
          <w:szCs w:val="22"/>
        </w:rPr>
        <w:t>entregará en sobre cerrado y dentro del pl</w:t>
      </w:r>
      <w:r w:rsidRPr="006E6682">
        <w:rPr>
          <w:rFonts w:ascii="Arial" w:hAnsi="Arial" w:cs="Arial"/>
          <w:iCs/>
          <w:color w:val="0D0D0D"/>
          <w:spacing w:val="-2"/>
          <w:sz w:val="22"/>
          <w:szCs w:val="22"/>
        </w:rPr>
        <w:t>a</w:t>
      </w:r>
      <w:r w:rsidRPr="006E6682">
        <w:rPr>
          <w:rFonts w:ascii="Arial" w:hAnsi="Arial" w:cs="Arial"/>
          <w:iCs/>
          <w:color w:val="0D0D0D"/>
          <w:sz w:val="22"/>
          <w:szCs w:val="22"/>
        </w:rPr>
        <w:t>zo fijado en el cronograma de la citada invitación.</w:t>
      </w:r>
    </w:p>
    <w:p w:rsidR="00C30ED0" w:rsidRPr="006E6682" w:rsidRDefault="00C30ED0" w:rsidP="00C30ED0">
      <w:pPr>
        <w:widowControl w:val="0"/>
        <w:autoSpaceDE w:val="0"/>
        <w:autoSpaceDN w:val="0"/>
        <w:adjustRightInd w:val="0"/>
        <w:ind w:right="51"/>
        <w:jc w:val="both"/>
        <w:rPr>
          <w:rFonts w:ascii="Arial" w:hAnsi="Arial" w:cs="Arial"/>
          <w:color w:val="0D0D0D"/>
          <w:sz w:val="22"/>
          <w:szCs w:val="22"/>
        </w:rPr>
      </w:pPr>
    </w:p>
    <w:p w:rsidR="00C30ED0" w:rsidRPr="006E6682" w:rsidRDefault="00C30ED0" w:rsidP="00C30ED0">
      <w:pPr>
        <w:widowControl w:val="0"/>
        <w:autoSpaceDE w:val="0"/>
        <w:autoSpaceDN w:val="0"/>
        <w:adjustRightInd w:val="0"/>
        <w:ind w:right="995"/>
        <w:jc w:val="both"/>
        <w:rPr>
          <w:rFonts w:ascii="Arial" w:hAnsi="Arial" w:cs="Arial"/>
          <w:iCs/>
          <w:color w:val="0D0D0D"/>
          <w:sz w:val="22"/>
          <w:szCs w:val="22"/>
        </w:rPr>
      </w:pPr>
      <w:r w:rsidRPr="006E6682">
        <w:rPr>
          <w:rFonts w:ascii="Arial" w:hAnsi="Arial" w:cs="Arial"/>
          <w:iCs/>
          <w:color w:val="0D0D0D"/>
          <w:sz w:val="22"/>
          <w:szCs w:val="22"/>
        </w:rPr>
        <w:t>Los sobr</w:t>
      </w:r>
      <w:r w:rsidRPr="006E6682">
        <w:rPr>
          <w:rFonts w:ascii="Arial" w:hAnsi="Arial" w:cs="Arial"/>
          <w:iCs/>
          <w:color w:val="0D0D0D"/>
          <w:spacing w:val="-2"/>
          <w:sz w:val="22"/>
          <w:szCs w:val="22"/>
        </w:rPr>
        <w:t>e</w:t>
      </w:r>
      <w:r w:rsidRPr="006E6682">
        <w:rPr>
          <w:rFonts w:ascii="Arial" w:hAnsi="Arial" w:cs="Arial"/>
          <w:iCs/>
          <w:color w:val="0D0D0D"/>
          <w:sz w:val="22"/>
          <w:szCs w:val="22"/>
        </w:rPr>
        <w:t>s se</w:t>
      </w:r>
      <w:r w:rsidRPr="006E6682">
        <w:rPr>
          <w:rFonts w:ascii="Arial" w:hAnsi="Arial" w:cs="Arial"/>
          <w:iCs/>
          <w:color w:val="0D0D0D"/>
          <w:spacing w:val="-2"/>
          <w:sz w:val="22"/>
          <w:szCs w:val="22"/>
        </w:rPr>
        <w:t xml:space="preserve"> </w:t>
      </w:r>
      <w:r w:rsidRPr="006E6682">
        <w:rPr>
          <w:rFonts w:ascii="Arial" w:hAnsi="Arial" w:cs="Arial"/>
          <w:iCs/>
          <w:color w:val="0D0D0D"/>
          <w:sz w:val="22"/>
          <w:szCs w:val="22"/>
        </w:rPr>
        <w:t xml:space="preserve">marcarán </w:t>
      </w:r>
      <w:r w:rsidRPr="006E6682">
        <w:rPr>
          <w:rFonts w:ascii="Arial" w:hAnsi="Arial" w:cs="Arial"/>
          <w:iCs/>
          <w:color w:val="0D0D0D"/>
          <w:spacing w:val="-2"/>
          <w:sz w:val="22"/>
          <w:szCs w:val="22"/>
        </w:rPr>
        <w:t>d</w:t>
      </w:r>
      <w:r w:rsidRPr="006E6682">
        <w:rPr>
          <w:rFonts w:ascii="Arial" w:hAnsi="Arial" w:cs="Arial"/>
          <w:iCs/>
          <w:color w:val="0D0D0D"/>
          <w:sz w:val="22"/>
          <w:szCs w:val="22"/>
        </w:rPr>
        <w:t>e la siguiente form</w:t>
      </w:r>
      <w:r w:rsidRPr="006E6682">
        <w:rPr>
          <w:rFonts w:ascii="Arial" w:hAnsi="Arial" w:cs="Arial"/>
          <w:iCs/>
          <w:color w:val="0D0D0D"/>
          <w:spacing w:val="-2"/>
          <w:sz w:val="22"/>
          <w:szCs w:val="22"/>
        </w:rPr>
        <w:t>a</w:t>
      </w:r>
      <w:r w:rsidRPr="006E6682">
        <w:rPr>
          <w:rFonts w:ascii="Arial" w:hAnsi="Arial" w:cs="Arial"/>
          <w:iCs/>
          <w:color w:val="0D0D0D"/>
          <w:sz w:val="22"/>
          <w:szCs w:val="22"/>
        </w:rPr>
        <w:t xml:space="preserve">: </w:t>
      </w:r>
    </w:p>
    <w:p w:rsidR="00020232" w:rsidRPr="006E6682" w:rsidRDefault="00020232" w:rsidP="00020232">
      <w:pPr>
        <w:numPr>
          <w:ilvl w:val="12"/>
          <w:numId w:val="0"/>
        </w:numPr>
        <w:jc w:val="both"/>
        <w:rPr>
          <w:rFonts w:ascii="Arial" w:hAnsi="Arial" w:cs="Arial"/>
          <w:b/>
          <w:color w:val="0D0D0D"/>
          <w:sz w:val="22"/>
          <w:szCs w:val="22"/>
        </w:rPr>
      </w:pPr>
    </w:p>
    <w:p w:rsidR="00C30ED0" w:rsidRPr="006E6682" w:rsidRDefault="003059B1" w:rsidP="00020232">
      <w:pPr>
        <w:numPr>
          <w:ilvl w:val="12"/>
          <w:numId w:val="0"/>
        </w:numPr>
        <w:rPr>
          <w:rFonts w:ascii="Arial" w:hAnsi="Arial" w:cs="Arial"/>
          <w:b/>
          <w:color w:val="0D0D0D"/>
          <w:sz w:val="22"/>
          <w:szCs w:val="22"/>
        </w:rPr>
      </w:pPr>
      <w:r w:rsidRPr="006E6682">
        <w:rPr>
          <w:rFonts w:ascii="Arial" w:hAnsi="Arial" w:cs="Arial"/>
          <w:b/>
          <w:color w:val="0D0D0D"/>
          <w:sz w:val="22"/>
          <w:szCs w:val="22"/>
        </w:rPr>
        <w:t xml:space="preserve">                   </w:t>
      </w:r>
      <w:r w:rsidR="00C30ED0" w:rsidRPr="006E6682">
        <w:rPr>
          <w:rFonts w:ascii="Arial" w:hAnsi="Arial" w:cs="Arial"/>
          <w:b/>
          <w:color w:val="0D0D0D"/>
          <w:sz w:val="22"/>
          <w:szCs w:val="22"/>
        </w:rPr>
        <w:t>SEÑORES</w:t>
      </w:r>
    </w:p>
    <w:p w:rsidR="00C30ED0" w:rsidRPr="006E6682" w:rsidRDefault="00C30ED0" w:rsidP="00C30ED0">
      <w:pPr>
        <w:numPr>
          <w:ilvl w:val="12"/>
          <w:numId w:val="0"/>
        </w:numPr>
        <w:ind w:left="1134"/>
        <w:jc w:val="both"/>
        <w:rPr>
          <w:rFonts w:ascii="Arial" w:hAnsi="Arial" w:cs="Arial"/>
          <w:b/>
          <w:color w:val="0D0D0D"/>
          <w:sz w:val="22"/>
          <w:szCs w:val="22"/>
        </w:rPr>
      </w:pPr>
      <w:r w:rsidRPr="006E6682">
        <w:rPr>
          <w:rFonts w:ascii="Arial" w:hAnsi="Arial" w:cs="Arial"/>
          <w:b/>
          <w:color w:val="0D0D0D"/>
          <w:sz w:val="22"/>
          <w:szCs w:val="22"/>
        </w:rPr>
        <w:t>EMPOCALDAS S.A. E.S.P</w:t>
      </w:r>
    </w:p>
    <w:p w:rsidR="00C30ED0" w:rsidRPr="006E6682" w:rsidRDefault="00C30ED0" w:rsidP="00C30ED0">
      <w:pPr>
        <w:numPr>
          <w:ilvl w:val="12"/>
          <w:numId w:val="0"/>
        </w:numPr>
        <w:ind w:left="1134"/>
        <w:jc w:val="both"/>
        <w:rPr>
          <w:rFonts w:ascii="Arial" w:hAnsi="Arial" w:cs="Arial"/>
          <w:b/>
          <w:color w:val="0D0D0D"/>
          <w:sz w:val="22"/>
          <w:szCs w:val="22"/>
        </w:rPr>
      </w:pPr>
      <w:r w:rsidRPr="006E6682">
        <w:rPr>
          <w:rFonts w:ascii="Arial" w:hAnsi="Arial" w:cs="Arial"/>
          <w:b/>
          <w:color w:val="0D0D0D"/>
          <w:sz w:val="22"/>
          <w:szCs w:val="22"/>
        </w:rPr>
        <w:t>Carrera 23 Nº. 75 - 82</w:t>
      </w:r>
    </w:p>
    <w:p w:rsidR="00C30ED0" w:rsidRPr="006E6682" w:rsidRDefault="00C30ED0" w:rsidP="00C30ED0">
      <w:pPr>
        <w:numPr>
          <w:ilvl w:val="12"/>
          <w:numId w:val="0"/>
        </w:numPr>
        <w:ind w:left="1134"/>
        <w:jc w:val="both"/>
        <w:rPr>
          <w:rFonts w:ascii="Arial" w:hAnsi="Arial" w:cs="Arial"/>
          <w:b/>
          <w:color w:val="0D0D0D"/>
          <w:sz w:val="22"/>
          <w:szCs w:val="22"/>
        </w:rPr>
      </w:pPr>
      <w:r w:rsidRPr="006E6682">
        <w:rPr>
          <w:rFonts w:ascii="Arial" w:hAnsi="Arial" w:cs="Arial"/>
          <w:b/>
          <w:color w:val="0D0D0D"/>
          <w:sz w:val="22"/>
          <w:szCs w:val="22"/>
        </w:rPr>
        <w:t>Manizales – Caldas</w:t>
      </w:r>
    </w:p>
    <w:p w:rsidR="00C30ED0" w:rsidRPr="006E6682" w:rsidRDefault="00C30ED0" w:rsidP="00C30ED0">
      <w:pPr>
        <w:numPr>
          <w:ilvl w:val="12"/>
          <w:numId w:val="0"/>
        </w:numPr>
        <w:ind w:left="1134"/>
        <w:jc w:val="both"/>
        <w:rPr>
          <w:rFonts w:ascii="Arial" w:hAnsi="Arial" w:cs="Arial"/>
          <w:b/>
          <w:color w:val="0D0D0D"/>
          <w:sz w:val="22"/>
          <w:szCs w:val="22"/>
        </w:rPr>
      </w:pPr>
      <w:r w:rsidRPr="006E6682">
        <w:rPr>
          <w:rFonts w:ascii="Arial" w:hAnsi="Arial" w:cs="Arial"/>
          <w:b/>
          <w:color w:val="0D0D0D"/>
          <w:sz w:val="22"/>
          <w:szCs w:val="22"/>
        </w:rPr>
        <w:t>Invitación Pública Nº.</w:t>
      </w:r>
      <w:r w:rsidR="00254040" w:rsidRPr="006E6682">
        <w:rPr>
          <w:rFonts w:ascii="Arial" w:hAnsi="Arial" w:cs="Arial"/>
          <w:b/>
          <w:color w:val="0D0D0D"/>
          <w:sz w:val="22"/>
          <w:szCs w:val="22"/>
        </w:rPr>
        <w:t xml:space="preserve"> </w:t>
      </w:r>
      <w:r w:rsidR="003059B1" w:rsidRPr="006E6682">
        <w:rPr>
          <w:rFonts w:ascii="Arial" w:hAnsi="Arial" w:cs="Arial"/>
          <w:b/>
          <w:color w:val="0D0D0D"/>
          <w:sz w:val="22"/>
          <w:szCs w:val="22"/>
        </w:rPr>
        <w:t>______</w:t>
      </w:r>
      <w:r w:rsidR="00020232" w:rsidRPr="006E6682">
        <w:rPr>
          <w:rFonts w:ascii="Arial" w:hAnsi="Arial" w:cs="Arial"/>
          <w:b/>
          <w:color w:val="0D0D0D"/>
          <w:sz w:val="22"/>
          <w:szCs w:val="22"/>
        </w:rPr>
        <w:t xml:space="preserve">de </w:t>
      </w:r>
      <w:r w:rsidR="00040D4B" w:rsidRPr="006E6682">
        <w:rPr>
          <w:rFonts w:ascii="Arial" w:hAnsi="Arial" w:cs="Arial"/>
          <w:b/>
          <w:color w:val="0D0D0D"/>
          <w:sz w:val="22"/>
          <w:szCs w:val="22"/>
        </w:rPr>
        <w:t>2015</w:t>
      </w:r>
      <w:r w:rsidR="00020232" w:rsidRPr="006E6682">
        <w:rPr>
          <w:rFonts w:ascii="Arial" w:hAnsi="Arial" w:cs="Arial"/>
          <w:b/>
          <w:color w:val="0D0D0D"/>
          <w:sz w:val="22"/>
          <w:szCs w:val="22"/>
        </w:rPr>
        <w:t>.</w:t>
      </w:r>
    </w:p>
    <w:p w:rsidR="00385956" w:rsidRPr="006E6682" w:rsidRDefault="00C30ED0" w:rsidP="00C30ED0">
      <w:pPr>
        <w:ind w:left="1134" w:right="6"/>
        <w:jc w:val="both"/>
        <w:rPr>
          <w:rFonts w:ascii="Arial" w:hAnsi="Arial" w:cs="Arial"/>
          <w:iCs/>
          <w:sz w:val="22"/>
          <w:szCs w:val="22"/>
        </w:rPr>
      </w:pPr>
      <w:r w:rsidRPr="006E6682">
        <w:rPr>
          <w:rFonts w:ascii="Arial" w:hAnsi="Arial" w:cs="Arial"/>
          <w:b/>
          <w:color w:val="0D0D0D"/>
          <w:sz w:val="22"/>
          <w:szCs w:val="22"/>
        </w:rPr>
        <w:t xml:space="preserve">Objeto: </w:t>
      </w:r>
      <w:r w:rsidRPr="006E6682">
        <w:rPr>
          <w:rFonts w:ascii="Arial" w:hAnsi="Arial" w:cs="Arial"/>
          <w:iCs/>
          <w:sz w:val="22"/>
          <w:szCs w:val="22"/>
        </w:rPr>
        <w:t xml:space="preserve">Seleccionar, en aplicación de los trámites legales correspondientes al contratista para el </w:t>
      </w:r>
      <w:r w:rsidR="00D97206" w:rsidRPr="006E6682">
        <w:rPr>
          <w:rFonts w:ascii="Arial" w:hAnsi="Arial" w:cs="Arial"/>
          <w:sz w:val="22"/>
          <w:szCs w:val="22"/>
          <w:lang w:val="es-ES"/>
        </w:rPr>
        <w:t xml:space="preserve">SUMINISTRO DE </w:t>
      </w:r>
      <w:r w:rsidR="00FD445D" w:rsidRPr="006E6682">
        <w:rPr>
          <w:rFonts w:ascii="Arial" w:hAnsi="Arial" w:cs="Arial"/>
          <w:sz w:val="22"/>
          <w:szCs w:val="22"/>
          <w:lang w:val="es-ES"/>
        </w:rPr>
        <w:t>INSUMOS QUIMICOS</w:t>
      </w:r>
      <w:r w:rsidR="00D97206" w:rsidRPr="006E6682">
        <w:rPr>
          <w:rFonts w:ascii="Arial" w:hAnsi="Arial" w:cs="Arial"/>
          <w:sz w:val="22"/>
          <w:szCs w:val="22"/>
          <w:lang w:val="es-ES"/>
        </w:rPr>
        <w:t xml:space="preserve"> PARA LAS PLANTAS DE TRATAMIENTO DE AGUA EN LOS MUNICIPIOS DONDE EMPOCALDAS S.A. E.S.P. PRESTA SUS SERVICIOS</w:t>
      </w:r>
      <w:r w:rsidRPr="006E6682">
        <w:rPr>
          <w:rFonts w:ascii="Arial" w:hAnsi="Arial" w:cs="Arial"/>
          <w:sz w:val="22"/>
          <w:szCs w:val="22"/>
        </w:rPr>
        <w:t>,</w:t>
      </w:r>
      <w:r w:rsidRPr="006E6682">
        <w:rPr>
          <w:rFonts w:ascii="Arial" w:hAnsi="Arial" w:cs="Arial"/>
          <w:bCs/>
          <w:sz w:val="22"/>
          <w:szCs w:val="22"/>
        </w:rPr>
        <w:t xml:space="preserve"> </w:t>
      </w:r>
      <w:r w:rsidRPr="006E6682">
        <w:rPr>
          <w:rFonts w:ascii="Arial" w:hAnsi="Arial" w:cs="Arial"/>
          <w:iCs/>
          <w:sz w:val="22"/>
          <w:szCs w:val="22"/>
        </w:rPr>
        <w:t xml:space="preserve">de acuerdo con las especificaciones </w:t>
      </w:r>
      <w:r w:rsidR="00020232" w:rsidRPr="006E6682">
        <w:rPr>
          <w:rFonts w:ascii="Arial" w:hAnsi="Arial" w:cs="Arial"/>
          <w:iCs/>
          <w:sz w:val="22"/>
          <w:szCs w:val="22"/>
        </w:rPr>
        <w:t>qu</w:t>
      </w:r>
      <w:r w:rsidRPr="006E6682">
        <w:rPr>
          <w:rFonts w:ascii="Arial" w:hAnsi="Arial" w:cs="Arial"/>
          <w:iCs/>
          <w:sz w:val="22"/>
          <w:szCs w:val="22"/>
        </w:rPr>
        <w:t xml:space="preserve">e se detallan en el </w:t>
      </w:r>
      <w:r w:rsidR="00385956" w:rsidRPr="006E6682">
        <w:rPr>
          <w:rFonts w:ascii="Arial" w:hAnsi="Arial" w:cs="Arial"/>
          <w:iCs/>
          <w:sz w:val="22"/>
          <w:szCs w:val="22"/>
        </w:rPr>
        <w:t xml:space="preserve">Capítulo </w:t>
      </w:r>
      <w:r w:rsidR="00845897" w:rsidRPr="006E6682">
        <w:rPr>
          <w:rFonts w:ascii="Arial" w:hAnsi="Arial" w:cs="Arial"/>
          <w:iCs/>
          <w:sz w:val="22"/>
          <w:szCs w:val="22"/>
        </w:rPr>
        <w:t>V</w:t>
      </w:r>
      <w:r w:rsidRPr="006E6682">
        <w:rPr>
          <w:rFonts w:ascii="Arial" w:hAnsi="Arial" w:cs="Arial"/>
          <w:iCs/>
          <w:sz w:val="22"/>
          <w:szCs w:val="22"/>
        </w:rPr>
        <w:t xml:space="preserve">- </w:t>
      </w:r>
      <w:r w:rsidR="00385956" w:rsidRPr="006E6682">
        <w:rPr>
          <w:rFonts w:ascii="Arial" w:hAnsi="Arial" w:cs="Arial"/>
          <w:iCs/>
          <w:sz w:val="22"/>
          <w:szCs w:val="22"/>
        </w:rPr>
        <w:t>ESPECIFICACIONES TECNI</w:t>
      </w:r>
      <w:r w:rsidRPr="006E6682">
        <w:rPr>
          <w:rFonts w:ascii="Arial" w:hAnsi="Arial" w:cs="Arial"/>
          <w:iCs/>
          <w:sz w:val="22"/>
          <w:szCs w:val="22"/>
        </w:rPr>
        <w:t>C</w:t>
      </w:r>
      <w:r w:rsidR="00385956" w:rsidRPr="006E6682">
        <w:rPr>
          <w:rFonts w:ascii="Arial" w:hAnsi="Arial" w:cs="Arial"/>
          <w:iCs/>
          <w:sz w:val="22"/>
          <w:szCs w:val="22"/>
        </w:rPr>
        <w:t>AS.</w:t>
      </w:r>
    </w:p>
    <w:p w:rsidR="00C30ED0" w:rsidRPr="006E6682" w:rsidRDefault="00C30ED0" w:rsidP="00C30ED0">
      <w:pPr>
        <w:ind w:left="1134" w:right="6"/>
        <w:jc w:val="both"/>
        <w:rPr>
          <w:rFonts w:ascii="Arial" w:hAnsi="Arial" w:cs="Arial"/>
          <w:b/>
          <w:color w:val="0D0D0D"/>
          <w:sz w:val="22"/>
          <w:szCs w:val="22"/>
        </w:rPr>
      </w:pPr>
      <w:r w:rsidRPr="006E6682">
        <w:rPr>
          <w:rFonts w:ascii="Arial" w:hAnsi="Arial" w:cs="Arial"/>
          <w:b/>
          <w:iCs/>
          <w:sz w:val="22"/>
          <w:szCs w:val="22"/>
        </w:rPr>
        <w:t xml:space="preserve">  </w:t>
      </w:r>
    </w:p>
    <w:p w:rsidR="00C30ED0" w:rsidRPr="006E6682" w:rsidRDefault="00C30ED0" w:rsidP="00C30ED0">
      <w:pPr>
        <w:numPr>
          <w:ilvl w:val="12"/>
          <w:numId w:val="0"/>
        </w:numPr>
        <w:ind w:left="1134"/>
        <w:jc w:val="both"/>
        <w:rPr>
          <w:rFonts w:ascii="Arial" w:hAnsi="Arial" w:cs="Arial"/>
          <w:b/>
          <w:color w:val="0D0D0D"/>
          <w:sz w:val="22"/>
          <w:szCs w:val="22"/>
        </w:rPr>
      </w:pPr>
      <w:r w:rsidRPr="006E6682">
        <w:rPr>
          <w:rFonts w:ascii="Arial" w:hAnsi="Arial" w:cs="Arial"/>
          <w:b/>
          <w:color w:val="0D0D0D"/>
          <w:sz w:val="22"/>
          <w:szCs w:val="22"/>
        </w:rPr>
        <w:t>Sobre No. ____.</w:t>
      </w:r>
    </w:p>
    <w:p w:rsidR="00C30ED0" w:rsidRPr="006E6682" w:rsidRDefault="00C30ED0" w:rsidP="00C30ED0">
      <w:pPr>
        <w:numPr>
          <w:ilvl w:val="12"/>
          <w:numId w:val="0"/>
        </w:numPr>
        <w:ind w:left="1134"/>
        <w:jc w:val="both"/>
        <w:rPr>
          <w:rFonts w:ascii="Arial" w:hAnsi="Arial" w:cs="Arial"/>
          <w:b/>
          <w:color w:val="0D0D0D"/>
          <w:sz w:val="22"/>
          <w:szCs w:val="22"/>
        </w:rPr>
      </w:pPr>
      <w:r w:rsidRPr="006E6682">
        <w:rPr>
          <w:rFonts w:ascii="Arial" w:hAnsi="Arial" w:cs="Arial"/>
          <w:b/>
          <w:color w:val="0D0D0D"/>
          <w:sz w:val="22"/>
          <w:szCs w:val="22"/>
        </w:rPr>
        <w:t>Nombre del Proponente. ____.</w:t>
      </w:r>
    </w:p>
    <w:p w:rsidR="00C30ED0" w:rsidRPr="006E6682" w:rsidRDefault="00C30ED0" w:rsidP="00C30ED0">
      <w:pPr>
        <w:numPr>
          <w:ilvl w:val="12"/>
          <w:numId w:val="0"/>
        </w:numPr>
        <w:ind w:left="1134"/>
        <w:jc w:val="both"/>
        <w:rPr>
          <w:rFonts w:ascii="Arial" w:hAnsi="Arial" w:cs="Arial"/>
          <w:b/>
          <w:color w:val="0D0D0D"/>
          <w:sz w:val="22"/>
          <w:szCs w:val="22"/>
        </w:rPr>
      </w:pPr>
      <w:r w:rsidRPr="006E6682">
        <w:rPr>
          <w:rFonts w:ascii="Arial" w:hAnsi="Arial" w:cs="Arial"/>
          <w:b/>
          <w:color w:val="0D0D0D"/>
          <w:sz w:val="22"/>
          <w:szCs w:val="22"/>
        </w:rPr>
        <w:t>Indicar si es original o copia ____.</w:t>
      </w:r>
    </w:p>
    <w:p w:rsidR="00C30ED0" w:rsidRPr="006E6682" w:rsidRDefault="00C30ED0" w:rsidP="00C30ED0">
      <w:pPr>
        <w:widowControl w:val="0"/>
        <w:autoSpaceDE w:val="0"/>
        <w:autoSpaceDN w:val="0"/>
        <w:adjustRightInd w:val="0"/>
        <w:ind w:right="995"/>
        <w:jc w:val="both"/>
        <w:rPr>
          <w:rFonts w:ascii="Arial" w:hAnsi="Arial" w:cs="Arial"/>
          <w:iCs/>
          <w:color w:val="0D0D0D"/>
          <w:sz w:val="22"/>
          <w:szCs w:val="22"/>
        </w:rPr>
      </w:pPr>
    </w:p>
    <w:p w:rsidR="00C30ED0" w:rsidRPr="006E6682" w:rsidRDefault="00C30ED0" w:rsidP="00C30ED0">
      <w:pPr>
        <w:widowControl w:val="0"/>
        <w:autoSpaceDE w:val="0"/>
        <w:autoSpaceDN w:val="0"/>
        <w:adjustRightInd w:val="0"/>
        <w:ind w:right="51"/>
        <w:jc w:val="both"/>
        <w:rPr>
          <w:rFonts w:ascii="Arial" w:hAnsi="Arial" w:cs="Arial"/>
          <w:color w:val="0D0D0D"/>
          <w:sz w:val="22"/>
          <w:szCs w:val="22"/>
        </w:rPr>
      </w:pPr>
      <w:r w:rsidRPr="006E6682">
        <w:rPr>
          <w:rFonts w:ascii="Arial" w:hAnsi="Arial" w:cs="Arial"/>
          <w:iCs/>
          <w:color w:val="0D0D0D"/>
          <w:sz w:val="22"/>
          <w:szCs w:val="22"/>
        </w:rPr>
        <w:t>El “ORIGINAL” de la propuesta contendrá todos l</w:t>
      </w:r>
      <w:r w:rsidRPr="006E6682">
        <w:rPr>
          <w:rFonts w:ascii="Arial" w:hAnsi="Arial" w:cs="Arial"/>
          <w:iCs/>
          <w:color w:val="0D0D0D"/>
          <w:spacing w:val="-2"/>
          <w:sz w:val="22"/>
          <w:szCs w:val="22"/>
        </w:rPr>
        <w:t>o</w:t>
      </w:r>
      <w:r w:rsidRPr="006E6682">
        <w:rPr>
          <w:rFonts w:ascii="Arial" w:hAnsi="Arial" w:cs="Arial"/>
          <w:iCs/>
          <w:color w:val="0D0D0D"/>
          <w:sz w:val="22"/>
          <w:szCs w:val="22"/>
        </w:rPr>
        <w:t xml:space="preserve">s documentos solicitados, </w:t>
      </w:r>
      <w:r w:rsidRPr="006E6682">
        <w:rPr>
          <w:rFonts w:ascii="Arial" w:hAnsi="Arial" w:cs="Arial"/>
          <w:b/>
          <w:iCs/>
          <w:color w:val="0D0D0D"/>
          <w:sz w:val="22"/>
          <w:szCs w:val="22"/>
        </w:rPr>
        <w:t xml:space="preserve">FOLIADOS </w:t>
      </w:r>
      <w:r w:rsidRPr="006E6682">
        <w:rPr>
          <w:rFonts w:ascii="Arial" w:hAnsi="Arial" w:cs="Arial"/>
          <w:iCs/>
          <w:color w:val="0D0D0D"/>
          <w:sz w:val="22"/>
          <w:szCs w:val="22"/>
        </w:rPr>
        <w:t>en for</w:t>
      </w:r>
      <w:r w:rsidRPr="006E6682">
        <w:rPr>
          <w:rFonts w:ascii="Arial" w:hAnsi="Arial" w:cs="Arial"/>
          <w:iCs/>
          <w:color w:val="0D0D0D"/>
          <w:spacing w:val="-2"/>
          <w:sz w:val="22"/>
          <w:szCs w:val="22"/>
        </w:rPr>
        <w:t>m</w:t>
      </w:r>
      <w:r w:rsidRPr="006E6682">
        <w:rPr>
          <w:rFonts w:ascii="Arial" w:hAnsi="Arial" w:cs="Arial"/>
          <w:iCs/>
          <w:color w:val="0D0D0D"/>
          <w:sz w:val="22"/>
          <w:szCs w:val="22"/>
        </w:rPr>
        <w:t>a co</w:t>
      </w:r>
      <w:r w:rsidRPr="006E6682">
        <w:rPr>
          <w:rFonts w:ascii="Arial" w:hAnsi="Arial" w:cs="Arial"/>
          <w:iCs/>
          <w:color w:val="0D0D0D"/>
          <w:spacing w:val="-2"/>
          <w:sz w:val="22"/>
          <w:szCs w:val="22"/>
        </w:rPr>
        <w:t>n</w:t>
      </w:r>
      <w:r w:rsidRPr="006E6682">
        <w:rPr>
          <w:rFonts w:ascii="Arial" w:hAnsi="Arial" w:cs="Arial"/>
          <w:iCs/>
          <w:color w:val="0D0D0D"/>
          <w:sz w:val="22"/>
          <w:szCs w:val="22"/>
        </w:rPr>
        <w:t>secut</w:t>
      </w:r>
      <w:r w:rsidRPr="006E6682">
        <w:rPr>
          <w:rFonts w:ascii="Arial" w:hAnsi="Arial" w:cs="Arial"/>
          <w:iCs/>
          <w:color w:val="0D0D0D"/>
          <w:spacing w:val="-2"/>
          <w:sz w:val="22"/>
          <w:szCs w:val="22"/>
        </w:rPr>
        <w:t>i</w:t>
      </w:r>
      <w:r w:rsidRPr="006E6682">
        <w:rPr>
          <w:rFonts w:ascii="Arial" w:hAnsi="Arial" w:cs="Arial"/>
          <w:iCs/>
          <w:color w:val="0D0D0D"/>
          <w:sz w:val="22"/>
          <w:szCs w:val="22"/>
        </w:rPr>
        <w:t>va.</w:t>
      </w:r>
      <w:r w:rsidRPr="006E6682">
        <w:rPr>
          <w:rFonts w:ascii="Arial" w:hAnsi="Arial" w:cs="Arial"/>
          <w:iCs/>
          <w:color w:val="0D0D0D"/>
          <w:spacing w:val="2"/>
          <w:sz w:val="22"/>
          <w:szCs w:val="22"/>
        </w:rPr>
        <w:t xml:space="preserve">  </w:t>
      </w:r>
      <w:r w:rsidRPr="006E6682">
        <w:rPr>
          <w:rFonts w:ascii="Arial" w:hAnsi="Arial" w:cs="Arial"/>
          <w:iCs/>
          <w:color w:val="0D0D0D"/>
          <w:sz w:val="22"/>
          <w:szCs w:val="22"/>
        </w:rPr>
        <w:t>En</w:t>
      </w:r>
      <w:r w:rsidRPr="006E6682">
        <w:rPr>
          <w:rFonts w:ascii="Arial" w:hAnsi="Arial" w:cs="Arial"/>
          <w:iCs/>
          <w:color w:val="0D0D0D"/>
          <w:spacing w:val="2"/>
          <w:sz w:val="22"/>
          <w:szCs w:val="22"/>
        </w:rPr>
        <w:t xml:space="preserve"> </w:t>
      </w:r>
      <w:r w:rsidRPr="006E6682">
        <w:rPr>
          <w:rFonts w:ascii="Arial" w:hAnsi="Arial" w:cs="Arial"/>
          <w:iCs/>
          <w:color w:val="0D0D0D"/>
          <w:sz w:val="22"/>
          <w:szCs w:val="22"/>
        </w:rPr>
        <w:t>el evento</w:t>
      </w:r>
      <w:r w:rsidRPr="006E6682">
        <w:rPr>
          <w:rFonts w:ascii="Arial" w:hAnsi="Arial" w:cs="Arial"/>
          <w:iCs/>
          <w:color w:val="0D0D0D"/>
          <w:spacing w:val="1"/>
          <w:sz w:val="22"/>
          <w:szCs w:val="22"/>
        </w:rPr>
        <w:t xml:space="preserve"> </w:t>
      </w:r>
      <w:r w:rsidRPr="006E6682">
        <w:rPr>
          <w:rFonts w:ascii="Arial" w:hAnsi="Arial" w:cs="Arial"/>
          <w:iCs/>
          <w:color w:val="0D0D0D"/>
          <w:sz w:val="22"/>
          <w:szCs w:val="22"/>
        </w:rPr>
        <w:t>de no</w:t>
      </w:r>
      <w:r w:rsidRPr="006E6682">
        <w:rPr>
          <w:rFonts w:ascii="Arial" w:hAnsi="Arial" w:cs="Arial"/>
          <w:iCs/>
          <w:color w:val="0D0D0D"/>
          <w:spacing w:val="3"/>
          <w:sz w:val="22"/>
          <w:szCs w:val="22"/>
        </w:rPr>
        <w:t xml:space="preserve"> </w:t>
      </w:r>
      <w:r w:rsidRPr="006E6682">
        <w:rPr>
          <w:rFonts w:ascii="Arial" w:hAnsi="Arial" w:cs="Arial"/>
          <w:iCs/>
          <w:color w:val="0D0D0D"/>
          <w:spacing w:val="-2"/>
          <w:sz w:val="22"/>
          <w:szCs w:val="22"/>
        </w:rPr>
        <w:t>p</w:t>
      </w:r>
      <w:r w:rsidRPr="006E6682">
        <w:rPr>
          <w:rFonts w:ascii="Arial" w:hAnsi="Arial" w:cs="Arial"/>
          <w:iCs/>
          <w:color w:val="0D0D0D"/>
          <w:sz w:val="22"/>
          <w:szCs w:val="22"/>
        </w:rPr>
        <w:t>oseer</w:t>
      </w:r>
      <w:r w:rsidRPr="006E6682">
        <w:rPr>
          <w:rFonts w:ascii="Arial" w:hAnsi="Arial" w:cs="Arial"/>
          <w:iCs/>
          <w:color w:val="0D0D0D"/>
          <w:spacing w:val="4"/>
          <w:sz w:val="22"/>
          <w:szCs w:val="22"/>
        </w:rPr>
        <w:t xml:space="preserve"> </w:t>
      </w:r>
      <w:r w:rsidRPr="006E6682">
        <w:rPr>
          <w:rFonts w:ascii="Arial" w:hAnsi="Arial" w:cs="Arial"/>
          <w:iCs/>
          <w:color w:val="0D0D0D"/>
          <w:sz w:val="22"/>
          <w:szCs w:val="22"/>
        </w:rPr>
        <w:t xml:space="preserve">documentos </w:t>
      </w:r>
      <w:r w:rsidRPr="006E6682">
        <w:rPr>
          <w:rFonts w:ascii="Arial" w:hAnsi="Arial" w:cs="Arial"/>
          <w:iCs/>
          <w:color w:val="0D0D0D"/>
          <w:spacing w:val="-2"/>
          <w:sz w:val="22"/>
          <w:szCs w:val="22"/>
        </w:rPr>
        <w:t>o</w:t>
      </w:r>
      <w:r w:rsidRPr="006E6682">
        <w:rPr>
          <w:rFonts w:ascii="Arial" w:hAnsi="Arial" w:cs="Arial"/>
          <w:iCs/>
          <w:color w:val="0D0D0D"/>
          <w:sz w:val="22"/>
          <w:szCs w:val="22"/>
        </w:rPr>
        <w:t>r</w:t>
      </w:r>
      <w:r w:rsidRPr="006E6682">
        <w:rPr>
          <w:rFonts w:ascii="Arial" w:hAnsi="Arial" w:cs="Arial"/>
          <w:iCs/>
          <w:color w:val="0D0D0D"/>
          <w:spacing w:val="-2"/>
          <w:sz w:val="22"/>
          <w:szCs w:val="22"/>
        </w:rPr>
        <w:t>i</w:t>
      </w:r>
      <w:r w:rsidRPr="006E6682">
        <w:rPr>
          <w:rFonts w:ascii="Arial" w:hAnsi="Arial" w:cs="Arial"/>
          <w:iCs/>
          <w:color w:val="0D0D0D"/>
          <w:sz w:val="22"/>
          <w:szCs w:val="22"/>
        </w:rPr>
        <w:t>ginales,</w:t>
      </w:r>
      <w:r w:rsidRPr="006E6682">
        <w:rPr>
          <w:rFonts w:ascii="Arial" w:hAnsi="Arial" w:cs="Arial"/>
          <w:iCs/>
          <w:color w:val="0D0D0D"/>
          <w:spacing w:val="2"/>
          <w:sz w:val="22"/>
          <w:szCs w:val="22"/>
        </w:rPr>
        <w:t xml:space="preserve"> </w:t>
      </w:r>
      <w:r w:rsidRPr="006E6682">
        <w:rPr>
          <w:rFonts w:ascii="Arial" w:hAnsi="Arial" w:cs="Arial"/>
          <w:iCs/>
          <w:color w:val="0D0D0D"/>
          <w:sz w:val="22"/>
          <w:szCs w:val="22"/>
        </w:rPr>
        <w:t xml:space="preserve">se </w:t>
      </w:r>
      <w:r w:rsidRPr="006E6682">
        <w:rPr>
          <w:rFonts w:ascii="Arial" w:hAnsi="Arial" w:cs="Arial"/>
          <w:iCs/>
          <w:color w:val="0D0D0D"/>
          <w:spacing w:val="-2"/>
          <w:sz w:val="22"/>
          <w:szCs w:val="22"/>
        </w:rPr>
        <w:t>po</w:t>
      </w:r>
      <w:r w:rsidRPr="006E6682">
        <w:rPr>
          <w:rFonts w:ascii="Arial" w:hAnsi="Arial" w:cs="Arial"/>
          <w:iCs/>
          <w:color w:val="0D0D0D"/>
          <w:sz w:val="22"/>
          <w:szCs w:val="22"/>
        </w:rPr>
        <w:t>dr</w:t>
      </w:r>
      <w:r w:rsidRPr="006E6682">
        <w:rPr>
          <w:rFonts w:ascii="Arial" w:hAnsi="Arial" w:cs="Arial"/>
          <w:iCs/>
          <w:color w:val="0D0D0D"/>
          <w:spacing w:val="-2"/>
          <w:sz w:val="22"/>
          <w:szCs w:val="22"/>
        </w:rPr>
        <w:t>á</w:t>
      </w:r>
      <w:r w:rsidRPr="006E6682">
        <w:rPr>
          <w:rFonts w:ascii="Arial" w:hAnsi="Arial" w:cs="Arial"/>
          <w:iCs/>
          <w:color w:val="0D0D0D"/>
          <w:sz w:val="22"/>
          <w:szCs w:val="22"/>
        </w:rPr>
        <w:t>n adj</w:t>
      </w:r>
      <w:r w:rsidRPr="006E6682">
        <w:rPr>
          <w:rFonts w:ascii="Arial" w:hAnsi="Arial" w:cs="Arial"/>
          <w:iCs/>
          <w:color w:val="0D0D0D"/>
          <w:spacing w:val="-2"/>
          <w:sz w:val="22"/>
          <w:szCs w:val="22"/>
        </w:rPr>
        <w:t>u</w:t>
      </w:r>
      <w:r w:rsidRPr="006E6682">
        <w:rPr>
          <w:rFonts w:ascii="Arial" w:hAnsi="Arial" w:cs="Arial"/>
          <w:iCs/>
          <w:color w:val="0D0D0D"/>
          <w:sz w:val="22"/>
          <w:szCs w:val="22"/>
        </w:rPr>
        <w:t xml:space="preserve">ntar copias. </w:t>
      </w:r>
      <w:r w:rsidRPr="006E6682">
        <w:rPr>
          <w:rFonts w:ascii="Arial" w:hAnsi="Arial" w:cs="Arial"/>
          <w:iCs/>
          <w:color w:val="0D0D0D"/>
          <w:spacing w:val="-12"/>
          <w:sz w:val="22"/>
          <w:szCs w:val="22"/>
        </w:rPr>
        <w:t xml:space="preserve"> </w:t>
      </w:r>
      <w:r w:rsidRPr="006E6682">
        <w:rPr>
          <w:rFonts w:ascii="Arial" w:hAnsi="Arial" w:cs="Arial"/>
          <w:iCs/>
          <w:color w:val="0D0D0D"/>
          <w:sz w:val="22"/>
          <w:szCs w:val="22"/>
        </w:rPr>
        <w:t xml:space="preserve">Sin embargo </w:t>
      </w:r>
      <w:r w:rsidRPr="006E6682">
        <w:rPr>
          <w:rFonts w:ascii="Arial" w:hAnsi="Arial" w:cs="Arial"/>
          <w:iCs/>
          <w:color w:val="0D0D0D"/>
          <w:spacing w:val="-2"/>
          <w:sz w:val="22"/>
          <w:szCs w:val="22"/>
        </w:rPr>
        <w:t>la Secretaria General y/o el área respectiva</w:t>
      </w:r>
      <w:r w:rsidRPr="006E6682">
        <w:rPr>
          <w:rFonts w:ascii="Arial" w:hAnsi="Arial" w:cs="Arial"/>
          <w:iCs/>
          <w:color w:val="0D0D0D"/>
          <w:sz w:val="22"/>
          <w:szCs w:val="22"/>
        </w:rPr>
        <w:t xml:space="preserve">, se reserva el </w:t>
      </w:r>
      <w:r w:rsidRPr="006E6682">
        <w:rPr>
          <w:rFonts w:ascii="Arial" w:hAnsi="Arial" w:cs="Arial"/>
          <w:iCs/>
          <w:color w:val="0D0D0D"/>
          <w:sz w:val="22"/>
          <w:szCs w:val="22"/>
        </w:rPr>
        <w:lastRenderedPageBreak/>
        <w:t>derecho de v</w:t>
      </w:r>
      <w:r w:rsidRPr="006E6682">
        <w:rPr>
          <w:rFonts w:ascii="Arial" w:hAnsi="Arial" w:cs="Arial"/>
          <w:iCs/>
          <w:color w:val="0D0D0D"/>
          <w:spacing w:val="-2"/>
          <w:sz w:val="22"/>
          <w:szCs w:val="22"/>
        </w:rPr>
        <w:t>e</w:t>
      </w:r>
      <w:r w:rsidRPr="006E6682">
        <w:rPr>
          <w:rFonts w:ascii="Arial" w:hAnsi="Arial" w:cs="Arial"/>
          <w:iCs/>
          <w:color w:val="0D0D0D"/>
          <w:sz w:val="22"/>
          <w:szCs w:val="22"/>
        </w:rPr>
        <w:t>rif</w:t>
      </w:r>
      <w:r w:rsidRPr="006E6682">
        <w:rPr>
          <w:rFonts w:ascii="Arial" w:hAnsi="Arial" w:cs="Arial"/>
          <w:iCs/>
          <w:color w:val="0D0D0D"/>
          <w:spacing w:val="-2"/>
          <w:sz w:val="22"/>
          <w:szCs w:val="22"/>
        </w:rPr>
        <w:t>i</w:t>
      </w:r>
      <w:r w:rsidRPr="006E6682">
        <w:rPr>
          <w:rFonts w:ascii="Arial" w:hAnsi="Arial" w:cs="Arial"/>
          <w:iCs/>
          <w:color w:val="0D0D0D"/>
          <w:sz w:val="22"/>
          <w:szCs w:val="22"/>
        </w:rPr>
        <w:t>car</w:t>
      </w:r>
      <w:r w:rsidRPr="006E6682">
        <w:rPr>
          <w:rFonts w:ascii="Arial" w:hAnsi="Arial" w:cs="Arial"/>
          <w:iCs/>
          <w:color w:val="0D0D0D"/>
          <w:spacing w:val="-2"/>
          <w:sz w:val="22"/>
          <w:szCs w:val="22"/>
        </w:rPr>
        <w:t xml:space="preserve"> </w:t>
      </w:r>
      <w:r w:rsidRPr="006E6682">
        <w:rPr>
          <w:rFonts w:ascii="Arial" w:hAnsi="Arial" w:cs="Arial"/>
          <w:iCs/>
          <w:color w:val="0D0D0D"/>
          <w:sz w:val="22"/>
          <w:szCs w:val="22"/>
        </w:rPr>
        <w:t>s</w:t>
      </w:r>
      <w:r w:rsidRPr="006E6682">
        <w:rPr>
          <w:rFonts w:ascii="Arial" w:hAnsi="Arial" w:cs="Arial"/>
          <w:iCs/>
          <w:color w:val="0D0D0D"/>
          <w:spacing w:val="-2"/>
          <w:sz w:val="22"/>
          <w:szCs w:val="22"/>
        </w:rPr>
        <w:t>u</w:t>
      </w:r>
      <w:r w:rsidRPr="006E6682">
        <w:rPr>
          <w:rFonts w:ascii="Arial" w:hAnsi="Arial" w:cs="Arial"/>
          <w:iCs/>
          <w:color w:val="0D0D0D"/>
          <w:sz w:val="22"/>
          <w:szCs w:val="22"/>
        </w:rPr>
        <w:t xml:space="preserve"> autent</w:t>
      </w:r>
      <w:r w:rsidRPr="006E6682">
        <w:rPr>
          <w:rFonts w:ascii="Arial" w:hAnsi="Arial" w:cs="Arial"/>
          <w:iCs/>
          <w:color w:val="0D0D0D"/>
          <w:spacing w:val="-2"/>
          <w:sz w:val="22"/>
          <w:szCs w:val="22"/>
        </w:rPr>
        <w:t>i</w:t>
      </w:r>
      <w:r w:rsidRPr="006E6682">
        <w:rPr>
          <w:rFonts w:ascii="Arial" w:hAnsi="Arial" w:cs="Arial"/>
          <w:iCs/>
          <w:color w:val="0D0D0D"/>
          <w:sz w:val="22"/>
          <w:szCs w:val="22"/>
        </w:rPr>
        <w:t>c</w:t>
      </w:r>
      <w:r w:rsidRPr="006E6682">
        <w:rPr>
          <w:rFonts w:ascii="Arial" w:hAnsi="Arial" w:cs="Arial"/>
          <w:iCs/>
          <w:color w:val="0D0D0D"/>
          <w:spacing w:val="-2"/>
          <w:sz w:val="22"/>
          <w:szCs w:val="22"/>
        </w:rPr>
        <w:t>i</w:t>
      </w:r>
      <w:r w:rsidRPr="006E6682">
        <w:rPr>
          <w:rFonts w:ascii="Arial" w:hAnsi="Arial" w:cs="Arial"/>
          <w:iCs/>
          <w:color w:val="0D0D0D"/>
          <w:sz w:val="22"/>
          <w:szCs w:val="22"/>
        </w:rPr>
        <w:t>dad.</w:t>
      </w:r>
    </w:p>
    <w:p w:rsidR="00C30ED0" w:rsidRPr="006E6682" w:rsidRDefault="00C30ED0" w:rsidP="00C30ED0">
      <w:pPr>
        <w:widowControl w:val="0"/>
        <w:autoSpaceDE w:val="0"/>
        <w:autoSpaceDN w:val="0"/>
        <w:adjustRightInd w:val="0"/>
        <w:rPr>
          <w:rFonts w:ascii="Arial" w:hAnsi="Arial" w:cs="Arial"/>
          <w:color w:val="0D0D0D"/>
          <w:sz w:val="22"/>
          <w:szCs w:val="22"/>
        </w:rPr>
      </w:pPr>
    </w:p>
    <w:p w:rsidR="00C30ED0" w:rsidRPr="006E6682" w:rsidRDefault="00C30ED0" w:rsidP="00C30ED0">
      <w:pPr>
        <w:widowControl w:val="0"/>
        <w:autoSpaceDE w:val="0"/>
        <w:autoSpaceDN w:val="0"/>
        <w:adjustRightInd w:val="0"/>
        <w:ind w:right="-91"/>
        <w:jc w:val="both"/>
        <w:rPr>
          <w:rFonts w:ascii="Arial" w:hAnsi="Arial" w:cs="Arial"/>
          <w:color w:val="0D0D0D"/>
          <w:sz w:val="22"/>
          <w:szCs w:val="22"/>
        </w:rPr>
      </w:pPr>
      <w:r w:rsidRPr="006E6682">
        <w:rPr>
          <w:rFonts w:ascii="Arial" w:hAnsi="Arial" w:cs="Arial"/>
          <w:iCs/>
          <w:color w:val="0D0D0D"/>
          <w:sz w:val="22"/>
          <w:szCs w:val="22"/>
        </w:rPr>
        <w:t>No</w:t>
      </w:r>
      <w:r w:rsidRPr="006E6682">
        <w:rPr>
          <w:rFonts w:ascii="Arial" w:hAnsi="Arial" w:cs="Arial"/>
          <w:iCs/>
          <w:color w:val="0D0D0D"/>
          <w:spacing w:val="6"/>
          <w:sz w:val="22"/>
          <w:szCs w:val="22"/>
        </w:rPr>
        <w:t xml:space="preserve"> </w:t>
      </w:r>
      <w:r w:rsidRPr="006E6682">
        <w:rPr>
          <w:rFonts w:ascii="Arial" w:hAnsi="Arial" w:cs="Arial"/>
          <w:iCs/>
          <w:color w:val="0D0D0D"/>
          <w:sz w:val="22"/>
          <w:szCs w:val="22"/>
        </w:rPr>
        <w:t>s</w:t>
      </w:r>
      <w:r w:rsidRPr="006E6682">
        <w:rPr>
          <w:rFonts w:ascii="Arial" w:hAnsi="Arial" w:cs="Arial"/>
          <w:iCs/>
          <w:color w:val="0D0D0D"/>
          <w:spacing w:val="-2"/>
          <w:sz w:val="22"/>
          <w:szCs w:val="22"/>
        </w:rPr>
        <w:t>e</w:t>
      </w:r>
      <w:r w:rsidRPr="006E6682">
        <w:rPr>
          <w:rFonts w:ascii="Arial" w:hAnsi="Arial" w:cs="Arial"/>
          <w:iCs/>
          <w:color w:val="0D0D0D"/>
          <w:sz w:val="22"/>
          <w:szCs w:val="22"/>
        </w:rPr>
        <w:t xml:space="preserve"> </w:t>
      </w:r>
      <w:r w:rsidRPr="006E6682">
        <w:rPr>
          <w:rFonts w:ascii="Arial" w:hAnsi="Arial" w:cs="Arial"/>
          <w:iCs/>
          <w:color w:val="0D0D0D"/>
          <w:spacing w:val="-2"/>
          <w:sz w:val="22"/>
          <w:szCs w:val="22"/>
        </w:rPr>
        <w:t>a</w:t>
      </w:r>
      <w:r w:rsidRPr="006E6682">
        <w:rPr>
          <w:rFonts w:ascii="Arial" w:hAnsi="Arial" w:cs="Arial"/>
          <w:iCs/>
          <w:color w:val="0D0D0D"/>
          <w:sz w:val="22"/>
          <w:szCs w:val="22"/>
        </w:rPr>
        <w:t>ceptarán propuestas</w:t>
      </w:r>
      <w:r w:rsidRPr="006E6682">
        <w:rPr>
          <w:rFonts w:ascii="Arial" w:hAnsi="Arial" w:cs="Arial"/>
          <w:iCs/>
          <w:color w:val="0D0D0D"/>
          <w:spacing w:val="5"/>
          <w:sz w:val="22"/>
          <w:szCs w:val="22"/>
        </w:rPr>
        <w:t xml:space="preserve"> </w:t>
      </w:r>
      <w:r w:rsidRPr="006E6682">
        <w:rPr>
          <w:rFonts w:ascii="Arial" w:hAnsi="Arial" w:cs="Arial"/>
          <w:iCs/>
          <w:color w:val="0D0D0D"/>
          <w:sz w:val="22"/>
          <w:szCs w:val="22"/>
        </w:rPr>
        <w:t>cuy</w:t>
      </w:r>
      <w:r w:rsidRPr="006E6682">
        <w:rPr>
          <w:rFonts w:ascii="Arial" w:hAnsi="Arial" w:cs="Arial"/>
          <w:iCs/>
          <w:color w:val="0D0D0D"/>
          <w:spacing w:val="-2"/>
          <w:sz w:val="22"/>
          <w:szCs w:val="22"/>
        </w:rPr>
        <w:t>o</w:t>
      </w:r>
      <w:r w:rsidRPr="006E6682">
        <w:rPr>
          <w:rFonts w:ascii="Arial" w:hAnsi="Arial" w:cs="Arial"/>
          <w:iCs/>
          <w:color w:val="0D0D0D"/>
          <w:sz w:val="22"/>
          <w:szCs w:val="22"/>
        </w:rPr>
        <w:t>s</w:t>
      </w:r>
      <w:r w:rsidRPr="006E6682">
        <w:rPr>
          <w:rFonts w:ascii="Arial" w:hAnsi="Arial" w:cs="Arial"/>
          <w:iCs/>
          <w:color w:val="0D0D0D"/>
          <w:spacing w:val="6"/>
          <w:sz w:val="22"/>
          <w:szCs w:val="22"/>
        </w:rPr>
        <w:t xml:space="preserve"> </w:t>
      </w:r>
      <w:r w:rsidRPr="006E6682">
        <w:rPr>
          <w:rFonts w:ascii="Arial" w:hAnsi="Arial" w:cs="Arial"/>
          <w:iCs/>
          <w:color w:val="0D0D0D"/>
          <w:spacing w:val="-2"/>
          <w:sz w:val="22"/>
          <w:szCs w:val="22"/>
        </w:rPr>
        <w:t>d</w:t>
      </w:r>
      <w:r w:rsidRPr="006E6682">
        <w:rPr>
          <w:rFonts w:ascii="Arial" w:hAnsi="Arial" w:cs="Arial"/>
          <w:iCs/>
          <w:color w:val="0D0D0D"/>
          <w:sz w:val="22"/>
          <w:szCs w:val="22"/>
        </w:rPr>
        <w:t xml:space="preserve">ocumentos </w:t>
      </w:r>
      <w:r w:rsidRPr="006E6682">
        <w:rPr>
          <w:rFonts w:ascii="Arial" w:hAnsi="Arial" w:cs="Arial"/>
          <w:iCs/>
          <w:color w:val="0D0D0D"/>
          <w:spacing w:val="-2"/>
          <w:sz w:val="22"/>
          <w:szCs w:val="22"/>
        </w:rPr>
        <w:t>q</w:t>
      </w:r>
      <w:r w:rsidRPr="006E6682">
        <w:rPr>
          <w:rFonts w:ascii="Arial" w:hAnsi="Arial" w:cs="Arial"/>
          <w:iCs/>
          <w:color w:val="0D0D0D"/>
          <w:sz w:val="22"/>
          <w:szCs w:val="22"/>
        </w:rPr>
        <w:t>ue sean objeto</w:t>
      </w:r>
      <w:r w:rsidRPr="006E6682">
        <w:rPr>
          <w:rFonts w:ascii="Arial" w:hAnsi="Arial" w:cs="Arial"/>
          <w:iCs/>
          <w:color w:val="0D0D0D"/>
          <w:spacing w:val="6"/>
          <w:sz w:val="22"/>
          <w:szCs w:val="22"/>
        </w:rPr>
        <w:t xml:space="preserve"> </w:t>
      </w:r>
      <w:r w:rsidRPr="006E6682">
        <w:rPr>
          <w:rFonts w:ascii="Arial" w:hAnsi="Arial" w:cs="Arial"/>
          <w:iCs/>
          <w:color w:val="0D0D0D"/>
          <w:sz w:val="22"/>
          <w:szCs w:val="22"/>
        </w:rPr>
        <w:t>de eva</w:t>
      </w:r>
      <w:r w:rsidRPr="006E6682">
        <w:rPr>
          <w:rFonts w:ascii="Arial" w:hAnsi="Arial" w:cs="Arial"/>
          <w:iCs/>
          <w:color w:val="0D0D0D"/>
          <w:spacing w:val="-2"/>
          <w:sz w:val="22"/>
          <w:szCs w:val="22"/>
        </w:rPr>
        <w:t>l</w:t>
      </w:r>
      <w:r w:rsidRPr="006E6682">
        <w:rPr>
          <w:rFonts w:ascii="Arial" w:hAnsi="Arial" w:cs="Arial"/>
          <w:iCs/>
          <w:color w:val="0D0D0D"/>
          <w:sz w:val="22"/>
          <w:szCs w:val="22"/>
        </w:rPr>
        <w:t>uac</w:t>
      </w:r>
      <w:r w:rsidRPr="006E6682">
        <w:rPr>
          <w:rFonts w:ascii="Arial" w:hAnsi="Arial" w:cs="Arial"/>
          <w:iCs/>
          <w:color w:val="0D0D0D"/>
          <w:spacing w:val="-2"/>
          <w:sz w:val="22"/>
          <w:szCs w:val="22"/>
        </w:rPr>
        <w:t>i</w:t>
      </w:r>
      <w:r w:rsidRPr="006E6682">
        <w:rPr>
          <w:rFonts w:ascii="Arial" w:hAnsi="Arial" w:cs="Arial"/>
          <w:iCs/>
          <w:color w:val="0D0D0D"/>
          <w:sz w:val="22"/>
          <w:szCs w:val="22"/>
        </w:rPr>
        <w:t>ón y</w:t>
      </w:r>
      <w:r w:rsidRPr="006E6682">
        <w:rPr>
          <w:rFonts w:ascii="Arial" w:hAnsi="Arial" w:cs="Arial"/>
          <w:iCs/>
          <w:color w:val="0D0D0D"/>
          <w:spacing w:val="6"/>
          <w:sz w:val="22"/>
          <w:szCs w:val="22"/>
        </w:rPr>
        <w:t xml:space="preserve"> </w:t>
      </w:r>
      <w:r w:rsidRPr="006E6682">
        <w:rPr>
          <w:rFonts w:ascii="Arial" w:hAnsi="Arial" w:cs="Arial"/>
          <w:iCs/>
          <w:color w:val="0D0D0D"/>
          <w:sz w:val="22"/>
          <w:szCs w:val="22"/>
        </w:rPr>
        <w:t>calific</w:t>
      </w:r>
      <w:r w:rsidRPr="006E6682">
        <w:rPr>
          <w:rFonts w:ascii="Arial" w:hAnsi="Arial" w:cs="Arial"/>
          <w:iCs/>
          <w:color w:val="0D0D0D"/>
          <w:spacing w:val="-2"/>
          <w:sz w:val="22"/>
          <w:szCs w:val="22"/>
        </w:rPr>
        <w:t>a</w:t>
      </w:r>
      <w:r w:rsidRPr="006E6682">
        <w:rPr>
          <w:rFonts w:ascii="Arial" w:hAnsi="Arial" w:cs="Arial"/>
          <w:iCs/>
          <w:color w:val="0D0D0D"/>
          <w:sz w:val="22"/>
          <w:szCs w:val="22"/>
        </w:rPr>
        <w:t>c</w:t>
      </w:r>
      <w:r w:rsidRPr="006E6682">
        <w:rPr>
          <w:rFonts w:ascii="Arial" w:hAnsi="Arial" w:cs="Arial"/>
          <w:iCs/>
          <w:color w:val="0D0D0D"/>
          <w:spacing w:val="-2"/>
          <w:sz w:val="22"/>
          <w:szCs w:val="22"/>
        </w:rPr>
        <w:t>i</w:t>
      </w:r>
      <w:r w:rsidRPr="006E6682">
        <w:rPr>
          <w:rFonts w:ascii="Arial" w:hAnsi="Arial" w:cs="Arial"/>
          <w:iCs/>
          <w:color w:val="0D0D0D"/>
          <w:sz w:val="22"/>
          <w:szCs w:val="22"/>
        </w:rPr>
        <w:t>ón presenten tachaduras, r</w:t>
      </w:r>
      <w:r w:rsidRPr="006E6682">
        <w:rPr>
          <w:rFonts w:ascii="Arial" w:hAnsi="Arial" w:cs="Arial"/>
          <w:iCs/>
          <w:color w:val="0D0D0D"/>
          <w:spacing w:val="-2"/>
          <w:sz w:val="22"/>
          <w:szCs w:val="22"/>
        </w:rPr>
        <w:t>a</w:t>
      </w:r>
      <w:r w:rsidRPr="006E6682">
        <w:rPr>
          <w:rFonts w:ascii="Arial" w:hAnsi="Arial" w:cs="Arial"/>
          <w:iCs/>
          <w:color w:val="0D0D0D"/>
          <w:sz w:val="22"/>
          <w:szCs w:val="22"/>
        </w:rPr>
        <w:t>spaduras o e</w:t>
      </w:r>
      <w:r w:rsidRPr="006E6682">
        <w:rPr>
          <w:rFonts w:ascii="Arial" w:hAnsi="Arial" w:cs="Arial"/>
          <w:iCs/>
          <w:color w:val="0D0D0D"/>
          <w:spacing w:val="-2"/>
          <w:sz w:val="22"/>
          <w:szCs w:val="22"/>
        </w:rPr>
        <w:t>n</w:t>
      </w:r>
      <w:r w:rsidRPr="006E6682">
        <w:rPr>
          <w:rFonts w:ascii="Arial" w:hAnsi="Arial" w:cs="Arial"/>
          <w:iCs/>
          <w:color w:val="0D0D0D"/>
          <w:sz w:val="22"/>
          <w:szCs w:val="22"/>
        </w:rPr>
        <w:t xml:space="preserve">mendaduras, salvo </w:t>
      </w:r>
      <w:r w:rsidRPr="006E6682">
        <w:rPr>
          <w:rFonts w:ascii="Arial" w:hAnsi="Arial" w:cs="Arial"/>
          <w:iCs/>
          <w:color w:val="0D0D0D"/>
          <w:spacing w:val="-2"/>
          <w:sz w:val="22"/>
          <w:szCs w:val="22"/>
        </w:rPr>
        <w:t>q</w:t>
      </w:r>
      <w:r w:rsidRPr="006E6682">
        <w:rPr>
          <w:rFonts w:ascii="Arial" w:hAnsi="Arial" w:cs="Arial"/>
          <w:iCs/>
          <w:color w:val="0D0D0D"/>
          <w:sz w:val="22"/>
          <w:szCs w:val="22"/>
        </w:rPr>
        <w:t>ue las mismas se</w:t>
      </w:r>
      <w:r w:rsidRPr="006E6682">
        <w:rPr>
          <w:rFonts w:ascii="Arial" w:hAnsi="Arial" w:cs="Arial"/>
          <w:iCs/>
          <w:color w:val="0D0D0D"/>
          <w:spacing w:val="-2"/>
          <w:sz w:val="22"/>
          <w:szCs w:val="22"/>
        </w:rPr>
        <w:t>a</w:t>
      </w:r>
      <w:r w:rsidRPr="006E6682">
        <w:rPr>
          <w:rFonts w:ascii="Arial" w:hAnsi="Arial" w:cs="Arial"/>
          <w:iCs/>
          <w:color w:val="0D0D0D"/>
          <w:sz w:val="22"/>
          <w:szCs w:val="22"/>
        </w:rPr>
        <w:t>n refrenda</w:t>
      </w:r>
      <w:r w:rsidRPr="006E6682">
        <w:rPr>
          <w:rFonts w:ascii="Arial" w:hAnsi="Arial" w:cs="Arial"/>
          <w:iCs/>
          <w:color w:val="0D0D0D"/>
          <w:spacing w:val="-2"/>
          <w:sz w:val="22"/>
          <w:szCs w:val="22"/>
        </w:rPr>
        <w:t>d</w:t>
      </w:r>
      <w:r w:rsidRPr="006E6682">
        <w:rPr>
          <w:rFonts w:ascii="Arial" w:hAnsi="Arial" w:cs="Arial"/>
          <w:iCs/>
          <w:color w:val="0D0D0D"/>
          <w:sz w:val="22"/>
          <w:szCs w:val="22"/>
        </w:rPr>
        <w:t>as por el proponente al</w:t>
      </w:r>
      <w:r w:rsidRPr="006E6682">
        <w:rPr>
          <w:rFonts w:ascii="Arial" w:hAnsi="Arial" w:cs="Arial"/>
          <w:iCs/>
          <w:color w:val="0D0D0D"/>
          <w:spacing w:val="19"/>
          <w:sz w:val="22"/>
          <w:szCs w:val="22"/>
        </w:rPr>
        <w:t xml:space="preserve"> </w:t>
      </w:r>
      <w:r w:rsidRPr="006E6682">
        <w:rPr>
          <w:rFonts w:ascii="Arial" w:hAnsi="Arial" w:cs="Arial"/>
          <w:iCs/>
          <w:color w:val="0D0D0D"/>
          <w:sz w:val="22"/>
          <w:szCs w:val="22"/>
        </w:rPr>
        <w:t>margen d</w:t>
      </w:r>
      <w:r w:rsidRPr="006E6682">
        <w:rPr>
          <w:rFonts w:ascii="Arial" w:hAnsi="Arial" w:cs="Arial"/>
          <w:iCs/>
          <w:color w:val="0D0D0D"/>
          <w:spacing w:val="-2"/>
          <w:sz w:val="22"/>
          <w:szCs w:val="22"/>
        </w:rPr>
        <w:t>e</w:t>
      </w:r>
      <w:r w:rsidRPr="006E6682">
        <w:rPr>
          <w:rFonts w:ascii="Arial" w:hAnsi="Arial" w:cs="Arial"/>
          <w:iCs/>
          <w:color w:val="0D0D0D"/>
          <w:sz w:val="22"/>
          <w:szCs w:val="22"/>
        </w:rPr>
        <w:t>l m</w:t>
      </w:r>
      <w:r w:rsidRPr="006E6682">
        <w:rPr>
          <w:rFonts w:ascii="Arial" w:hAnsi="Arial" w:cs="Arial"/>
          <w:iCs/>
          <w:color w:val="0D0D0D"/>
          <w:spacing w:val="-2"/>
          <w:sz w:val="22"/>
          <w:szCs w:val="22"/>
        </w:rPr>
        <w:t>i</w:t>
      </w:r>
      <w:r w:rsidRPr="006E6682">
        <w:rPr>
          <w:rFonts w:ascii="Arial" w:hAnsi="Arial" w:cs="Arial"/>
          <w:iCs/>
          <w:color w:val="0D0D0D"/>
          <w:sz w:val="22"/>
          <w:szCs w:val="22"/>
        </w:rPr>
        <w:t>s</w:t>
      </w:r>
      <w:r w:rsidRPr="006E6682">
        <w:rPr>
          <w:rFonts w:ascii="Arial" w:hAnsi="Arial" w:cs="Arial"/>
          <w:iCs/>
          <w:color w:val="0D0D0D"/>
          <w:spacing w:val="-2"/>
          <w:sz w:val="22"/>
          <w:szCs w:val="22"/>
        </w:rPr>
        <w:t>m</w:t>
      </w:r>
      <w:r w:rsidRPr="006E6682">
        <w:rPr>
          <w:rFonts w:ascii="Arial" w:hAnsi="Arial" w:cs="Arial"/>
          <w:iCs/>
          <w:color w:val="0D0D0D"/>
          <w:sz w:val="22"/>
          <w:szCs w:val="22"/>
        </w:rPr>
        <w:t>o o</w:t>
      </w:r>
      <w:r w:rsidRPr="006E6682">
        <w:rPr>
          <w:rFonts w:ascii="Arial" w:hAnsi="Arial" w:cs="Arial"/>
          <w:iCs/>
          <w:color w:val="0D0D0D"/>
          <w:spacing w:val="19"/>
          <w:sz w:val="22"/>
          <w:szCs w:val="22"/>
        </w:rPr>
        <w:t xml:space="preserve"> </w:t>
      </w:r>
      <w:r w:rsidRPr="006E6682">
        <w:rPr>
          <w:rFonts w:ascii="Arial" w:hAnsi="Arial" w:cs="Arial"/>
          <w:iCs/>
          <w:color w:val="0D0D0D"/>
          <w:sz w:val="22"/>
          <w:szCs w:val="22"/>
        </w:rPr>
        <w:t>en documento aparte</w:t>
      </w:r>
      <w:r w:rsidRPr="006E6682">
        <w:rPr>
          <w:rFonts w:ascii="Arial" w:hAnsi="Arial" w:cs="Arial"/>
          <w:iCs/>
          <w:color w:val="0D0D0D"/>
          <w:spacing w:val="19"/>
          <w:sz w:val="22"/>
          <w:szCs w:val="22"/>
        </w:rPr>
        <w:t xml:space="preserve"> </w:t>
      </w:r>
      <w:r w:rsidRPr="006E6682">
        <w:rPr>
          <w:rFonts w:ascii="Arial" w:hAnsi="Arial" w:cs="Arial"/>
          <w:iCs/>
          <w:color w:val="0D0D0D"/>
          <w:sz w:val="22"/>
          <w:szCs w:val="22"/>
        </w:rPr>
        <w:t>incluido en la propuesta.</w:t>
      </w:r>
    </w:p>
    <w:p w:rsidR="00C30ED0" w:rsidRPr="006E6682" w:rsidRDefault="00C30ED0" w:rsidP="00C30ED0">
      <w:pPr>
        <w:widowControl w:val="0"/>
        <w:autoSpaceDE w:val="0"/>
        <w:autoSpaceDN w:val="0"/>
        <w:adjustRightInd w:val="0"/>
        <w:ind w:right="-91"/>
        <w:rPr>
          <w:rFonts w:ascii="Arial" w:hAnsi="Arial" w:cs="Arial"/>
          <w:color w:val="0D0D0D"/>
          <w:sz w:val="22"/>
          <w:szCs w:val="22"/>
        </w:rPr>
      </w:pPr>
    </w:p>
    <w:p w:rsidR="00C30ED0" w:rsidRPr="006E6682" w:rsidRDefault="00C30ED0" w:rsidP="00C30ED0">
      <w:pPr>
        <w:widowControl w:val="0"/>
        <w:autoSpaceDE w:val="0"/>
        <w:autoSpaceDN w:val="0"/>
        <w:adjustRightInd w:val="0"/>
        <w:ind w:right="-91"/>
        <w:jc w:val="both"/>
        <w:rPr>
          <w:rFonts w:ascii="Arial" w:hAnsi="Arial" w:cs="Arial"/>
          <w:b/>
          <w:color w:val="0D0D0D"/>
          <w:sz w:val="22"/>
          <w:szCs w:val="22"/>
        </w:rPr>
      </w:pPr>
      <w:r w:rsidRPr="006E6682">
        <w:rPr>
          <w:rFonts w:ascii="Arial" w:hAnsi="Arial" w:cs="Arial"/>
          <w:b/>
          <w:iCs/>
          <w:color w:val="0D0D0D"/>
          <w:sz w:val="22"/>
          <w:szCs w:val="22"/>
        </w:rPr>
        <w:t xml:space="preserve">NO SE </w:t>
      </w:r>
      <w:r w:rsidRPr="006E6682">
        <w:rPr>
          <w:rFonts w:ascii="Arial" w:hAnsi="Arial" w:cs="Arial"/>
          <w:b/>
          <w:iCs/>
          <w:color w:val="0D0D0D"/>
          <w:spacing w:val="-2"/>
          <w:sz w:val="22"/>
          <w:szCs w:val="22"/>
        </w:rPr>
        <w:t>A</w:t>
      </w:r>
      <w:r w:rsidRPr="006E6682">
        <w:rPr>
          <w:rFonts w:ascii="Arial" w:hAnsi="Arial" w:cs="Arial"/>
          <w:b/>
          <w:iCs/>
          <w:color w:val="0D0D0D"/>
          <w:sz w:val="22"/>
          <w:szCs w:val="22"/>
        </w:rPr>
        <w:t>CEPTARÁN PROPUESTAS</w:t>
      </w:r>
      <w:r w:rsidRPr="006E6682">
        <w:rPr>
          <w:rFonts w:ascii="Arial" w:hAnsi="Arial" w:cs="Arial"/>
          <w:b/>
          <w:iCs/>
          <w:color w:val="0D0D0D"/>
          <w:spacing w:val="13"/>
          <w:sz w:val="22"/>
          <w:szCs w:val="22"/>
        </w:rPr>
        <w:t xml:space="preserve"> </w:t>
      </w:r>
      <w:r w:rsidRPr="006E6682">
        <w:rPr>
          <w:rFonts w:ascii="Arial" w:hAnsi="Arial" w:cs="Arial"/>
          <w:b/>
          <w:iCs/>
          <w:color w:val="0D0D0D"/>
          <w:sz w:val="22"/>
          <w:szCs w:val="22"/>
        </w:rPr>
        <w:t>COMPLEMENTAR</w:t>
      </w:r>
      <w:r w:rsidRPr="006E6682">
        <w:rPr>
          <w:rFonts w:ascii="Arial" w:hAnsi="Arial" w:cs="Arial"/>
          <w:b/>
          <w:iCs/>
          <w:color w:val="0D0D0D"/>
          <w:spacing w:val="-2"/>
          <w:sz w:val="22"/>
          <w:szCs w:val="22"/>
        </w:rPr>
        <w:t>I</w:t>
      </w:r>
      <w:r w:rsidRPr="006E6682">
        <w:rPr>
          <w:rFonts w:ascii="Arial" w:hAnsi="Arial" w:cs="Arial"/>
          <w:b/>
          <w:iCs/>
          <w:color w:val="0D0D0D"/>
          <w:sz w:val="22"/>
          <w:szCs w:val="22"/>
        </w:rPr>
        <w:t>AS O MODIFICACIONES QUE FUEREN PRESENTA</w:t>
      </w:r>
      <w:r w:rsidRPr="006E6682">
        <w:rPr>
          <w:rFonts w:ascii="Arial" w:hAnsi="Arial" w:cs="Arial"/>
          <w:b/>
          <w:iCs/>
          <w:color w:val="0D0D0D"/>
          <w:spacing w:val="-2"/>
          <w:sz w:val="22"/>
          <w:szCs w:val="22"/>
        </w:rPr>
        <w:t>D</w:t>
      </w:r>
      <w:r w:rsidRPr="006E6682">
        <w:rPr>
          <w:rFonts w:ascii="Arial" w:hAnsi="Arial" w:cs="Arial"/>
          <w:b/>
          <w:iCs/>
          <w:color w:val="0D0D0D"/>
          <w:sz w:val="22"/>
          <w:szCs w:val="22"/>
        </w:rPr>
        <w:t>AS</w:t>
      </w:r>
      <w:r w:rsidRPr="006E6682">
        <w:rPr>
          <w:rFonts w:ascii="Arial" w:hAnsi="Arial" w:cs="Arial"/>
          <w:b/>
          <w:iCs/>
          <w:color w:val="0D0D0D"/>
          <w:spacing w:val="15"/>
          <w:sz w:val="22"/>
          <w:szCs w:val="22"/>
        </w:rPr>
        <w:t xml:space="preserve"> </w:t>
      </w:r>
      <w:r w:rsidRPr="006E6682">
        <w:rPr>
          <w:rFonts w:ascii="Arial" w:hAnsi="Arial" w:cs="Arial"/>
          <w:b/>
          <w:iCs/>
          <w:color w:val="0D0D0D"/>
          <w:sz w:val="22"/>
          <w:szCs w:val="22"/>
        </w:rPr>
        <w:t>CON POSTER</w:t>
      </w:r>
      <w:r w:rsidRPr="006E6682">
        <w:rPr>
          <w:rFonts w:ascii="Arial" w:hAnsi="Arial" w:cs="Arial"/>
          <w:b/>
          <w:iCs/>
          <w:color w:val="0D0D0D"/>
          <w:spacing w:val="-2"/>
          <w:sz w:val="22"/>
          <w:szCs w:val="22"/>
        </w:rPr>
        <w:t>I</w:t>
      </w:r>
      <w:r w:rsidRPr="006E6682">
        <w:rPr>
          <w:rFonts w:ascii="Arial" w:hAnsi="Arial" w:cs="Arial"/>
          <w:b/>
          <w:iCs/>
          <w:color w:val="0D0D0D"/>
          <w:sz w:val="22"/>
          <w:szCs w:val="22"/>
        </w:rPr>
        <w:t>OR</w:t>
      </w:r>
      <w:r w:rsidRPr="006E6682">
        <w:rPr>
          <w:rFonts w:ascii="Arial" w:hAnsi="Arial" w:cs="Arial"/>
          <w:b/>
          <w:iCs/>
          <w:color w:val="0D0D0D"/>
          <w:spacing w:val="-2"/>
          <w:sz w:val="22"/>
          <w:szCs w:val="22"/>
        </w:rPr>
        <w:t>I</w:t>
      </w:r>
      <w:r w:rsidRPr="006E6682">
        <w:rPr>
          <w:rFonts w:ascii="Arial" w:hAnsi="Arial" w:cs="Arial"/>
          <w:b/>
          <w:iCs/>
          <w:color w:val="0D0D0D"/>
          <w:sz w:val="22"/>
          <w:szCs w:val="22"/>
        </w:rPr>
        <w:t>DAD</w:t>
      </w:r>
      <w:r w:rsidRPr="006E6682">
        <w:rPr>
          <w:rFonts w:ascii="Arial" w:hAnsi="Arial" w:cs="Arial"/>
          <w:b/>
          <w:iCs/>
          <w:color w:val="0D0D0D"/>
          <w:spacing w:val="1"/>
          <w:sz w:val="22"/>
          <w:szCs w:val="22"/>
        </w:rPr>
        <w:t xml:space="preserve"> </w:t>
      </w:r>
      <w:r w:rsidRPr="006E6682">
        <w:rPr>
          <w:rFonts w:ascii="Arial" w:hAnsi="Arial" w:cs="Arial"/>
          <w:b/>
          <w:iCs/>
          <w:color w:val="0D0D0D"/>
          <w:sz w:val="22"/>
          <w:szCs w:val="22"/>
        </w:rPr>
        <w:t>A LA FECHA Y HOR</w:t>
      </w:r>
      <w:r w:rsidRPr="006E6682">
        <w:rPr>
          <w:rFonts w:ascii="Arial" w:hAnsi="Arial" w:cs="Arial"/>
          <w:b/>
          <w:iCs/>
          <w:color w:val="0D0D0D"/>
          <w:spacing w:val="-2"/>
          <w:sz w:val="22"/>
          <w:szCs w:val="22"/>
        </w:rPr>
        <w:t>A</w:t>
      </w:r>
      <w:r w:rsidRPr="006E6682">
        <w:rPr>
          <w:rFonts w:ascii="Arial" w:hAnsi="Arial" w:cs="Arial"/>
          <w:b/>
          <w:iCs/>
          <w:color w:val="0D0D0D"/>
          <w:sz w:val="22"/>
          <w:szCs w:val="22"/>
        </w:rPr>
        <w:t xml:space="preserve"> DE</w:t>
      </w:r>
      <w:r w:rsidRPr="006E6682">
        <w:rPr>
          <w:rFonts w:ascii="Arial" w:hAnsi="Arial" w:cs="Arial"/>
          <w:b/>
          <w:iCs/>
          <w:color w:val="0D0D0D"/>
          <w:spacing w:val="1"/>
          <w:sz w:val="22"/>
          <w:szCs w:val="22"/>
        </w:rPr>
        <w:t xml:space="preserve"> </w:t>
      </w:r>
      <w:r w:rsidRPr="006E6682">
        <w:rPr>
          <w:rFonts w:ascii="Arial" w:hAnsi="Arial" w:cs="Arial"/>
          <w:b/>
          <w:iCs/>
          <w:color w:val="0D0D0D"/>
          <w:sz w:val="22"/>
          <w:szCs w:val="22"/>
        </w:rPr>
        <w:t xml:space="preserve">CIERRE </w:t>
      </w:r>
      <w:r w:rsidRPr="006E6682">
        <w:rPr>
          <w:rFonts w:ascii="Arial" w:hAnsi="Arial" w:cs="Arial"/>
          <w:b/>
          <w:iCs/>
          <w:color w:val="0D0D0D"/>
          <w:spacing w:val="-2"/>
          <w:sz w:val="22"/>
          <w:szCs w:val="22"/>
        </w:rPr>
        <w:t>D</w:t>
      </w:r>
      <w:r w:rsidRPr="006E6682">
        <w:rPr>
          <w:rFonts w:ascii="Arial" w:hAnsi="Arial" w:cs="Arial"/>
          <w:b/>
          <w:iCs/>
          <w:color w:val="0D0D0D"/>
          <w:sz w:val="22"/>
          <w:szCs w:val="22"/>
        </w:rPr>
        <w:t>EL PRESENTE PROCESO.</w:t>
      </w:r>
    </w:p>
    <w:p w:rsidR="00C30ED0" w:rsidRPr="006E6682" w:rsidRDefault="00C30ED0" w:rsidP="00C30ED0">
      <w:pPr>
        <w:jc w:val="both"/>
        <w:rPr>
          <w:rFonts w:ascii="Arial" w:hAnsi="Arial" w:cs="Arial"/>
          <w:color w:val="0D0D0D"/>
          <w:sz w:val="22"/>
          <w:szCs w:val="22"/>
        </w:rPr>
      </w:pPr>
    </w:p>
    <w:p w:rsidR="00C30ED0" w:rsidRPr="006E6682" w:rsidRDefault="005C20AA" w:rsidP="00C30ED0">
      <w:pPr>
        <w:jc w:val="both"/>
        <w:rPr>
          <w:rFonts w:ascii="Arial" w:hAnsi="Arial" w:cs="Arial"/>
          <w:b/>
          <w:bCs/>
          <w:sz w:val="22"/>
          <w:szCs w:val="22"/>
        </w:rPr>
      </w:pPr>
      <w:r w:rsidRPr="006E6682">
        <w:rPr>
          <w:rFonts w:ascii="Arial" w:hAnsi="Arial" w:cs="Arial"/>
          <w:b/>
          <w:bCs/>
          <w:sz w:val="22"/>
          <w:szCs w:val="22"/>
        </w:rPr>
        <w:t>1.13</w:t>
      </w:r>
      <w:r w:rsidR="00C30ED0" w:rsidRPr="006E6682">
        <w:rPr>
          <w:rFonts w:ascii="Arial" w:hAnsi="Arial" w:cs="Arial"/>
          <w:b/>
          <w:bCs/>
          <w:sz w:val="22"/>
          <w:szCs w:val="22"/>
        </w:rPr>
        <w:t xml:space="preserve">. ALCANCE. </w:t>
      </w:r>
    </w:p>
    <w:p w:rsidR="00C30ED0" w:rsidRPr="006E6682" w:rsidRDefault="00C30ED0" w:rsidP="00C30ED0">
      <w:pPr>
        <w:jc w:val="both"/>
        <w:rPr>
          <w:rFonts w:ascii="Arial" w:hAnsi="Arial" w:cs="Arial"/>
          <w:sz w:val="22"/>
          <w:szCs w:val="22"/>
        </w:rPr>
      </w:pPr>
    </w:p>
    <w:p w:rsidR="00C30ED0" w:rsidRPr="006E6682" w:rsidRDefault="00C30ED0" w:rsidP="00C30ED0">
      <w:pPr>
        <w:jc w:val="both"/>
        <w:rPr>
          <w:rFonts w:ascii="Arial" w:hAnsi="Arial" w:cs="Arial"/>
          <w:sz w:val="22"/>
          <w:szCs w:val="22"/>
        </w:rPr>
      </w:pPr>
      <w:r w:rsidRPr="006E6682">
        <w:rPr>
          <w:rFonts w:ascii="Arial" w:hAnsi="Arial" w:cs="Arial"/>
          <w:sz w:val="22"/>
          <w:szCs w:val="22"/>
        </w:rPr>
        <w:t xml:space="preserve">El objeto del contrato que se suscriba, se debe ejecutar de acuerdo con las especificaciones técnicas y de requerimiento del suministro, contenidas en el Capitulo V de </w:t>
      </w:r>
      <w:r w:rsidR="00385956" w:rsidRPr="006E6682">
        <w:rPr>
          <w:rFonts w:ascii="Arial" w:hAnsi="Arial" w:cs="Arial"/>
          <w:sz w:val="22"/>
          <w:szCs w:val="22"/>
        </w:rPr>
        <w:t>los pliegos de condiciones.</w:t>
      </w:r>
    </w:p>
    <w:p w:rsidR="00506359" w:rsidRPr="006E6682" w:rsidRDefault="00506359" w:rsidP="00C30ED0">
      <w:pPr>
        <w:jc w:val="both"/>
        <w:rPr>
          <w:rFonts w:ascii="Arial" w:hAnsi="Arial" w:cs="Arial"/>
          <w:sz w:val="22"/>
          <w:szCs w:val="22"/>
        </w:rPr>
      </w:pPr>
    </w:p>
    <w:p w:rsidR="00C30ED0" w:rsidRPr="006E6682" w:rsidRDefault="002F236A" w:rsidP="00C30ED0">
      <w:pPr>
        <w:jc w:val="both"/>
        <w:rPr>
          <w:rFonts w:ascii="Arial" w:hAnsi="Arial" w:cs="Arial"/>
          <w:b/>
          <w:bCs/>
          <w:sz w:val="22"/>
          <w:szCs w:val="22"/>
        </w:rPr>
      </w:pPr>
      <w:r w:rsidRPr="006E6682">
        <w:rPr>
          <w:rFonts w:ascii="Arial" w:hAnsi="Arial" w:cs="Arial"/>
          <w:b/>
          <w:bCs/>
          <w:sz w:val="22"/>
          <w:szCs w:val="22"/>
        </w:rPr>
        <w:t>1.14</w:t>
      </w:r>
      <w:r w:rsidR="00C30ED0" w:rsidRPr="006E6682">
        <w:rPr>
          <w:rFonts w:ascii="Arial" w:hAnsi="Arial" w:cs="Arial"/>
          <w:b/>
          <w:bCs/>
          <w:sz w:val="22"/>
          <w:szCs w:val="22"/>
        </w:rPr>
        <w:t xml:space="preserve">. IDIOMA Y MONEDA. </w:t>
      </w:r>
    </w:p>
    <w:p w:rsidR="00C30ED0" w:rsidRPr="006E6682" w:rsidRDefault="00C30ED0" w:rsidP="00C30ED0">
      <w:pPr>
        <w:jc w:val="both"/>
        <w:rPr>
          <w:rFonts w:ascii="Arial" w:hAnsi="Arial" w:cs="Arial"/>
          <w:sz w:val="22"/>
          <w:szCs w:val="22"/>
        </w:rPr>
      </w:pPr>
    </w:p>
    <w:p w:rsidR="00C30ED0" w:rsidRPr="006E6682" w:rsidRDefault="00C30ED0" w:rsidP="00C30ED0">
      <w:pPr>
        <w:jc w:val="both"/>
        <w:rPr>
          <w:rFonts w:ascii="Arial" w:hAnsi="Arial" w:cs="Arial"/>
          <w:iCs/>
          <w:sz w:val="22"/>
          <w:szCs w:val="22"/>
        </w:rPr>
      </w:pPr>
      <w:r w:rsidRPr="006E6682">
        <w:rPr>
          <w:rFonts w:ascii="Arial" w:hAnsi="Arial" w:cs="Arial"/>
          <w:sz w:val="22"/>
          <w:szCs w:val="22"/>
        </w:rPr>
        <w:t xml:space="preserve">El idioma oficial durante la convocatoria pública y ejecución del contrato será el español, por lo tanto, en este idioma se presentarán todos los documentos e informaciones de cualquier índole, la propuesta y el contrato. </w:t>
      </w:r>
      <w:r w:rsidRPr="006E6682">
        <w:rPr>
          <w:rFonts w:ascii="Arial" w:hAnsi="Arial" w:cs="Arial"/>
          <w:iCs/>
          <w:sz w:val="22"/>
          <w:szCs w:val="22"/>
        </w:rPr>
        <w:t>La moneda será el peso colombiano, no se aceptarán propuestas en otro idioma y otra moneda.</w:t>
      </w:r>
    </w:p>
    <w:p w:rsidR="00C30ED0" w:rsidRPr="006E6682" w:rsidRDefault="00C30ED0" w:rsidP="00C30ED0">
      <w:pPr>
        <w:jc w:val="both"/>
        <w:rPr>
          <w:rFonts w:ascii="Arial" w:hAnsi="Arial" w:cs="Arial"/>
          <w:iCs/>
          <w:sz w:val="22"/>
          <w:szCs w:val="22"/>
        </w:rPr>
      </w:pPr>
    </w:p>
    <w:p w:rsidR="00C30ED0" w:rsidRPr="006E6682" w:rsidRDefault="002F236A" w:rsidP="00C30ED0">
      <w:pPr>
        <w:widowControl w:val="0"/>
        <w:jc w:val="both"/>
        <w:rPr>
          <w:rFonts w:ascii="Arial" w:hAnsi="Arial" w:cs="Arial"/>
          <w:color w:val="000000"/>
          <w:sz w:val="22"/>
          <w:szCs w:val="22"/>
        </w:rPr>
      </w:pPr>
      <w:r w:rsidRPr="006E6682">
        <w:rPr>
          <w:rFonts w:ascii="Arial" w:hAnsi="Arial" w:cs="Arial"/>
          <w:b/>
          <w:bCs/>
          <w:color w:val="000000"/>
          <w:sz w:val="22"/>
          <w:szCs w:val="22"/>
        </w:rPr>
        <w:t>1.15</w:t>
      </w:r>
      <w:r w:rsidR="00C30ED0" w:rsidRPr="006E6682">
        <w:rPr>
          <w:rFonts w:ascii="Arial" w:hAnsi="Arial" w:cs="Arial"/>
          <w:b/>
          <w:bCs/>
          <w:color w:val="000000"/>
          <w:sz w:val="22"/>
          <w:szCs w:val="22"/>
        </w:rPr>
        <w:t>. INHABILIDADES E INCOMPATIBILIDADES PARA CONTRATAR.</w:t>
      </w:r>
    </w:p>
    <w:p w:rsidR="00C30ED0" w:rsidRPr="006E6682" w:rsidRDefault="00C30ED0" w:rsidP="00C30ED0">
      <w:pPr>
        <w:pStyle w:val="Textoindependiente"/>
        <w:rPr>
          <w:rFonts w:cs="Arial"/>
          <w:sz w:val="22"/>
          <w:szCs w:val="22"/>
          <w:lang w:val="es-ES_tradnl"/>
        </w:rPr>
      </w:pPr>
    </w:p>
    <w:p w:rsidR="00C30ED0" w:rsidRPr="006E6682" w:rsidRDefault="00C30ED0" w:rsidP="00C30ED0">
      <w:pPr>
        <w:pStyle w:val="Textoindependiente"/>
        <w:rPr>
          <w:rFonts w:cs="Arial"/>
          <w:sz w:val="22"/>
          <w:szCs w:val="22"/>
        </w:rPr>
      </w:pPr>
      <w:r w:rsidRPr="006E6682">
        <w:rPr>
          <w:rFonts w:cs="Arial"/>
          <w:sz w:val="22"/>
          <w:szCs w:val="22"/>
        </w:rPr>
        <w:t xml:space="preserve">El oferente debe garantizar en la carta de presentación de la oferta en forma escrita y expresamente, que no se haya incurso en ninguna de las inhabilidades e incompatibilidades para contratar con </w:t>
      </w:r>
      <w:r w:rsidRPr="006E6682">
        <w:rPr>
          <w:rFonts w:cs="Arial"/>
          <w:bCs/>
          <w:sz w:val="22"/>
          <w:szCs w:val="22"/>
        </w:rPr>
        <w:t>EMPOCALDAS S.A. E.S.P</w:t>
      </w:r>
      <w:r w:rsidRPr="006E6682">
        <w:rPr>
          <w:rFonts w:cs="Arial"/>
          <w:b/>
          <w:bCs/>
          <w:sz w:val="22"/>
          <w:szCs w:val="22"/>
        </w:rPr>
        <w:t>.</w:t>
      </w:r>
      <w:r w:rsidRPr="006E6682">
        <w:rPr>
          <w:rFonts w:cs="Arial"/>
          <w:sz w:val="22"/>
          <w:szCs w:val="22"/>
        </w:rPr>
        <w:t xml:space="preserve">, de acuerdo a lo establecido en la Ley 80 de 1993 en concordancia con el Artículo 44,4 de la Ley 142 de 1994 y demás normas vigentes, afirmación que se  entenderá  prestada bajo la gravedad del juramento. La comunicación deberá ser suscrita por el representante legal. Además debe aceptar que si llegare a sobrevenir inhabilidad o incompatibilidad en el contratista, este tiene la obligación de exponerla y cederá el contrato previa  autorización escrita de EMPOCALDAS S.A. E.S.P., o si no fuere posible, renunciará a su ejecución. </w:t>
      </w:r>
    </w:p>
    <w:p w:rsidR="00C30ED0" w:rsidRPr="006E6682" w:rsidRDefault="00C30ED0" w:rsidP="00C30ED0">
      <w:pPr>
        <w:widowControl w:val="0"/>
        <w:ind w:left="986"/>
        <w:jc w:val="both"/>
        <w:rPr>
          <w:rFonts w:ascii="Arial" w:hAnsi="Arial" w:cs="Arial"/>
          <w:color w:val="000000"/>
          <w:sz w:val="22"/>
          <w:szCs w:val="22"/>
        </w:rPr>
      </w:pPr>
    </w:p>
    <w:p w:rsidR="00C30ED0" w:rsidRPr="006E6682" w:rsidRDefault="00C30ED0" w:rsidP="00C30ED0">
      <w:pPr>
        <w:widowControl w:val="0"/>
        <w:jc w:val="both"/>
        <w:rPr>
          <w:rFonts w:ascii="Arial" w:hAnsi="Arial" w:cs="Arial"/>
          <w:b/>
          <w:bCs/>
          <w:color w:val="000000"/>
          <w:sz w:val="22"/>
          <w:szCs w:val="22"/>
        </w:rPr>
      </w:pPr>
      <w:r w:rsidRPr="006E6682">
        <w:rPr>
          <w:rFonts w:ascii="Arial" w:hAnsi="Arial" w:cs="Arial"/>
          <w:color w:val="000000"/>
          <w:sz w:val="22"/>
          <w:szCs w:val="22"/>
        </w:rPr>
        <w:t xml:space="preserve">La contravención de las anteriores prohibiciones, obligará al Representante Legal de EMPOCALDAS S.A. E.S.P. a dar por terminado el contrato y  proceder a su Liquidación en el estado en que se encuentre, sin que haya lugar a reconocimiento o pago de indemnización alguna por parte de EMPOCALDAS S.A. E.S.P. </w:t>
      </w:r>
    </w:p>
    <w:p w:rsidR="00C30ED0" w:rsidRPr="006E6682" w:rsidRDefault="00C30ED0" w:rsidP="00C30ED0">
      <w:pPr>
        <w:widowControl w:val="0"/>
        <w:jc w:val="both"/>
        <w:rPr>
          <w:rFonts w:ascii="Arial" w:hAnsi="Arial" w:cs="Arial"/>
          <w:b/>
          <w:bCs/>
          <w:color w:val="000000"/>
          <w:sz w:val="22"/>
          <w:szCs w:val="22"/>
        </w:rPr>
      </w:pPr>
    </w:p>
    <w:p w:rsidR="00C30ED0" w:rsidRPr="006E6682" w:rsidRDefault="00C30ED0" w:rsidP="00C30ED0">
      <w:pPr>
        <w:widowControl w:val="0"/>
        <w:jc w:val="both"/>
        <w:rPr>
          <w:rFonts w:ascii="Arial" w:hAnsi="Arial" w:cs="Arial"/>
          <w:b/>
          <w:bCs/>
          <w:color w:val="000000"/>
          <w:sz w:val="22"/>
          <w:szCs w:val="22"/>
        </w:rPr>
      </w:pPr>
      <w:r w:rsidRPr="006E6682">
        <w:rPr>
          <w:rFonts w:ascii="Arial" w:hAnsi="Arial" w:cs="Arial"/>
          <w:b/>
          <w:bCs/>
          <w:color w:val="000000"/>
          <w:sz w:val="22"/>
          <w:szCs w:val="22"/>
        </w:rPr>
        <w:t>NO SE ACEPTARÁN OFERTAS DE PERSONAS NATURALES O JURÍDICAS, A LAS CUALES EMPOCALDAS S.A. E.S.P LES HAYA DECRETADO CADUCIDAD DE UN CONTRATO, TERMINACIÓN UNILATERAL O TERMINACIÓN ANTICIPADA DENTRO DE LOS ÚLTIMOS 5 AÑOS CONTADOS DESDE LA FECHA DE APERTURA DE LA CONVOCATORIA PÚBLICA. ESTA CONDICIÓN APLICA PARA PRESENTARSE DIRECTAMENTE A OFERTAR O EN UNIONES TEMPORALES.</w:t>
      </w:r>
    </w:p>
    <w:p w:rsidR="00C30ED0" w:rsidRPr="006E6682" w:rsidRDefault="00C30ED0" w:rsidP="00C30ED0">
      <w:pPr>
        <w:widowControl w:val="0"/>
        <w:jc w:val="both"/>
        <w:rPr>
          <w:rFonts w:ascii="Arial" w:hAnsi="Arial" w:cs="Arial"/>
          <w:b/>
          <w:bCs/>
          <w:color w:val="000000"/>
          <w:sz w:val="22"/>
          <w:szCs w:val="22"/>
        </w:rPr>
      </w:pPr>
    </w:p>
    <w:p w:rsidR="00C30ED0" w:rsidRPr="006E6682" w:rsidRDefault="002F236A" w:rsidP="00C30ED0">
      <w:pPr>
        <w:widowControl w:val="0"/>
        <w:jc w:val="both"/>
        <w:rPr>
          <w:rFonts w:ascii="Arial" w:hAnsi="Arial" w:cs="Arial"/>
          <w:b/>
          <w:bCs/>
          <w:color w:val="000000"/>
          <w:sz w:val="22"/>
          <w:szCs w:val="22"/>
        </w:rPr>
      </w:pPr>
      <w:r w:rsidRPr="006E6682">
        <w:rPr>
          <w:rFonts w:ascii="Arial" w:hAnsi="Arial" w:cs="Arial"/>
          <w:b/>
          <w:bCs/>
          <w:color w:val="000000"/>
          <w:sz w:val="22"/>
          <w:szCs w:val="22"/>
        </w:rPr>
        <w:t>1.16</w:t>
      </w:r>
      <w:r w:rsidR="00C30ED0" w:rsidRPr="006E6682">
        <w:rPr>
          <w:rFonts w:ascii="Arial" w:hAnsi="Arial" w:cs="Arial"/>
          <w:b/>
          <w:bCs/>
          <w:color w:val="000000"/>
          <w:sz w:val="22"/>
          <w:szCs w:val="22"/>
        </w:rPr>
        <w:t>.  INSTRUCCIONES PRELIMINARES.</w:t>
      </w:r>
    </w:p>
    <w:p w:rsidR="00C30ED0" w:rsidRPr="006E6682" w:rsidRDefault="00C30ED0" w:rsidP="00C30ED0">
      <w:pPr>
        <w:widowControl w:val="0"/>
        <w:jc w:val="both"/>
        <w:rPr>
          <w:rFonts w:ascii="Arial" w:hAnsi="Arial" w:cs="Arial"/>
          <w:color w:val="000000"/>
          <w:sz w:val="22"/>
          <w:szCs w:val="22"/>
        </w:rPr>
      </w:pPr>
    </w:p>
    <w:p w:rsidR="00C30ED0" w:rsidRPr="006E6682" w:rsidRDefault="00C30ED0" w:rsidP="00C30ED0">
      <w:pPr>
        <w:widowControl w:val="0"/>
        <w:jc w:val="both"/>
        <w:rPr>
          <w:rFonts w:ascii="Arial" w:hAnsi="Arial" w:cs="Arial"/>
          <w:color w:val="000000"/>
          <w:sz w:val="22"/>
          <w:szCs w:val="22"/>
        </w:rPr>
      </w:pPr>
      <w:r w:rsidRPr="006E6682">
        <w:rPr>
          <w:rFonts w:ascii="Arial" w:hAnsi="Arial" w:cs="Arial"/>
          <w:color w:val="000000"/>
          <w:sz w:val="22"/>
          <w:szCs w:val="22"/>
        </w:rPr>
        <w:t xml:space="preserve">El  proponente  deberá  examinar cuidadosamente  los  pliegos de condiciones,  las </w:t>
      </w:r>
      <w:r w:rsidRPr="006E6682">
        <w:rPr>
          <w:rFonts w:ascii="Arial" w:hAnsi="Arial" w:cs="Arial"/>
          <w:color w:val="000000"/>
          <w:sz w:val="22"/>
          <w:szCs w:val="22"/>
        </w:rPr>
        <w:lastRenderedPageBreak/>
        <w:t xml:space="preserve">adendas  y  todos  los  aspectos  que  puedan  influir en la presentación de la propuesta. Con  la  presentación de las ofertas por parte de  los proponentes, se entenderán conocidos y aceptados los presentes pliegos de condiciones. </w:t>
      </w:r>
    </w:p>
    <w:p w:rsidR="00C30ED0" w:rsidRPr="006E6682" w:rsidRDefault="00C30ED0" w:rsidP="00C30ED0">
      <w:pPr>
        <w:widowControl w:val="0"/>
        <w:jc w:val="both"/>
        <w:rPr>
          <w:rFonts w:ascii="Arial" w:hAnsi="Arial" w:cs="Arial"/>
          <w:color w:val="000000"/>
          <w:sz w:val="22"/>
          <w:szCs w:val="22"/>
        </w:rPr>
      </w:pPr>
    </w:p>
    <w:p w:rsidR="002F236A" w:rsidRPr="006E6682" w:rsidRDefault="00C30ED0" w:rsidP="002F236A">
      <w:pPr>
        <w:widowControl w:val="0"/>
        <w:jc w:val="both"/>
        <w:rPr>
          <w:rFonts w:ascii="Arial" w:hAnsi="Arial" w:cs="Arial"/>
          <w:color w:val="000000"/>
          <w:sz w:val="22"/>
          <w:szCs w:val="22"/>
        </w:rPr>
      </w:pPr>
      <w:r w:rsidRPr="006E6682">
        <w:rPr>
          <w:rFonts w:ascii="Arial" w:hAnsi="Arial" w:cs="Arial"/>
          <w:color w:val="000000"/>
          <w:sz w:val="22"/>
          <w:szCs w:val="22"/>
        </w:rPr>
        <w:t xml:space="preserve">EMPOCALDAS S.A. E.S.P.  se  reserva  en  todo  momento  el  derecho  de no contratar,  o declarar  desierto  el  proceso  de  selección, según respondan a sus intereses. Lo anterior es aceptado expresamente  por  los  oferentes,  quienes  renuncian  de  manera  absoluta  a cualquier  reclamación  de  perjuicios  por  el  uso  de  estas  opciones  por  parte  de EMPOCALDAS S.A. E.S.P. </w:t>
      </w:r>
    </w:p>
    <w:p w:rsidR="00C30ED0" w:rsidRPr="006E6682" w:rsidRDefault="00C30ED0" w:rsidP="00C30ED0">
      <w:pPr>
        <w:jc w:val="both"/>
        <w:rPr>
          <w:rFonts w:ascii="Arial" w:hAnsi="Arial" w:cs="Arial"/>
          <w:bCs/>
          <w:sz w:val="22"/>
          <w:szCs w:val="22"/>
        </w:rPr>
      </w:pPr>
    </w:p>
    <w:p w:rsidR="00C30ED0" w:rsidRPr="006E6682" w:rsidRDefault="002F236A" w:rsidP="00C30ED0">
      <w:pPr>
        <w:widowControl w:val="0"/>
        <w:ind w:left="720" w:hanging="720"/>
        <w:jc w:val="both"/>
        <w:rPr>
          <w:rFonts w:ascii="Arial" w:hAnsi="Arial" w:cs="Arial"/>
          <w:color w:val="000000"/>
          <w:sz w:val="22"/>
          <w:szCs w:val="22"/>
        </w:rPr>
      </w:pPr>
      <w:r w:rsidRPr="006E6682">
        <w:rPr>
          <w:rFonts w:ascii="Arial" w:hAnsi="Arial" w:cs="Arial"/>
          <w:b/>
          <w:bCs/>
          <w:color w:val="000000"/>
          <w:sz w:val="22"/>
          <w:szCs w:val="22"/>
        </w:rPr>
        <w:t>1.17</w:t>
      </w:r>
      <w:r w:rsidR="00C30ED0" w:rsidRPr="006E6682">
        <w:rPr>
          <w:rFonts w:ascii="Arial" w:hAnsi="Arial" w:cs="Arial"/>
          <w:b/>
          <w:bCs/>
          <w:color w:val="000000"/>
          <w:sz w:val="22"/>
          <w:szCs w:val="22"/>
        </w:rPr>
        <w:t>.  INTERPRETACIÓN, ACLARACIÓN Y MODIFICACIÓN DE LOS DOCUMENTOS.</w:t>
      </w:r>
    </w:p>
    <w:p w:rsidR="00C30ED0" w:rsidRPr="006E6682" w:rsidRDefault="00C30ED0" w:rsidP="00C30ED0">
      <w:pPr>
        <w:pStyle w:val="Textoindependiente2"/>
        <w:rPr>
          <w:rFonts w:cs="Arial"/>
          <w:sz w:val="22"/>
          <w:szCs w:val="22"/>
        </w:rPr>
      </w:pPr>
    </w:p>
    <w:p w:rsidR="00C30ED0" w:rsidRPr="006E6682" w:rsidRDefault="00C30ED0" w:rsidP="00C30ED0">
      <w:pPr>
        <w:pStyle w:val="Textoindependiente2"/>
        <w:rPr>
          <w:rFonts w:cs="Arial"/>
          <w:sz w:val="22"/>
          <w:szCs w:val="22"/>
        </w:rPr>
      </w:pPr>
      <w:r w:rsidRPr="006E6682">
        <w:rPr>
          <w:rFonts w:cs="Arial"/>
          <w:sz w:val="22"/>
          <w:szCs w:val="22"/>
        </w:rPr>
        <w:t>El proponente deberá examinar todas las instrucciones, formularios, condiciones, especificaciones, requerimientos y anexos que figuren en los documentos del proceso de convocatoria pública, los cuales constituyen la única fuente de información para la preparación de la propuesta.</w:t>
      </w:r>
    </w:p>
    <w:p w:rsidR="00C30ED0" w:rsidRPr="006E6682" w:rsidRDefault="00C30ED0" w:rsidP="00C30ED0">
      <w:pPr>
        <w:pStyle w:val="Textoindependiente2"/>
        <w:rPr>
          <w:rFonts w:cs="Arial"/>
          <w:sz w:val="22"/>
          <w:szCs w:val="22"/>
        </w:rPr>
      </w:pPr>
    </w:p>
    <w:p w:rsidR="00C30ED0" w:rsidRPr="006E6682" w:rsidRDefault="00C30ED0" w:rsidP="00C30ED0">
      <w:pPr>
        <w:pStyle w:val="Textoindependiente2"/>
        <w:rPr>
          <w:rFonts w:cs="Arial"/>
          <w:sz w:val="22"/>
          <w:szCs w:val="22"/>
        </w:rPr>
      </w:pPr>
      <w:r w:rsidRPr="006E6682">
        <w:rPr>
          <w:rFonts w:cs="Arial"/>
          <w:sz w:val="22"/>
          <w:szCs w:val="22"/>
        </w:rPr>
        <w:t xml:space="preserve">EMPOCALDAS S.A. E.S.P. podrá antes del vencimiento del plazo para presentar ofertas, modificar los documentos de la invitación pública mediante adendas publicadas en la página WEB de </w:t>
      </w:r>
      <w:r w:rsidR="00845897" w:rsidRPr="006E6682">
        <w:rPr>
          <w:rFonts w:cs="Arial"/>
          <w:sz w:val="22"/>
          <w:szCs w:val="22"/>
        </w:rPr>
        <w:t xml:space="preserve">EMPOCALDAS </w:t>
      </w:r>
      <w:r w:rsidRPr="006E6682">
        <w:rPr>
          <w:rFonts w:cs="Arial"/>
          <w:sz w:val="22"/>
          <w:szCs w:val="22"/>
        </w:rPr>
        <w:t xml:space="preserve">S.A. E.S.P, los cuales serán de obligatoria observancia para la preparación de la oferta. </w:t>
      </w:r>
    </w:p>
    <w:p w:rsidR="00C30ED0" w:rsidRPr="006E6682" w:rsidRDefault="00C30ED0" w:rsidP="00C30ED0">
      <w:pPr>
        <w:pStyle w:val="Textoindependiente2"/>
        <w:rPr>
          <w:rFonts w:cs="Arial"/>
          <w:sz w:val="22"/>
          <w:szCs w:val="22"/>
        </w:rPr>
      </w:pPr>
    </w:p>
    <w:p w:rsidR="00C30ED0" w:rsidRPr="006E6682" w:rsidRDefault="00C30ED0" w:rsidP="00C30ED0">
      <w:pPr>
        <w:pStyle w:val="Textoindependiente21"/>
        <w:rPr>
          <w:rFonts w:cs="Arial"/>
          <w:b w:val="0"/>
          <w:bCs/>
          <w:sz w:val="22"/>
          <w:szCs w:val="22"/>
        </w:rPr>
      </w:pPr>
      <w:r w:rsidRPr="006E6682">
        <w:rPr>
          <w:rFonts w:cs="Arial"/>
          <w:b w:val="0"/>
          <w:bCs/>
          <w:sz w:val="22"/>
          <w:szCs w:val="22"/>
        </w:rPr>
        <w:t xml:space="preserve">Si un oferente encontrare discrepancias u omisiones en las condiciones de la invitación pública, en las especificaciones o en los demás documentos o dudas sobre ellos, deberá solicitar por escrito a EMPOCALDAS S.A. E.S.P. las </w:t>
      </w:r>
      <w:r w:rsidR="00817F22" w:rsidRPr="006E6682">
        <w:rPr>
          <w:rFonts w:cs="Arial"/>
          <w:b w:val="0"/>
          <w:bCs/>
          <w:sz w:val="22"/>
          <w:szCs w:val="22"/>
        </w:rPr>
        <w:t xml:space="preserve">aclaraciones necesarias, las cuales requieren ser recibidas por ésta, por lo menos tres (3) días hábiles </w:t>
      </w:r>
      <w:r w:rsidRPr="006E6682">
        <w:rPr>
          <w:rFonts w:cs="Arial"/>
          <w:b w:val="0"/>
          <w:bCs/>
          <w:sz w:val="22"/>
          <w:szCs w:val="22"/>
        </w:rPr>
        <w:t>antes de la fecha de cierre y entrega de las propuestas, de lo contrario no podrán ser absueltas por preclusión de términos de la invitación pública.</w:t>
      </w:r>
    </w:p>
    <w:p w:rsidR="00C30ED0" w:rsidRPr="006E6682" w:rsidRDefault="00C30ED0" w:rsidP="00C30ED0">
      <w:pPr>
        <w:pStyle w:val="Textoindependiente21"/>
        <w:rPr>
          <w:rFonts w:cs="Arial"/>
          <w:b w:val="0"/>
          <w:bCs/>
          <w:sz w:val="22"/>
          <w:szCs w:val="22"/>
        </w:rPr>
      </w:pPr>
    </w:p>
    <w:p w:rsidR="00C30ED0" w:rsidRPr="006E6682" w:rsidRDefault="00C94EF5" w:rsidP="00C30ED0">
      <w:pPr>
        <w:pStyle w:val="Textoindependiente21"/>
        <w:rPr>
          <w:rFonts w:cs="Arial"/>
          <w:bCs/>
          <w:sz w:val="22"/>
          <w:szCs w:val="22"/>
        </w:rPr>
      </w:pPr>
      <w:r w:rsidRPr="006E6682">
        <w:rPr>
          <w:rFonts w:cs="Arial"/>
          <w:bCs/>
          <w:sz w:val="22"/>
          <w:szCs w:val="22"/>
        </w:rPr>
        <w:t>1.18</w:t>
      </w:r>
      <w:r w:rsidR="00C30ED0" w:rsidRPr="006E6682">
        <w:rPr>
          <w:rFonts w:cs="Arial"/>
          <w:bCs/>
          <w:sz w:val="22"/>
          <w:szCs w:val="22"/>
        </w:rPr>
        <w:t>. VALIDEZ DE LAS PROPUESTAS:</w:t>
      </w:r>
    </w:p>
    <w:p w:rsidR="00C30ED0" w:rsidRPr="006E6682" w:rsidRDefault="00C30ED0" w:rsidP="00C30ED0">
      <w:pPr>
        <w:pStyle w:val="Textoindependiente21"/>
        <w:rPr>
          <w:rFonts w:cs="Arial"/>
          <w:bCs/>
          <w:sz w:val="22"/>
          <w:szCs w:val="22"/>
        </w:rPr>
      </w:pPr>
    </w:p>
    <w:p w:rsidR="00C30ED0" w:rsidRPr="006E6682" w:rsidRDefault="00C30ED0" w:rsidP="00C30ED0">
      <w:pPr>
        <w:pStyle w:val="Textoindependiente21"/>
        <w:rPr>
          <w:rFonts w:cs="Arial"/>
          <w:b w:val="0"/>
          <w:bCs/>
          <w:sz w:val="22"/>
          <w:szCs w:val="22"/>
        </w:rPr>
      </w:pPr>
      <w:r w:rsidRPr="006E6682">
        <w:rPr>
          <w:rFonts w:cs="Arial"/>
          <w:b w:val="0"/>
          <w:bCs/>
          <w:sz w:val="22"/>
          <w:szCs w:val="22"/>
        </w:rPr>
        <w:t xml:space="preserve">Las propuestas serán válidas por un periodo no inferior a </w:t>
      </w:r>
      <w:r w:rsidR="00D82A77" w:rsidRPr="006E6682">
        <w:rPr>
          <w:rFonts w:cs="Arial"/>
          <w:b w:val="0"/>
          <w:bCs/>
          <w:sz w:val="22"/>
          <w:szCs w:val="22"/>
        </w:rPr>
        <w:t>SESENTA</w:t>
      </w:r>
      <w:r w:rsidRPr="006E6682">
        <w:rPr>
          <w:rFonts w:cs="Arial"/>
          <w:b w:val="0"/>
          <w:bCs/>
          <w:sz w:val="22"/>
          <w:szCs w:val="22"/>
        </w:rPr>
        <w:t xml:space="preserve"> (</w:t>
      </w:r>
      <w:r w:rsidR="00AE3B97" w:rsidRPr="006E6682">
        <w:rPr>
          <w:rFonts w:cs="Arial"/>
          <w:b w:val="0"/>
          <w:bCs/>
          <w:sz w:val="22"/>
          <w:szCs w:val="22"/>
        </w:rPr>
        <w:t>6</w:t>
      </w:r>
      <w:r w:rsidRPr="006E6682">
        <w:rPr>
          <w:rFonts w:cs="Arial"/>
          <w:b w:val="0"/>
          <w:bCs/>
          <w:sz w:val="22"/>
          <w:szCs w:val="22"/>
        </w:rPr>
        <w:t xml:space="preserve">0) </w:t>
      </w:r>
      <w:r w:rsidR="003059B1" w:rsidRPr="006E6682">
        <w:rPr>
          <w:rFonts w:cs="Arial"/>
          <w:b w:val="0"/>
          <w:bCs/>
          <w:sz w:val="22"/>
          <w:szCs w:val="22"/>
        </w:rPr>
        <w:t>DÍAS CALENDARIO</w:t>
      </w:r>
      <w:r w:rsidRPr="006E6682">
        <w:rPr>
          <w:rFonts w:cs="Arial"/>
          <w:b w:val="0"/>
          <w:bCs/>
          <w:sz w:val="22"/>
          <w:szCs w:val="22"/>
        </w:rPr>
        <w:t>, contados a partir de la fecha estipulada para la entrega de propuestas.</w:t>
      </w:r>
    </w:p>
    <w:p w:rsidR="00C30ED0" w:rsidRPr="006E6682" w:rsidRDefault="00C30ED0" w:rsidP="00C30ED0">
      <w:pPr>
        <w:pStyle w:val="Textoindependiente21"/>
        <w:rPr>
          <w:rFonts w:cs="Arial"/>
          <w:bCs/>
          <w:iCs/>
          <w:sz w:val="22"/>
          <w:szCs w:val="22"/>
        </w:rPr>
      </w:pPr>
    </w:p>
    <w:p w:rsidR="00C30ED0" w:rsidRPr="006E6682" w:rsidRDefault="00C94EF5" w:rsidP="00C30ED0">
      <w:pPr>
        <w:pStyle w:val="Textoindependiente21"/>
        <w:rPr>
          <w:rFonts w:cs="Arial"/>
          <w:bCs/>
          <w:sz w:val="22"/>
          <w:szCs w:val="22"/>
        </w:rPr>
      </w:pPr>
      <w:r w:rsidRPr="006E6682">
        <w:rPr>
          <w:rFonts w:cs="Arial"/>
          <w:bCs/>
          <w:sz w:val="22"/>
          <w:szCs w:val="22"/>
        </w:rPr>
        <w:t>1.19</w:t>
      </w:r>
      <w:r w:rsidR="00C30ED0" w:rsidRPr="006E6682">
        <w:rPr>
          <w:rFonts w:cs="Arial"/>
          <w:bCs/>
          <w:sz w:val="22"/>
          <w:szCs w:val="22"/>
        </w:rPr>
        <w:t>.   AMPLIACIÓN DEL PLAZO PARA LA PRESENTACIÓN DE PROPUESTAS</w:t>
      </w:r>
    </w:p>
    <w:p w:rsidR="00C30ED0" w:rsidRPr="006E6682" w:rsidRDefault="00C30ED0" w:rsidP="00C30ED0">
      <w:pPr>
        <w:pStyle w:val="Textoindependiente21"/>
        <w:rPr>
          <w:rFonts w:cs="Arial"/>
          <w:bCs/>
          <w:sz w:val="22"/>
          <w:szCs w:val="22"/>
        </w:rPr>
      </w:pPr>
    </w:p>
    <w:p w:rsidR="00C30ED0" w:rsidRPr="006E6682" w:rsidRDefault="00C30ED0" w:rsidP="00C30ED0">
      <w:pPr>
        <w:pStyle w:val="Textoindependiente21"/>
        <w:rPr>
          <w:rFonts w:cs="Arial"/>
          <w:b w:val="0"/>
          <w:bCs/>
          <w:sz w:val="22"/>
          <w:szCs w:val="22"/>
        </w:rPr>
      </w:pPr>
      <w:r w:rsidRPr="006E6682">
        <w:rPr>
          <w:rFonts w:cs="Arial"/>
          <w:b w:val="0"/>
          <w:bCs/>
          <w:sz w:val="22"/>
          <w:szCs w:val="22"/>
        </w:rPr>
        <w:t xml:space="preserve">EMPOCALDAS S.A. E.S.P. podrá ampliar el plazo para presentar propuestas hasta  </w:t>
      </w:r>
      <w:r w:rsidR="00D82A77" w:rsidRPr="006E6682">
        <w:rPr>
          <w:rFonts w:cs="Arial"/>
          <w:b w:val="0"/>
          <w:bCs/>
          <w:sz w:val="22"/>
          <w:szCs w:val="22"/>
        </w:rPr>
        <w:t>tres (03) días hábiles</w:t>
      </w:r>
      <w:r w:rsidRPr="006E6682">
        <w:rPr>
          <w:rFonts w:cs="Arial"/>
          <w:b w:val="0"/>
          <w:bCs/>
          <w:sz w:val="22"/>
          <w:szCs w:val="22"/>
        </w:rPr>
        <w:t xml:space="preserve"> antes de la fecha establecida para la entrega de las propuestas, cuando lo considere conveniente o cuando lo soliciten al menos dos de los invitados.</w:t>
      </w:r>
    </w:p>
    <w:p w:rsidR="00C30ED0" w:rsidRPr="006E6682" w:rsidRDefault="00C30ED0" w:rsidP="00C30ED0">
      <w:pPr>
        <w:pStyle w:val="Textoindependiente21"/>
        <w:rPr>
          <w:rFonts w:cs="Arial"/>
          <w:bCs/>
          <w:sz w:val="22"/>
          <w:szCs w:val="22"/>
        </w:rPr>
      </w:pPr>
    </w:p>
    <w:p w:rsidR="00C30ED0" w:rsidRPr="006E6682" w:rsidRDefault="00C30ED0" w:rsidP="00C30ED0">
      <w:pPr>
        <w:pStyle w:val="Textoindependiente21"/>
        <w:rPr>
          <w:rFonts w:cs="Arial"/>
          <w:sz w:val="22"/>
          <w:szCs w:val="22"/>
          <w:lang w:val="es-ES_tradnl"/>
        </w:rPr>
      </w:pPr>
      <w:r w:rsidRPr="006E6682">
        <w:rPr>
          <w:rFonts w:cs="Arial"/>
          <w:bCs/>
          <w:sz w:val="22"/>
          <w:szCs w:val="22"/>
        </w:rPr>
        <w:t>1.</w:t>
      </w:r>
      <w:r w:rsidR="004938FB" w:rsidRPr="006E6682">
        <w:rPr>
          <w:rFonts w:cs="Arial"/>
          <w:bCs/>
          <w:sz w:val="22"/>
          <w:szCs w:val="22"/>
        </w:rPr>
        <w:t>20</w:t>
      </w:r>
      <w:r w:rsidRPr="006E6682">
        <w:rPr>
          <w:rFonts w:cs="Arial"/>
          <w:bCs/>
          <w:sz w:val="22"/>
          <w:szCs w:val="22"/>
        </w:rPr>
        <w:t xml:space="preserve">.  </w:t>
      </w:r>
      <w:r w:rsidRPr="006E6682">
        <w:rPr>
          <w:rFonts w:cs="Arial"/>
          <w:sz w:val="22"/>
          <w:szCs w:val="22"/>
          <w:lang w:val="es-ES_tradnl"/>
        </w:rPr>
        <w:t>GARANTÍA DE SERIEDAD DE LA PROPUESTA</w:t>
      </w:r>
    </w:p>
    <w:p w:rsidR="00C30ED0" w:rsidRPr="006E6682" w:rsidRDefault="00C30ED0" w:rsidP="00C30ED0">
      <w:pPr>
        <w:pStyle w:val="Textoindependiente21"/>
        <w:rPr>
          <w:rFonts w:cs="Arial"/>
          <w:b w:val="0"/>
          <w:sz w:val="22"/>
          <w:szCs w:val="22"/>
          <w:lang w:val="es-ES_tradnl"/>
        </w:rPr>
      </w:pPr>
    </w:p>
    <w:p w:rsidR="00C30ED0" w:rsidRPr="006E6682" w:rsidRDefault="00C30ED0" w:rsidP="00C30ED0">
      <w:pPr>
        <w:pStyle w:val="Textoindependiente21"/>
        <w:rPr>
          <w:rFonts w:cs="Arial"/>
          <w:b w:val="0"/>
          <w:sz w:val="22"/>
          <w:szCs w:val="22"/>
        </w:rPr>
      </w:pPr>
      <w:r w:rsidRPr="006E6682">
        <w:rPr>
          <w:rFonts w:cs="Arial"/>
          <w:b w:val="0"/>
          <w:sz w:val="22"/>
          <w:szCs w:val="22"/>
        </w:rPr>
        <w:t>La oferta deberá estar acompañada de una garantía de seriedad otorgada por un banco o compañía de seguros, legalmente establecida para operar en Colombia y con sucursal en Manizales, constituida de conformidad con la póliza matriz de la Contraloría General de la República que reglamente las garantías para entidades oficiales. La póliza debe constituirse a favor de EMPOCALDAS S.A E.S.P, anotando su número d</w:t>
      </w:r>
      <w:r w:rsidR="003059B1" w:rsidRPr="006E6682">
        <w:rPr>
          <w:rFonts w:cs="Arial"/>
          <w:b w:val="0"/>
          <w:sz w:val="22"/>
          <w:szCs w:val="22"/>
        </w:rPr>
        <w:t>e NIT, el cual corresponde al N</w:t>
      </w:r>
      <w:r w:rsidRPr="006E6682">
        <w:rPr>
          <w:rFonts w:cs="Arial"/>
          <w:b w:val="0"/>
          <w:sz w:val="22"/>
          <w:szCs w:val="22"/>
        </w:rPr>
        <w:t>o. 890803239-9  y como tomador debe figurar el oferente, sea persona natural o jurídica. Cuando el tomador sea Uniones Temporales o Consorcios se deberá consignar el nombre de todas las personas asociadas con su porcentaje de partición.</w:t>
      </w:r>
    </w:p>
    <w:p w:rsidR="00C30ED0" w:rsidRPr="006E6682" w:rsidRDefault="00C30ED0" w:rsidP="00C30ED0">
      <w:pPr>
        <w:pStyle w:val="Textoindependiente21"/>
        <w:rPr>
          <w:rFonts w:cs="Arial"/>
          <w:b w:val="0"/>
          <w:sz w:val="22"/>
          <w:szCs w:val="22"/>
        </w:rPr>
      </w:pPr>
    </w:p>
    <w:p w:rsidR="00C30ED0" w:rsidRPr="006E6682" w:rsidRDefault="00C30ED0" w:rsidP="00C30ED0">
      <w:pPr>
        <w:pStyle w:val="Textoindependiente21"/>
        <w:rPr>
          <w:rFonts w:cs="Arial"/>
          <w:b w:val="0"/>
          <w:sz w:val="22"/>
          <w:szCs w:val="22"/>
        </w:rPr>
      </w:pPr>
      <w:r w:rsidRPr="006E6682">
        <w:rPr>
          <w:rFonts w:cs="Arial"/>
          <w:b w:val="0"/>
          <w:sz w:val="22"/>
          <w:szCs w:val="22"/>
        </w:rPr>
        <w:lastRenderedPageBreak/>
        <w:t xml:space="preserve">La vigencia de la garantía de seriedad de la oferta será de sesenta (60) días calendario contados a partir de la fecha de cierre de la invitación, y se constituirá  por una cuantía correspondiente al DIEZ POR CIENTO (10%) DEL PRESUPUESTO OFICIAL </w:t>
      </w:r>
    </w:p>
    <w:p w:rsidR="00C30ED0" w:rsidRPr="006E6682" w:rsidRDefault="00C30ED0" w:rsidP="00C30ED0">
      <w:pPr>
        <w:pStyle w:val="Textoindependiente21"/>
        <w:rPr>
          <w:rFonts w:cs="Arial"/>
          <w:b w:val="0"/>
          <w:sz w:val="22"/>
          <w:szCs w:val="22"/>
        </w:rPr>
      </w:pPr>
    </w:p>
    <w:p w:rsidR="00C30ED0" w:rsidRPr="006E6682" w:rsidRDefault="00C30ED0" w:rsidP="00C30ED0">
      <w:pPr>
        <w:pStyle w:val="Textoindependiente21"/>
        <w:rPr>
          <w:rFonts w:cs="Arial"/>
          <w:b w:val="0"/>
          <w:sz w:val="22"/>
          <w:szCs w:val="22"/>
        </w:rPr>
      </w:pPr>
      <w:r w:rsidRPr="006E6682">
        <w:rPr>
          <w:rFonts w:cs="Arial"/>
          <w:b w:val="0"/>
          <w:sz w:val="22"/>
          <w:szCs w:val="22"/>
        </w:rPr>
        <w:t>La garantía tiene por fin asegurar que el proponente se compromete a cumplir con las obligaciones emanadas de la INVITACION, especialmente a mantener el valor y condiciones de la propuesta, a suscribir y legalizar el contrato consecuencia de la misma, en los términos del presente pliego y de la oferta en la parte que esta haya sido aceptada, y en general de conformidad con los términos que sirvieron de base para la adjudicación.</w:t>
      </w:r>
    </w:p>
    <w:p w:rsidR="00C30ED0" w:rsidRPr="006E6682" w:rsidRDefault="00C30ED0" w:rsidP="00C30ED0">
      <w:pPr>
        <w:pStyle w:val="Textoindependiente21"/>
        <w:rPr>
          <w:rFonts w:cs="Arial"/>
          <w:b w:val="0"/>
          <w:sz w:val="22"/>
          <w:szCs w:val="22"/>
        </w:rPr>
      </w:pPr>
    </w:p>
    <w:p w:rsidR="00C30ED0" w:rsidRPr="006E6682" w:rsidRDefault="00C30ED0" w:rsidP="00C30ED0">
      <w:pPr>
        <w:pStyle w:val="Textoindependiente21"/>
        <w:rPr>
          <w:rFonts w:cs="Arial"/>
          <w:b w:val="0"/>
          <w:sz w:val="22"/>
          <w:szCs w:val="22"/>
        </w:rPr>
      </w:pPr>
      <w:r w:rsidRPr="006E6682">
        <w:rPr>
          <w:rFonts w:cs="Arial"/>
          <w:b w:val="0"/>
          <w:sz w:val="22"/>
          <w:szCs w:val="22"/>
        </w:rPr>
        <w:t>Si por algún motivo, se concede al proponente favorecido ampliación en el plazo para suscribir y legalizar el contrato o si, dentro del término de vigencia de la garantía de seriedad de la propuesta, el proponente favorecido no hubiere suscrito el contrato o presentado la garantía única a que se refieren  estos pliegos de condiciones, para respaldar el cumplimiento de las obligaciones emanadas del mismo, dicha garantía de seriedad deberá prorrogarse antes de su vencimiento por un plazo prudencial, el cual fijará EMPOCALDAS S.A E.S.P, con el fin de que la prórroga cubra el tiempo necesario hasta la legalización del contrato.</w:t>
      </w:r>
    </w:p>
    <w:p w:rsidR="00C30ED0" w:rsidRPr="006E6682" w:rsidRDefault="00C30ED0" w:rsidP="00C30ED0">
      <w:pPr>
        <w:pStyle w:val="Textoindependiente21"/>
        <w:rPr>
          <w:rFonts w:cs="Arial"/>
          <w:sz w:val="22"/>
          <w:szCs w:val="22"/>
        </w:rPr>
      </w:pPr>
    </w:p>
    <w:p w:rsidR="00C30ED0" w:rsidRPr="006E6682" w:rsidRDefault="00C30ED0" w:rsidP="00C30ED0">
      <w:pPr>
        <w:pStyle w:val="Textoindependiente21"/>
        <w:rPr>
          <w:rFonts w:cs="Arial"/>
          <w:b w:val="0"/>
          <w:sz w:val="22"/>
          <w:szCs w:val="22"/>
        </w:rPr>
      </w:pPr>
      <w:r w:rsidRPr="006E6682">
        <w:rPr>
          <w:rFonts w:cs="Arial"/>
          <w:b w:val="0"/>
          <w:sz w:val="22"/>
          <w:szCs w:val="22"/>
          <w:lang w:val="es-ES_tradnl"/>
        </w:rPr>
        <w:t>EMPOCALDAS S.A E.S.P hará efectiva la garantía de seriedad de la propuesta en el evento de que el proponente favorecido no cumpla con su obligación de sostener su propuesta, o la de celebrar y perfeccionar el contrato correspondiente dentro del término fijado para el efecto en los presentes pliegos de condiciones.</w:t>
      </w:r>
      <w:r w:rsidRPr="006E6682">
        <w:rPr>
          <w:rFonts w:cs="Arial"/>
          <w:b w:val="0"/>
          <w:sz w:val="22"/>
          <w:szCs w:val="22"/>
          <w:lang w:val="es-ES_tradnl"/>
        </w:rPr>
        <w:cr/>
      </w:r>
    </w:p>
    <w:p w:rsidR="00C30ED0" w:rsidRPr="006E6682" w:rsidRDefault="004938FB" w:rsidP="00C30ED0">
      <w:pPr>
        <w:pStyle w:val="Textoindependiente21"/>
        <w:rPr>
          <w:rFonts w:cs="Arial"/>
          <w:bCs/>
          <w:sz w:val="22"/>
          <w:szCs w:val="22"/>
        </w:rPr>
      </w:pPr>
      <w:r w:rsidRPr="006E6682">
        <w:rPr>
          <w:rFonts w:cs="Arial"/>
          <w:bCs/>
          <w:sz w:val="22"/>
          <w:szCs w:val="22"/>
        </w:rPr>
        <w:t>1.21</w:t>
      </w:r>
      <w:r w:rsidR="00C30ED0" w:rsidRPr="006E6682">
        <w:rPr>
          <w:rFonts w:cs="Arial"/>
          <w:bCs/>
          <w:sz w:val="22"/>
          <w:szCs w:val="22"/>
        </w:rPr>
        <w:t xml:space="preserve">. CORRESPONDENCIA: </w:t>
      </w:r>
    </w:p>
    <w:p w:rsidR="00C30ED0" w:rsidRPr="006E6682" w:rsidRDefault="00C30ED0" w:rsidP="00C30ED0">
      <w:pPr>
        <w:pStyle w:val="Textoindependiente21"/>
        <w:rPr>
          <w:rFonts w:cs="Arial"/>
          <w:bCs/>
          <w:sz w:val="22"/>
          <w:szCs w:val="22"/>
        </w:rPr>
      </w:pPr>
    </w:p>
    <w:p w:rsidR="00C30ED0" w:rsidRPr="006E6682" w:rsidRDefault="00C30ED0" w:rsidP="00C30ED0">
      <w:pPr>
        <w:pStyle w:val="Textoindependiente21"/>
        <w:rPr>
          <w:rFonts w:cs="Arial"/>
          <w:b w:val="0"/>
          <w:bCs/>
          <w:sz w:val="22"/>
          <w:szCs w:val="22"/>
        </w:rPr>
      </w:pPr>
      <w:r w:rsidRPr="006E6682">
        <w:rPr>
          <w:rFonts w:cs="Arial"/>
          <w:b w:val="0"/>
          <w:bCs/>
          <w:sz w:val="22"/>
          <w:szCs w:val="22"/>
        </w:rPr>
        <w:t>Toda correspondencia de los proponentes deberá dirigirse en la siguiente forma, mientras no se indique otra cosa:</w:t>
      </w:r>
    </w:p>
    <w:p w:rsidR="00C30ED0" w:rsidRPr="006E6682" w:rsidRDefault="00C30ED0" w:rsidP="00C30ED0">
      <w:pPr>
        <w:pStyle w:val="Textoindependiente21"/>
        <w:rPr>
          <w:rFonts w:cs="Arial"/>
          <w:bCs/>
          <w:sz w:val="22"/>
          <w:szCs w:val="22"/>
        </w:rPr>
      </w:pPr>
    </w:p>
    <w:p w:rsidR="008D5A26" w:rsidRPr="006E6682" w:rsidRDefault="008D5A26" w:rsidP="00C30ED0">
      <w:pPr>
        <w:pStyle w:val="Textoindependiente21"/>
        <w:rPr>
          <w:rFonts w:cs="Arial"/>
          <w:bCs/>
          <w:sz w:val="22"/>
          <w:szCs w:val="22"/>
        </w:rPr>
      </w:pPr>
    </w:p>
    <w:p w:rsidR="00C30ED0" w:rsidRPr="006E6682" w:rsidRDefault="00C30ED0" w:rsidP="00C30ED0">
      <w:pPr>
        <w:pStyle w:val="Textoindependiente21"/>
        <w:rPr>
          <w:rFonts w:cs="Arial"/>
          <w:bCs/>
          <w:sz w:val="22"/>
          <w:szCs w:val="22"/>
        </w:rPr>
      </w:pPr>
      <w:r w:rsidRPr="006E6682">
        <w:rPr>
          <w:rFonts w:cs="Arial"/>
          <w:bCs/>
          <w:sz w:val="22"/>
          <w:szCs w:val="22"/>
        </w:rPr>
        <w:t>Señores</w:t>
      </w:r>
    </w:p>
    <w:p w:rsidR="00C30ED0" w:rsidRPr="006E6682" w:rsidRDefault="00C30ED0" w:rsidP="00C30ED0">
      <w:pPr>
        <w:pStyle w:val="Textoindependiente21"/>
        <w:rPr>
          <w:rFonts w:cs="Arial"/>
          <w:bCs/>
          <w:sz w:val="22"/>
          <w:szCs w:val="22"/>
        </w:rPr>
      </w:pPr>
      <w:r w:rsidRPr="006E6682">
        <w:rPr>
          <w:rFonts w:cs="Arial"/>
          <w:bCs/>
          <w:sz w:val="22"/>
          <w:szCs w:val="22"/>
        </w:rPr>
        <w:t xml:space="preserve">EMPOCALDAS S.A. E.S.P. </w:t>
      </w:r>
    </w:p>
    <w:p w:rsidR="00C30ED0" w:rsidRPr="006E6682" w:rsidRDefault="00C30ED0" w:rsidP="00C30ED0">
      <w:pPr>
        <w:pStyle w:val="Textoindependiente21"/>
        <w:rPr>
          <w:rFonts w:cs="Arial"/>
          <w:bCs/>
          <w:sz w:val="22"/>
          <w:szCs w:val="22"/>
        </w:rPr>
      </w:pPr>
      <w:r w:rsidRPr="006E6682">
        <w:rPr>
          <w:rFonts w:cs="Arial"/>
          <w:bCs/>
          <w:sz w:val="22"/>
          <w:szCs w:val="22"/>
        </w:rPr>
        <w:t>Carrera 23 Nro. 75 - 82</w:t>
      </w:r>
    </w:p>
    <w:p w:rsidR="00C30ED0" w:rsidRPr="006E6682" w:rsidRDefault="00C30ED0" w:rsidP="00C30ED0">
      <w:pPr>
        <w:pStyle w:val="Textoindependiente21"/>
        <w:rPr>
          <w:rFonts w:cs="Arial"/>
          <w:bCs/>
          <w:sz w:val="22"/>
          <w:szCs w:val="22"/>
        </w:rPr>
      </w:pPr>
      <w:r w:rsidRPr="006E6682">
        <w:rPr>
          <w:rFonts w:cs="Arial"/>
          <w:bCs/>
          <w:sz w:val="22"/>
          <w:szCs w:val="22"/>
        </w:rPr>
        <w:t>Manizales, Caldas - Colombia</w:t>
      </w:r>
    </w:p>
    <w:p w:rsidR="00C30ED0" w:rsidRPr="006E6682" w:rsidRDefault="00C30ED0" w:rsidP="00C30ED0">
      <w:pPr>
        <w:pStyle w:val="Textoindependiente21"/>
        <w:rPr>
          <w:rFonts w:cs="Arial"/>
          <w:bCs/>
          <w:sz w:val="22"/>
          <w:szCs w:val="22"/>
        </w:rPr>
      </w:pPr>
      <w:r w:rsidRPr="006E6682">
        <w:rPr>
          <w:rFonts w:cs="Arial"/>
          <w:bCs/>
          <w:sz w:val="22"/>
          <w:szCs w:val="22"/>
        </w:rPr>
        <w:t xml:space="preserve">Referencia: Invitación  Nro. </w:t>
      </w:r>
      <w:r w:rsidR="003059B1" w:rsidRPr="006E6682">
        <w:rPr>
          <w:rFonts w:cs="Arial"/>
          <w:bCs/>
          <w:sz w:val="22"/>
          <w:szCs w:val="22"/>
        </w:rPr>
        <w:t>_______</w:t>
      </w:r>
      <w:r w:rsidR="00254040" w:rsidRPr="006E6682">
        <w:rPr>
          <w:rFonts w:cs="Arial"/>
          <w:bCs/>
          <w:sz w:val="22"/>
          <w:szCs w:val="22"/>
        </w:rPr>
        <w:t>de</w:t>
      </w:r>
      <w:r w:rsidRPr="006E6682">
        <w:rPr>
          <w:rFonts w:cs="Arial"/>
          <w:bCs/>
          <w:sz w:val="22"/>
          <w:szCs w:val="22"/>
        </w:rPr>
        <w:t xml:space="preserve"> </w:t>
      </w:r>
      <w:r w:rsidR="00040D4B" w:rsidRPr="006E6682">
        <w:rPr>
          <w:rFonts w:cs="Arial"/>
          <w:bCs/>
          <w:sz w:val="22"/>
          <w:szCs w:val="22"/>
        </w:rPr>
        <w:t>2015</w:t>
      </w:r>
      <w:r w:rsidRPr="006E6682">
        <w:rPr>
          <w:rFonts w:cs="Arial"/>
          <w:bCs/>
          <w:sz w:val="22"/>
          <w:szCs w:val="22"/>
        </w:rPr>
        <w:t xml:space="preserve">. </w:t>
      </w:r>
    </w:p>
    <w:p w:rsidR="00FA11DB" w:rsidRPr="006E6682" w:rsidRDefault="00FA11DB" w:rsidP="00C30ED0">
      <w:pPr>
        <w:pStyle w:val="Textoindependiente21"/>
        <w:jc w:val="center"/>
        <w:rPr>
          <w:rFonts w:cs="Arial"/>
          <w:bCs/>
          <w:sz w:val="22"/>
          <w:szCs w:val="22"/>
        </w:rPr>
      </w:pPr>
    </w:p>
    <w:p w:rsidR="00AE3B97" w:rsidRPr="006E6682" w:rsidRDefault="00AE3B97" w:rsidP="00C30ED0">
      <w:pPr>
        <w:pStyle w:val="Textoindependiente21"/>
        <w:jc w:val="center"/>
        <w:rPr>
          <w:rFonts w:cs="Arial"/>
          <w:bCs/>
          <w:sz w:val="22"/>
          <w:szCs w:val="22"/>
        </w:rPr>
      </w:pPr>
    </w:p>
    <w:p w:rsidR="00AE3B97" w:rsidRPr="006E6682" w:rsidRDefault="00AE3B97" w:rsidP="00C30ED0">
      <w:pPr>
        <w:pStyle w:val="Textoindependiente21"/>
        <w:jc w:val="center"/>
        <w:rPr>
          <w:rFonts w:cs="Arial"/>
          <w:bCs/>
          <w:sz w:val="22"/>
          <w:szCs w:val="22"/>
        </w:rPr>
      </w:pPr>
    </w:p>
    <w:p w:rsidR="00AE3B97" w:rsidRPr="006E6682" w:rsidRDefault="00AE3B97" w:rsidP="00C30ED0">
      <w:pPr>
        <w:pStyle w:val="Textoindependiente21"/>
        <w:jc w:val="center"/>
        <w:rPr>
          <w:rFonts w:cs="Arial"/>
          <w:bCs/>
          <w:sz w:val="22"/>
          <w:szCs w:val="22"/>
        </w:rPr>
      </w:pPr>
    </w:p>
    <w:p w:rsidR="00AE3B97" w:rsidRPr="006E6682" w:rsidRDefault="00AE3B97" w:rsidP="00C30ED0">
      <w:pPr>
        <w:pStyle w:val="Textoindependiente21"/>
        <w:jc w:val="center"/>
        <w:rPr>
          <w:rFonts w:cs="Arial"/>
          <w:bCs/>
          <w:sz w:val="22"/>
          <w:szCs w:val="22"/>
        </w:rPr>
      </w:pPr>
    </w:p>
    <w:p w:rsidR="00AE3B97" w:rsidRPr="006E6682" w:rsidRDefault="00AE3B97" w:rsidP="00C30ED0">
      <w:pPr>
        <w:pStyle w:val="Textoindependiente21"/>
        <w:jc w:val="center"/>
        <w:rPr>
          <w:rFonts w:cs="Arial"/>
          <w:bCs/>
          <w:sz w:val="22"/>
          <w:szCs w:val="22"/>
        </w:rPr>
      </w:pPr>
    </w:p>
    <w:p w:rsidR="00AE3B97" w:rsidRPr="006E6682" w:rsidRDefault="00AE3B97" w:rsidP="00C30ED0">
      <w:pPr>
        <w:pStyle w:val="Textoindependiente21"/>
        <w:jc w:val="center"/>
        <w:rPr>
          <w:rFonts w:cs="Arial"/>
          <w:bCs/>
          <w:sz w:val="22"/>
          <w:szCs w:val="22"/>
        </w:rPr>
      </w:pPr>
    </w:p>
    <w:p w:rsidR="00AE3B97" w:rsidRPr="006E6682" w:rsidRDefault="00AE3B97" w:rsidP="00C30ED0">
      <w:pPr>
        <w:pStyle w:val="Textoindependiente21"/>
        <w:jc w:val="center"/>
        <w:rPr>
          <w:rFonts w:cs="Arial"/>
          <w:bCs/>
          <w:sz w:val="22"/>
          <w:szCs w:val="22"/>
        </w:rPr>
      </w:pPr>
    </w:p>
    <w:p w:rsidR="00AE3B97" w:rsidRPr="006E6682" w:rsidRDefault="00AE3B97" w:rsidP="00C30ED0">
      <w:pPr>
        <w:pStyle w:val="Textoindependiente21"/>
        <w:jc w:val="center"/>
        <w:rPr>
          <w:rFonts w:cs="Arial"/>
          <w:bCs/>
          <w:sz w:val="22"/>
          <w:szCs w:val="22"/>
        </w:rPr>
      </w:pPr>
    </w:p>
    <w:p w:rsidR="00AE3B97" w:rsidRPr="006E6682" w:rsidRDefault="00AE3B97" w:rsidP="00C30ED0">
      <w:pPr>
        <w:pStyle w:val="Textoindependiente21"/>
        <w:jc w:val="center"/>
        <w:rPr>
          <w:rFonts w:cs="Arial"/>
          <w:bCs/>
          <w:sz w:val="22"/>
          <w:szCs w:val="22"/>
        </w:rPr>
      </w:pPr>
    </w:p>
    <w:p w:rsidR="00AE3B97" w:rsidRPr="006E6682" w:rsidRDefault="00AE3B97" w:rsidP="00C30ED0">
      <w:pPr>
        <w:pStyle w:val="Textoindependiente21"/>
        <w:jc w:val="center"/>
        <w:rPr>
          <w:rFonts w:cs="Arial"/>
          <w:bCs/>
          <w:sz w:val="22"/>
          <w:szCs w:val="22"/>
        </w:rPr>
      </w:pPr>
    </w:p>
    <w:p w:rsidR="00AE3B97" w:rsidRPr="006E6682" w:rsidRDefault="00AE3B97" w:rsidP="00C30ED0">
      <w:pPr>
        <w:pStyle w:val="Textoindependiente21"/>
        <w:jc w:val="center"/>
        <w:rPr>
          <w:rFonts w:cs="Arial"/>
          <w:bCs/>
          <w:sz w:val="22"/>
          <w:szCs w:val="22"/>
        </w:rPr>
      </w:pPr>
    </w:p>
    <w:p w:rsidR="00AE3B97" w:rsidRPr="006E6682" w:rsidRDefault="00AE3B97" w:rsidP="00C30ED0">
      <w:pPr>
        <w:pStyle w:val="Textoindependiente21"/>
        <w:jc w:val="center"/>
        <w:rPr>
          <w:rFonts w:cs="Arial"/>
          <w:bCs/>
          <w:sz w:val="22"/>
          <w:szCs w:val="22"/>
        </w:rPr>
      </w:pPr>
    </w:p>
    <w:p w:rsidR="00AE3B97" w:rsidRPr="006E6682" w:rsidRDefault="00AE3B97" w:rsidP="00C30ED0">
      <w:pPr>
        <w:pStyle w:val="Textoindependiente21"/>
        <w:jc w:val="center"/>
        <w:rPr>
          <w:rFonts w:cs="Arial"/>
          <w:bCs/>
          <w:sz w:val="22"/>
          <w:szCs w:val="22"/>
        </w:rPr>
      </w:pPr>
    </w:p>
    <w:p w:rsidR="00AE3B97" w:rsidRPr="006E6682" w:rsidRDefault="00AE3B97" w:rsidP="00C30ED0">
      <w:pPr>
        <w:pStyle w:val="Textoindependiente21"/>
        <w:jc w:val="center"/>
        <w:rPr>
          <w:rFonts w:cs="Arial"/>
          <w:bCs/>
          <w:sz w:val="22"/>
          <w:szCs w:val="22"/>
        </w:rPr>
      </w:pPr>
    </w:p>
    <w:p w:rsidR="00AE3B97" w:rsidRPr="006E6682" w:rsidRDefault="00AE3B97" w:rsidP="00C30ED0">
      <w:pPr>
        <w:pStyle w:val="Textoindependiente21"/>
        <w:jc w:val="center"/>
        <w:rPr>
          <w:rFonts w:cs="Arial"/>
          <w:bCs/>
          <w:sz w:val="22"/>
          <w:szCs w:val="22"/>
        </w:rPr>
      </w:pPr>
    </w:p>
    <w:p w:rsidR="000904D4" w:rsidRPr="006E6682" w:rsidRDefault="000904D4" w:rsidP="00C30ED0">
      <w:pPr>
        <w:pStyle w:val="Textoindependiente21"/>
        <w:jc w:val="center"/>
        <w:rPr>
          <w:rFonts w:cs="Arial"/>
          <w:bCs/>
          <w:sz w:val="22"/>
          <w:szCs w:val="22"/>
        </w:rPr>
      </w:pPr>
    </w:p>
    <w:p w:rsidR="00B716B9" w:rsidRPr="006E6682" w:rsidRDefault="00B716B9" w:rsidP="00C30ED0">
      <w:pPr>
        <w:pStyle w:val="Textoindependiente21"/>
        <w:jc w:val="center"/>
        <w:rPr>
          <w:rFonts w:cs="Arial"/>
          <w:bCs/>
          <w:sz w:val="22"/>
          <w:szCs w:val="22"/>
        </w:rPr>
      </w:pPr>
    </w:p>
    <w:p w:rsidR="00B716B9" w:rsidRPr="006E6682" w:rsidRDefault="00B716B9" w:rsidP="00C30ED0">
      <w:pPr>
        <w:pStyle w:val="Textoindependiente21"/>
        <w:jc w:val="center"/>
        <w:rPr>
          <w:rFonts w:cs="Arial"/>
          <w:bCs/>
          <w:sz w:val="22"/>
          <w:szCs w:val="22"/>
        </w:rPr>
      </w:pPr>
    </w:p>
    <w:p w:rsidR="00B716B9" w:rsidRPr="006E6682" w:rsidRDefault="00B716B9" w:rsidP="00C30ED0">
      <w:pPr>
        <w:pStyle w:val="Textoindependiente21"/>
        <w:jc w:val="center"/>
        <w:rPr>
          <w:rFonts w:cs="Arial"/>
          <w:bCs/>
          <w:sz w:val="22"/>
          <w:szCs w:val="22"/>
        </w:rPr>
      </w:pPr>
    </w:p>
    <w:p w:rsidR="000904D4" w:rsidRPr="006E6682" w:rsidRDefault="000904D4" w:rsidP="00C30ED0">
      <w:pPr>
        <w:pStyle w:val="Textoindependiente21"/>
        <w:jc w:val="center"/>
        <w:rPr>
          <w:rFonts w:cs="Arial"/>
          <w:bCs/>
          <w:sz w:val="22"/>
          <w:szCs w:val="22"/>
        </w:rPr>
      </w:pPr>
    </w:p>
    <w:p w:rsidR="000904D4" w:rsidRPr="006E6682" w:rsidRDefault="000904D4" w:rsidP="00C30ED0">
      <w:pPr>
        <w:pStyle w:val="Textoindependiente21"/>
        <w:jc w:val="center"/>
        <w:rPr>
          <w:rFonts w:cs="Arial"/>
          <w:bCs/>
          <w:sz w:val="22"/>
          <w:szCs w:val="22"/>
        </w:rPr>
      </w:pPr>
    </w:p>
    <w:p w:rsidR="000904D4" w:rsidRPr="006E6682" w:rsidRDefault="000904D4" w:rsidP="00C30ED0">
      <w:pPr>
        <w:pStyle w:val="Textoindependiente21"/>
        <w:jc w:val="center"/>
        <w:rPr>
          <w:rFonts w:cs="Arial"/>
          <w:bCs/>
          <w:sz w:val="22"/>
          <w:szCs w:val="22"/>
        </w:rPr>
      </w:pPr>
    </w:p>
    <w:p w:rsidR="00C30ED0" w:rsidRPr="006E6682" w:rsidRDefault="00C30ED0" w:rsidP="00C30ED0">
      <w:pPr>
        <w:pStyle w:val="Textoindependiente21"/>
        <w:jc w:val="center"/>
        <w:rPr>
          <w:rFonts w:cs="Arial"/>
          <w:bCs/>
          <w:sz w:val="22"/>
          <w:szCs w:val="22"/>
        </w:rPr>
      </w:pPr>
      <w:r w:rsidRPr="006E6682">
        <w:rPr>
          <w:rFonts w:cs="Arial"/>
          <w:bCs/>
          <w:sz w:val="22"/>
          <w:szCs w:val="22"/>
        </w:rPr>
        <w:t>CAPITULO II</w:t>
      </w:r>
    </w:p>
    <w:p w:rsidR="00506359" w:rsidRPr="006E6682" w:rsidRDefault="00C30ED0">
      <w:pPr>
        <w:pStyle w:val="Textoindependiente21"/>
        <w:rPr>
          <w:rFonts w:cs="Arial"/>
          <w:bCs/>
          <w:sz w:val="22"/>
          <w:szCs w:val="22"/>
        </w:rPr>
      </w:pPr>
      <w:r w:rsidRPr="006E6682">
        <w:rPr>
          <w:rFonts w:cs="Arial"/>
          <w:bCs/>
          <w:sz w:val="22"/>
          <w:szCs w:val="22"/>
        </w:rPr>
        <w:t xml:space="preserve"> </w:t>
      </w:r>
    </w:p>
    <w:p w:rsidR="00001B67" w:rsidRPr="006E6682" w:rsidRDefault="00001B67" w:rsidP="00C30ED0">
      <w:pPr>
        <w:pStyle w:val="Textoindependiente21"/>
        <w:jc w:val="center"/>
        <w:rPr>
          <w:rFonts w:cs="Arial"/>
          <w:bCs/>
          <w:sz w:val="22"/>
          <w:szCs w:val="22"/>
        </w:rPr>
      </w:pPr>
      <w:r w:rsidRPr="006E6682">
        <w:rPr>
          <w:rFonts w:cs="Arial"/>
          <w:sz w:val="22"/>
          <w:szCs w:val="22"/>
          <w:lang w:val="es-ES_tradnl"/>
        </w:rPr>
        <w:t>DOCUMENTOS DE LA PROPUESTA</w:t>
      </w:r>
      <w:r w:rsidR="003059B1" w:rsidRPr="006E6682">
        <w:rPr>
          <w:rFonts w:cs="Arial"/>
          <w:sz w:val="22"/>
          <w:szCs w:val="22"/>
          <w:lang w:val="es-ES_tradnl"/>
        </w:rPr>
        <w:t xml:space="preserve"> Y CRITERIOS DE EVALUACIÓN Y SELECCIÓ</w:t>
      </w:r>
      <w:r w:rsidR="00C30ED0" w:rsidRPr="006E6682">
        <w:rPr>
          <w:rFonts w:cs="Arial"/>
          <w:sz w:val="22"/>
          <w:szCs w:val="22"/>
          <w:lang w:val="es-ES_tradnl"/>
        </w:rPr>
        <w:t>N</w:t>
      </w:r>
    </w:p>
    <w:p w:rsidR="00506359" w:rsidRPr="006E6682" w:rsidRDefault="00506359">
      <w:pPr>
        <w:pStyle w:val="Textoindependiente21"/>
        <w:rPr>
          <w:rFonts w:cs="Arial"/>
          <w:bCs/>
          <w:sz w:val="22"/>
          <w:szCs w:val="22"/>
          <w:lang w:val="es-ES_tradnl"/>
        </w:rPr>
      </w:pPr>
    </w:p>
    <w:p w:rsidR="00326397" w:rsidRPr="006E6682" w:rsidRDefault="00C30ED0" w:rsidP="00326397">
      <w:pPr>
        <w:pStyle w:val="Textoindependiente21"/>
        <w:rPr>
          <w:rFonts w:cs="Arial"/>
          <w:sz w:val="22"/>
          <w:szCs w:val="22"/>
          <w:lang w:val="es-ES_tradnl"/>
        </w:rPr>
      </w:pPr>
      <w:r w:rsidRPr="006E6682">
        <w:rPr>
          <w:rFonts w:cs="Arial"/>
          <w:sz w:val="22"/>
          <w:szCs w:val="22"/>
          <w:lang w:val="es-ES_tradnl"/>
        </w:rPr>
        <w:t xml:space="preserve">2.1. </w:t>
      </w:r>
      <w:r w:rsidR="00A07AA4" w:rsidRPr="006E6682">
        <w:rPr>
          <w:rFonts w:cs="Arial"/>
          <w:sz w:val="22"/>
          <w:szCs w:val="22"/>
          <w:lang w:val="es-ES_tradnl"/>
        </w:rPr>
        <w:t>DOCUMENTOS DE LA PROPUESTA</w:t>
      </w:r>
    </w:p>
    <w:p w:rsidR="00506359" w:rsidRPr="006E6682" w:rsidRDefault="00506359" w:rsidP="00326397">
      <w:pPr>
        <w:pStyle w:val="Textoindependiente21"/>
        <w:rPr>
          <w:rFonts w:cs="Arial"/>
          <w:sz w:val="22"/>
          <w:szCs w:val="22"/>
          <w:lang w:val="es-ES_tradnl"/>
        </w:rPr>
      </w:pPr>
    </w:p>
    <w:p w:rsidR="00506359" w:rsidRPr="006E6682" w:rsidRDefault="00506359" w:rsidP="00326397">
      <w:pPr>
        <w:pStyle w:val="Textoindependiente21"/>
        <w:rPr>
          <w:rFonts w:cs="Arial"/>
          <w:b w:val="0"/>
          <w:sz w:val="22"/>
          <w:szCs w:val="22"/>
        </w:rPr>
      </w:pPr>
      <w:r w:rsidRPr="006E6682">
        <w:rPr>
          <w:rFonts w:cs="Arial"/>
          <w:b w:val="0"/>
          <w:bCs/>
          <w:sz w:val="22"/>
          <w:szCs w:val="22"/>
        </w:rPr>
        <w:t>Las propuestas presentadas por los proponentes que deseen participar en el presente proceso de selección deberán contener los siguientes documentos, los cuales serán adjuntados en el orden en que se describen a continuación:</w:t>
      </w:r>
    </w:p>
    <w:p w:rsidR="00326397" w:rsidRPr="006E6682" w:rsidRDefault="00326397" w:rsidP="00326397">
      <w:pPr>
        <w:pStyle w:val="Textoindependiente21"/>
        <w:rPr>
          <w:rFonts w:cs="Arial"/>
          <w:bCs/>
          <w:sz w:val="22"/>
          <w:szCs w:val="22"/>
          <w:lang w:val="es-ES_tradnl"/>
        </w:rPr>
      </w:pPr>
    </w:p>
    <w:p w:rsidR="00996E2B" w:rsidRPr="006E6682" w:rsidRDefault="00014F3D" w:rsidP="00326397">
      <w:pPr>
        <w:pStyle w:val="Textoindependiente21"/>
        <w:rPr>
          <w:rFonts w:cs="Arial"/>
          <w:bCs/>
          <w:sz w:val="22"/>
          <w:szCs w:val="22"/>
          <w:lang w:val="es-ES_tradnl"/>
        </w:rPr>
      </w:pPr>
      <w:r w:rsidRPr="006E6682">
        <w:rPr>
          <w:rFonts w:cs="Arial"/>
          <w:bCs/>
          <w:sz w:val="22"/>
          <w:szCs w:val="22"/>
          <w:lang w:val="es-ES_tradnl"/>
        </w:rPr>
        <w:t xml:space="preserve">2.1.1 </w:t>
      </w:r>
      <w:r w:rsidR="00996E2B" w:rsidRPr="006E6682">
        <w:rPr>
          <w:rFonts w:cs="Arial"/>
          <w:bCs/>
          <w:sz w:val="22"/>
          <w:szCs w:val="22"/>
          <w:lang w:val="es-ES_tradnl"/>
        </w:rPr>
        <w:t>DOCUMENTOS DE CARÁCTER JURÍDICO</w:t>
      </w:r>
    </w:p>
    <w:p w:rsidR="00996E2B" w:rsidRPr="006E6682" w:rsidRDefault="00996E2B" w:rsidP="00326397">
      <w:pPr>
        <w:pStyle w:val="Textoindependiente21"/>
        <w:rPr>
          <w:rFonts w:cs="Arial"/>
          <w:bCs/>
          <w:sz w:val="22"/>
          <w:szCs w:val="22"/>
          <w:lang w:val="es-ES_tradnl"/>
        </w:rPr>
      </w:pPr>
    </w:p>
    <w:p w:rsidR="00C30ED0" w:rsidRPr="006E6682" w:rsidRDefault="00C30ED0" w:rsidP="00C30ED0">
      <w:pPr>
        <w:pStyle w:val="Textoindependiente"/>
        <w:numPr>
          <w:ilvl w:val="0"/>
          <w:numId w:val="11"/>
        </w:numPr>
        <w:tabs>
          <w:tab w:val="num" w:pos="720"/>
          <w:tab w:val="num" w:pos="760"/>
        </w:tabs>
        <w:ind w:left="720"/>
        <w:rPr>
          <w:rFonts w:cs="Arial"/>
          <w:sz w:val="22"/>
          <w:szCs w:val="22"/>
          <w:lang w:val="es-ES_tradnl"/>
        </w:rPr>
      </w:pPr>
      <w:r w:rsidRPr="006E6682">
        <w:rPr>
          <w:rFonts w:cs="Arial"/>
          <w:sz w:val="22"/>
          <w:szCs w:val="22"/>
          <w:lang w:val="es-ES_tradnl"/>
        </w:rPr>
        <w:t>Certificado de Existencia y Representación Legal</w:t>
      </w:r>
      <w:r w:rsidR="00B6393A" w:rsidRPr="006E6682">
        <w:rPr>
          <w:rFonts w:cs="Arial"/>
          <w:sz w:val="22"/>
          <w:szCs w:val="22"/>
          <w:lang w:val="es-ES_tradnl"/>
        </w:rPr>
        <w:t xml:space="preserve"> vigente</w:t>
      </w:r>
      <w:r w:rsidRPr="006E6682">
        <w:rPr>
          <w:rFonts w:cs="Arial"/>
          <w:sz w:val="22"/>
          <w:szCs w:val="22"/>
          <w:lang w:val="es-ES_tradnl"/>
        </w:rPr>
        <w:t>, en original y con fecha de expedición no superior a treinta días, para personas jurídicas.</w:t>
      </w:r>
    </w:p>
    <w:p w:rsidR="00C30ED0" w:rsidRPr="006E6682" w:rsidRDefault="00C30ED0" w:rsidP="00C30ED0">
      <w:pPr>
        <w:pStyle w:val="Textoindependiente"/>
        <w:rPr>
          <w:rFonts w:cs="Arial"/>
          <w:sz w:val="22"/>
          <w:szCs w:val="22"/>
          <w:lang w:val="es-ES_tradnl"/>
        </w:rPr>
      </w:pPr>
    </w:p>
    <w:p w:rsidR="00C30ED0" w:rsidRPr="006E6682" w:rsidRDefault="00C30ED0" w:rsidP="00C30ED0">
      <w:pPr>
        <w:numPr>
          <w:ilvl w:val="0"/>
          <w:numId w:val="11"/>
        </w:numPr>
        <w:tabs>
          <w:tab w:val="num" w:pos="720"/>
          <w:tab w:val="num" w:pos="760"/>
        </w:tabs>
        <w:ind w:left="720"/>
        <w:jc w:val="both"/>
        <w:rPr>
          <w:rFonts w:ascii="Arial" w:hAnsi="Arial" w:cs="Arial"/>
          <w:sz w:val="22"/>
          <w:szCs w:val="22"/>
        </w:rPr>
      </w:pPr>
      <w:r w:rsidRPr="006E6682">
        <w:rPr>
          <w:rFonts w:ascii="Arial" w:hAnsi="Arial" w:cs="Arial"/>
          <w:sz w:val="22"/>
          <w:szCs w:val="22"/>
        </w:rPr>
        <w:t>Carta de presentación de la propuesta, según formato adjunto.</w:t>
      </w:r>
    </w:p>
    <w:p w:rsidR="00C30ED0" w:rsidRPr="006E6682" w:rsidRDefault="00C30ED0" w:rsidP="00C30ED0">
      <w:pPr>
        <w:jc w:val="both"/>
        <w:rPr>
          <w:rFonts w:ascii="Arial" w:hAnsi="Arial" w:cs="Arial"/>
          <w:sz w:val="22"/>
          <w:szCs w:val="22"/>
        </w:rPr>
      </w:pPr>
    </w:p>
    <w:p w:rsidR="00C30ED0" w:rsidRPr="006E6682" w:rsidRDefault="00C30ED0" w:rsidP="00C30ED0">
      <w:pPr>
        <w:numPr>
          <w:ilvl w:val="0"/>
          <w:numId w:val="11"/>
        </w:numPr>
        <w:tabs>
          <w:tab w:val="num" w:pos="720"/>
          <w:tab w:val="num" w:pos="760"/>
        </w:tabs>
        <w:ind w:left="720"/>
        <w:jc w:val="both"/>
        <w:rPr>
          <w:rFonts w:ascii="Arial" w:hAnsi="Arial" w:cs="Arial"/>
          <w:sz w:val="22"/>
          <w:szCs w:val="22"/>
        </w:rPr>
      </w:pPr>
      <w:r w:rsidRPr="006E6682">
        <w:rPr>
          <w:rFonts w:ascii="Arial" w:hAnsi="Arial" w:cs="Arial"/>
          <w:sz w:val="22"/>
          <w:szCs w:val="22"/>
        </w:rPr>
        <w:t>RUT</w:t>
      </w:r>
      <w:r w:rsidR="00550276" w:rsidRPr="006E6682">
        <w:rPr>
          <w:rFonts w:ascii="Arial" w:hAnsi="Arial" w:cs="Arial"/>
          <w:sz w:val="22"/>
          <w:szCs w:val="22"/>
        </w:rPr>
        <w:t xml:space="preserve"> (aplica para personas naturales y jurídicas)</w:t>
      </w:r>
    </w:p>
    <w:p w:rsidR="00C30ED0" w:rsidRPr="006E6682" w:rsidRDefault="00C30ED0" w:rsidP="00C30ED0">
      <w:pPr>
        <w:jc w:val="both"/>
        <w:rPr>
          <w:rFonts w:ascii="Arial" w:hAnsi="Arial" w:cs="Arial"/>
          <w:sz w:val="22"/>
          <w:szCs w:val="22"/>
        </w:rPr>
      </w:pPr>
    </w:p>
    <w:p w:rsidR="0025608A" w:rsidRPr="006E6682" w:rsidRDefault="00C30ED0" w:rsidP="0025608A">
      <w:pPr>
        <w:numPr>
          <w:ilvl w:val="0"/>
          <w:numId w:val="11"/>
        </w:numPr>
        <w:tabs>
          <w:tab w:val="num" w:pos="720"/>
          <w:tab w:val="num" w:pos="760"/>
        </w:tabs>
        <w:ind w:left="720"/>
        <w:jc w:val="both"/>
        <w:rPr>
          <w:rFonts w:ascii="Arial" w:hAnsi="Arial" w:cs="Arial"/>
          <w:sz w:val="22"/>
          <w:szCs w:val="22"/>
        </w:rPr>
      </w:pPr>
      <w:r w:rsidRPr="006E6682">
        <w:rPr>
          <w:rFonts w:ascii="Arial" w:hAnsi="Arial" w:cs="Arial"/>
          <w:sz w:val="22"/>
          <w:szCs w:val="22"/>
        </w:rPr>
        <w:t>Fotocopia de la cédula de ciudadanía del representante legal o de la persona natural.</w:t>
      </w:r>
      <w:r w:rsidR="00F14834" w:rsidRPr="006E6682">
        <w:rPr>
          <w:rFonts w:ascii="Arial" w:hAnsi="Arial" w:cs="Arial"/>
          <w:sz w:val="22"/>
          <w:szCs w:val="22"/>
        </w:rPr>
        <w:t xml:space="preserve"> </w:t>
      </w:r>
    </w:p>
    <w:p w:rsidR="0025608A" w:rsidRPr="006E6682" w:rsidRDefault="0025608A" w:rsidP="0025608A">
      <w:pPr>
        <w:pStyle w:val="Prrafodelista"/>
        <w:rPr>
          <w:rFonts w:ascii="Arial" w:hAnsi="Arial" w:cs="Arial"/>
          <w:spacing w:val="-3"/>
          <w:sz w:val="22"/>
          <w:szCs w:val="22"/>
        </w:rPr>
      </w:pPr>
    </w:p>
    <w:p w:rsidR="00181EB0" w:rsidRPr="006E6682" w:rsidRDefault="0025608A" w:rsidP="0025608A">
      <w:pPr>
        <w:numPr>
          <w:ilvl w:val="0"/>
          <w:numId w:val="11"/>
        </w:numPr>
        <w:tabs>
          <w:tab w:val="num" w:pos="720"/>
          <w:tab w:val="num" w:pos="760"/>
        </w:tabs>
        <w:ind w:left="720"/>
        <w:jc w:val="both"/>
        <w:rPr>
          <w:rFonts w:ascii="Arial" w:hAnsi="Arial" w:cs="Arial"/>
          <w:sz w:val="22"/>
          <w:szCs w:val="22"/>
        </w:rPr>
      </w:pPr>
      <w:r w:rsidRPr="006E6682">
        <w:rPr>
          <w:rFonts w:ascii="Arial" w:hAnsi="Arial" w:cs="Arial"/>
          <w:spacing w:val="-3"/>
          <w:sz w:val="22"/>
          <w:szCs w:val="22"/>
        </w:rPr>
        <w:t>Certificado de inscripción vigente en el registro único de proponentes de cualquiera de las  cámaras  de comercio  del país, según la Clasificación</w:t>
      </w:r>
      <w:r w:rsidR="0089156F" w:rsidRPr="006E6682">
        <w:rPr>
          <w:rFonts w:ascii="Arial" w:hAnsi="Arial" w:cs="Arial"/>
          <w:spacing w:val="-3"/>
          <w:sz w:val="22"/>
          <w:szCs w:val="22"/>
        </w:rPr>
        <w:t xml:space="preserve"> de bienes y servicios de las Naciones Unidas  Versión 14.080 </w:t>
      </w:r>
    </w:p>
    <w:p w:rsidR="00181EB0" w:rsidRPr="006E6682" w:rsidRDefault="00181EB0" w:rsidP="00181EB0">
      <w:pPr>
        <w:pStyle w:val="Prrafodelista"/>
        <w:rPr>
          <w:rFonts w:ascii="Arial" w:hAnsi="Arial" w:cs="Arial"/>
          <w:spacing w:val="-3"/>
          <w:sz w:val="22"/>
          <w:szCs w:val="22"/>
        </w:rPr>
      </w:pPr>
    </w:p>
    <w:p w:rsidR="00181EB0" w:rsidRPr="006E6682" w:rsidRDefault="00181EB0" w:rsidP="00D82D25">
      <w:pPr>
        <w:pStyle w:val="Prrafodelista"/>
        <w:numPr>
          <w:ilvl w:val="0"/>
          <w:numId w:val="43"/>
        </w:numPr>
        <w:tabs>
          <w:tab w:val="num" w:pos="720"/>
          <w:tab w:val="num" w:pos="760"/>
        </w:tabs>
        <w:jc w:val="both"/>
        <w:rPr>
          <w:rFonts w:ascii="Arial" w:hAnsi="Arial" w:cs="Arial"/>
          <w:sz w:val="22"/>
          <w:szCs w:val="22"/>
        </w:rPr>
      </w:pPr>
      <w:r w:rsidRPr="006E6682">
        <w:rPr>
          <w:rFonts w:ascii="Arial" w:hAnsi="Arial" w:cs="Arial"/>
          <w:sz w:val="22"/>
          <w:szCs w:val="22"/>
        </w:rPr>
        <w:t xml:space="preserve">Grupo I: </w:t>
      </w:r>
    </w:p>
    <w:p w:rsidR="0055219C" w:rsidRPr="006E6682" w:rsidRDefault="00181EB0" w:rsidP="0089156F">
      <w:pPr>
        <w:tabs>
          <w:tab w:val="num" w:pos="720"/>
          <w:tab w:val="num" w:pos="760"/>
        </w:tabs>
        <w:ind w:left="709"/>
        <w:jc w:val="both"/>
        <w:rPr>
          <w:rFonts w:ascii="Arial" w:hAnsi="Arial" w:cs="Arial"/>
          <w:sz w:val="22"/>
          <w:szCs w:val="22"/>
        </w:rPr>
      </w:pPr>
      <w:r w:rsidRPr="006E6682">
        <w:rPr>
          <w:rFonts w:ascii="Arial" w:hAnsi="Arial" w:cs="Arial"/>
          <w:spacing w:val="-3"/>
          <w:sz w:val="22"/>
          <w:szCs w:val="22"/>
        </w:rPr>
        <w:tab/>
      </w:r>
      <w:r w:rsidR="0055219C" w:rsidRPr="006E6682">
        <w:t xml:space="preserve">Código UNSPSC 11100000 </w:t>
      </w:r>
      <w:proofErr w:type="gramStart"/>
      <w:r w:rsidR="0055219C" w:rsidRPr="006E6682">
        <w:t>Familia :</w:t>
      </w:r>
      <w:proofErr w:type="gramEnd"/>
      <w:r w:rsidR="0055219C" w:rsidRPr="006E6682">
        <w:t xml:space="preserve"> Minerales, minerales metálicos y metales</w:t>
      </w:r>
    </w:p>
    <w:p w:rsidR="00181EB0" w:rsidRPr="006E6682" w:rsidRDefault="0055219C" w:rsidP="008E7E4B">
      <w:pPr>
        <w:pStyle w:val="Prrafodelista"/>
      </w:pPr>
      <w:r w:rsidRPr="006E6682">
        <w:t xml:space="preserve">Código UNSPSC 11110000 </w:t>
      </w:r>
      <w:proofErr w:type="gramStart"/>
      <w:r w:rsidRPr="006E6682">
        <w:t>Familia :</w:t>
      </w:r>
      <w:proofErr w:type="gramEnd"/>
      <w:r w:rsidRPr="006E6682">
        <w:t xml:space="preserve"> Tierra y piedra</w:t>
      </w:r>
    </w:p>
    <w:p w:rsidR="00F628CC" w:rsidRPr="006E6682" w:rsidRDefault="00F628CC" w:rsidP="008E7E4B">
      <w:pPr>
        <w:pStyle w:val="Prrafodelista"/>
      </w:pPr>
      <w:r w:rsidRPr="006E6682">
        <w:t xml:space="preserve">Código UNSPSC 12140000 </w:t>
      </w:r>
      <w:proofErr w:type="gramStart"/>
      <w:r w:rsidRPr="006E6682">
        <w:t>Familia :</w:t>
      </w:r>
      <w:proofErr w:type="gramEnd"/>
      <w:r w:rsidRPr="006E6682">
        <w:t xml:space="preserve"> Elementos y gases</w:t>
      </w:r>
    </w:p>
    <w:p w:rsidR="00F628CC" w:rsidRPr="006E6682" w:rsidRDefault="00F628CC" w:rsidP="00F628CC">
      <w:pPr>
        <w:tabs>
          <w:tab w:val="num" w:pos="720"/>
          <w:tab w:val="num" w:pos="760"/>
        </w:tabs>
        <w:ind w:left="709"/>
        <w:jc w:val="both"/>
        <w:rPr>
          <w:rFonts w:ascii="Arial" w:hAnsi="Arial" w:cs="Arial"/>
          <w:sz w:val="22"/>
          <w:szCs w:val="22"/>
        </w:rPr>
      </w:pPr>
      <w:r w:rsidRPr="006E6682">
        <w:rPr>
          <w:rFonts w:ascii="Arial" w:hAnsi="Arial" w:cs="Arial"/>
          <w:sz w:val="22"/>
          <w:szCs w:val="22"/>
        </w:rPr>
        <w:t xml:space="preserve">Código UNSPSC 12350000 </w:t>
      </w:r>
      <w:proofErr w:type="gramStart"/>
      <w:r w:rsidRPr="006E6682">
        <w:rPr>
          <w:rFonts w:ascii="Arial" w:hAnsi="Arial" w:cs="Arial"/>
          <w:sz w:val="22"/>
          <w:szCs w:val="22"/>
        </w:rPr>
        <w:t>Familia :</w:t>
      </w:r>
      <w:proofErr w:type="gramEnd"/>
      <w:r w:rsidRPr="006E6682">
        <w:rPr>
          <w:rFonts w:ascii="Arial" w:hAnsi="Arial" w:cs="Arial"/>
          <w:sz w:val="22"/>
          <w:szCs w:val="22"/>
        </w:rPr>
        <w:t xml:space="preserve"> Compuestos y mezclas</w:t>
      </w:r>
    </w:p>
    <w:p w:rsidR="00F628CC" w:rsidRPr="006E6682" w:rsidRDefault="00F628CC" w:rsidP="008E7E4B">
      <w:pPr>
        <w:pStyle w:val="Prrafodelista"/>
        <w:rPr>
          <w:rFonts w:ascii="Arial" w:hAnsi="Arial" w:cs="Arial"/>
          <w:sz w:val="22"/>
          <w:szCs w:val="22"/>
        </w:rPr>
      </w:pPr>
    </w:p>
    <w:p w:rsidR="00181EB0" w:rsidRPr="006E6682" w:rsidRDefault="00C91A4B" w:rsidP="00181EB0">
      <w:pPr>
        <w:pStyle w:val="Prrafodelista"/>
        <w:numPr>
          <w:ilvl w:val="0"/>
          <w:numId w:val="44"/>
        </w:numPr>
        <w:rPr>
          <w:rFonts w:ascii="Arial" w:hAnsi="Arial" w:cs="Arial"/>
          <w:sz w:val="22"/>
          <w:szCs w:val="22"/>
        </w:rPr>
      </w:pPr>
      <w:r w:rsidRPr="006E6682">
        <w:rPr>
          <w:rFonts w:ascii="Arial" w:hAnsi="Arial" w:cs="Arial"/>
          <w:sz w:val="22"/>
          <w:szCs w:val="22"/>
        </w:rPr>
        <w:t xml:space="preserve">Grupo II: </w:t>
      </w:r>
    </w:p>
    <w:p w:rsidR="00181EB0" w:rsidRPr="006E6682" w:rsidRDefault="00C91A4B" w:rsidP="009A354A">
      <w:pPr>
        <w:ind w:left="360" w:firstLine="349"/>
        <w:rPr>
          <w:rFonts w:ascii="Arial" w:hAnsi="Arial" w:cs="Arial"/>
          <w:sz w:val="22"/>
          <w:szCs w:val="22"/>
        </w:rPr>
      </w:pPr>
      <w:r w:rsidRPr="006E6682">
        <w:rPr>
          <w:rFonts w:ascii="Arial" w:hAnsi="Arial" w:cs="Arial"/>
          <w:sz w:val="22"/>
          <w:szCs w:val="22"/>
        </w:rPr>
        <w:t xml:space="preserve">Código UNSPSC </w:t>
      </w:r>
      <w:r w:rsidR="009A354A" w:rsidRPr="006E6682">
        <w:rPr>
          <w:rFonts w:ascii="Arial" w:hAnsi="Arial" w:cs="Arial"/>
          <w:sz w:val="22"/>
          <w:szCs w:val="22"/>
        </w:rPr>
        <w:t xml:space="preserve">12140000 </w:t>
      </w:r>
      <w:proofErr w:type="gramStart"/>
      <w:r w:rsidR="009A354A" w:rsidRPr="006E6682">
        <w:rPr>
          <w:rFonts w:ascii="Arial" w:hAnsi="Arial" w:cs="Arial"/>
          <w:sz w:val="22"/>
          <w:szCs w:val="22"/>
        </w:rPr>
        <w:t>Familia :</w:t>
      </w:r>
      <w:proofErr w:type="gramEnd"/>
      <w:r w:rsidR="009A354A" w:rsidRPr="006E6682">
        <w:rPr>
          <w:rFonts w:ascii="Arial" w:hAnsi="Arial" w:cs="Arial"/>
          <w:sz w:val="22"/>
          <w:szCs w:val="22"/>
        </w:rPr>
        <w:t xml:space="preserve"> Elementos y gases</w:t>
      </w:r>
    </w:p>
    <w:p w:rsidR="009A354A" w:rsidRPr="006E6682" w:rsidRDefault="009A354A" w:rsidP="009A354A">
      <w:pPr>
        <w:ind w:left="360" w:firstLine="349"/>
        <w:rPr>
          <w:rFonts w:ascii="Arial" w:hAnsi="Arial" w:cs="Arial"/>
          <w:sz w:val="22"/>
          <w:szCs w:val="22"/>
        </w:rPr>
      </w:pPr>
    </w:p>
    <w:p w:rsidR="00181EB0" w:rsidRPr="006E6682" w:rsidRDefault="00181EB0" w:rsidP="00181EB0">
      <w:pPr>
        <w:tabs>
          <w:tab w:val="num" w:pos="720"/>
          <w:tab w:val="num" w:pos="760"/>
        </w:tabs>
        <w:ind w:left="360"/>
        <w:jc w:val="both"/>
        <w:rPr>
          <w:rFonts w:ascii="Arial" w:hAnsi="Arial" w:cs="Arial"/>
          <w:sz w:val="22"/>
          <w:szCs w:val="22"/>
        </w:rPr>
      </w:pPr>
      <w:r w:rsidRPr="006E6682">
        <w:rPr>
          <w:rFonts w:ascii="Arial" w:hAnsi="Arial" w:cs="Arial"/>
          <w:spacing w:val="-3"/>
          <w:sz w:val="22"/>
          <w:szCs w:val="22"/>
        </w:rPr>
        <w:t>Dicha inscripción deberá estar vigente el día de la fecha de cierre y entrega de propuestas de la presente invitación.</w:t>
      </w:r>
    </w:p>
    <w:p w:rsidR="00181EB0" w:rsidRPr="006E6682" w:rsidRDefault="00181EB0" w:rsidP="00181EB0">
      <w:pPr>
        <w:rPr>
          <w:rFonts w:ascii="Arial" w:hAnsi="Arial" w:cs="Arial"/>
          <w:sz w:val="22"/>
          <w:szCs w:val="22"/>
        </w:rPr>
      </w:pPr>
    </w:p>
    <w:p w:rsidR="00B3570D" w:rsidRPr="006E6682" w:rsidRDefault="00C30ED0" w:rsidP="00550276">
      <w:pPr>
        <w:numPr>
          <w:ilvl w:val="0"/>
          <w:numId w:val="11"/>
        </w:numPr>
        <w:tabs>
          <w:tab w:val="num" w:pos="720"/>
          <w:tab w:val="num" w:pos="760"/>
        </w:tabs>
        <w:ind w:left="720"/>
        <w:jc w:val="both"/>
        <w:rPr>
          <w:rFonts w:ascii="Arial" w:hAnsi="Arial" w:cs="Arial"/>
          <w:sz w:val="22"/>
          <w:szCs w:val="22"/>
        </w:rPr>
      </w:pPr>
      <w:r w:rsidRPr="006E6682">
        <w:rPr>
          <w:rFonts w:ascii="Arial" w:hAnsi="Arial" w:cs="Arial"/>
          <w:sz w:val="22"/>
          <w:szCs w:val="22"/>
        </w:rPr>
        <w:t xml:space="preserve">Certificado de antecedentes disciplinarios de la razón social y del representante legal </w:t>
      </w:r>
      <w:r w:rsidR="00550276" w:rsidRPr="006E6682">
        <w:rPr>
          <w:rFonts w:ascii="Arial" w:hAnsi="Arial" w:cs="Arial"/>
          <w:sz w:val="22"/>
          <w:szCs w:val="22"/>
        </w:rPr>
        <w:t xml:space="preserve">o de la persona natural </w:t>
      </w:r>
      <w:r w:rsidRPr="006E6682">
        <w:rPr>
          <w:rFonts w:ascii="Arial" w:hAnsi="Arial" w:cs="Arial"/>
          <w:sz w:val="22"/>
          <w:szCs w:val="22"/>
        </w:rPr>
        <w:t>expedido por la Procuraduría General de la Nación.</w:t>
      </w:r>
      <w:r w:rsidR="00550276" w:rsidRPr="006E6682">
        <w:rPr>
          <w:rFonts w:ascii="Arial" w:hAnsi="Arial" w:cs="Arial"/>
          <w:sz w:val="22"/>
          <w:szCs w:val="22"/>
        </w:rPr>
        <w:t xml:space="preserve"> </w:t>
      </w:r>
    </w:p>
    <w:p w:rsidR="00550276" w:rsidRPr="006E6682" w:rsidRDefault="00550276" w:rsidP="00550276">
      <w:pPr>
        <w:tabs>
          <w:tab w:val="num" w:pos="760"/>
        </w:tabs>
        <w:jc w:val="both"/>
        <w:rPr>
          <w:rFonts w:ascii="Arial" w:hAnsi="Arial" w:cs="Arial"/>
          <w:sz w:val="22"/>
          <w:szCs w:val="22"/>
        </w:rPr>
      </w:pPr>
    </w:p>
    <w:p w:rsidR="00B3570D" w:rsidRPr="006E6682" w:rsidRDefault="00B3570D" w:rsidP="00B3570D">
      <w:pPr>
        <w:numPr>
          <w:ilvl w:val="0"/>
          <w:numId w:val="11"/>
        </w:numPr>
        <w:tabs>
          <w:tab w:val="num" w:pos="720"/>
          <w:tab w:val="num" w:pos="760"/>
        </w:tabs>
        <w:ind w:left="720"/>
        <w:jc w:val="both"/>
        <w:rPr>
          <w:rFonts w:ascii="Arial" w:hAnsi="Arial" w:cs="Arial"/>
          <w:sz w:val="22"/>
          <w:szCs w:val="22"/>
        </w:rPr>
      </w:pPr>
      <w:r w:rsidRPr="006E6682">
        <w:rPr>
          <w:rFonts w:ascii="Arial" w:hAnsi="Arial" w:cs="Arial"/>
          <w:sz w:val="22"/>
          <w:szCs w:val="22"/>
        </w:rPr>
        <w:t>Certificado de antecedentes fiscales de la razón social y del representante legal</w:t>
      </w:r>
      <w:r w:rsidR="00550276" w:rsidRPr="006E6682">
        <w:rPr>
          <w:rFonts w:ascii="Arial" w:hAnsi="Arial" w:cs="Arial"/>
          <w:sz w:val="22"/>
          <w:szCs w:val="22"/>
        </w:rPr>
        <w:t xml:space="preserve"> o de la persona natural</w:t>
      </w:r>
      <w:r w:rsidRPr="006E6682">
        <w:rPr>
          <w:rFonts w:ascii="Arial" w:hAnsi="Arial" w:cs="Arial"/>
          <w:sz w:val="22"/>
          <w:szCs w:val="22"/>
        </w:rPr>
        <w:t xml:space="preserve"> expedido por la Contraloría General de la República. </w:t>
      </w:r>
    </w:p>
    <w:p w:rsidR="008E7E4B" w:rsidRPr="006E6682" w:rsidRDefault="008E7E4B" w:rsidP="00894BFB">
      <w:pPr>
        <w:pStyle w:val="Prrafodelista"/>
        <w:ind w:left="0"/>
        <w:rPr>
          <w:rFonts w:ascii="Arial" w:hAnsi="Arial" w:cs="Arial"/>
          <w:sz w:val="22"/>
          <w:szCs w:val="22"/>
        </w:rPr>
      </w:pPr>
    </w:p>
    <w:p w:rsidR="008E7E4B" w:rsidRPr="006E6682" w:rsidRDefault="00C30ED0" w:rsidP="008E7E4B">
      <w:pPr>
        <w:numPr>
          <w:ilvl w:val="0"/>
          <w:numId w:val="11"/>
        </w:numPr>
        <w:tabs>
          <w:tab w:val="num" w:pos="720"/>
          <w:tab w:val="num" w:pos="760"/>
        </w:tabs>
        <w:ind w:left="720"/>
        <w:jc w:val="both"/>
        <w:rPr>
          <w:rFonts w:ascii="Arial" w:hAnsi="Arial" w:cs="Arial"/>
          <w:sz w:val="22"/>
          <w:szCs w:val="22"/>
        </w:rPr>
      </w:pPr>
      <w:r w:rsidRPr="006E6682">
        <w:rPr>
          <w:rFonts w:ascii="Arial" w:hAnsi="Arial" w:cs="Arial"/>
          <w:sz w:val="22"/>
          <w:szCs w:val="22"/>
        </w:rPr>
        <w:lastRenderedPageBreak/>
        <w:t>Organi</w:t>
      </w:r>
      <w:r w:rsidR="00BA120D" w:rsidRPr="006E6682">
        <w:rPr>
          <w:rFonts w:ascii="Arial" w:hAnsi="Arial" w:cs="Arial"/>
          <w:sz w:val="22"/>
          <w:szCs w:val="22"/>
        </w:rPr>
        <w:t xml:space="preserve">grama o estructura empresarial </w:t>
      </w:r>
      <w:r w:rsidRPr="006E6682">
        <w:rPr>
          <w:rFonts w:ascii="Arial" w:hAnsi="Arial" w:cs="Arial"/>
          <w:sz w:val="22"/>
          <w:szCs w:val="22"/>
        </w:rPr>
        <w:t>para las personas jurídicas.</w:t>
      </w:r>
    </w:p>
    <w:p w:rsidR="008E7E4B" w:rsidRPr="006E6682" w:rsidRDefault="008E7E4B" w:rsidP="008E7E4B">
      <w:pPr>
        <w:pStyle w:val="Prrafodelista"/>
        <w:rPr>
          <w:rFonts w:ascii="Arial" w:hAnsi="Arial" w:cs="Arial"/>
          <w:sz w:val="22"/>
          <w:szCs w:val="22"/>
        </w:rPr>
      </w:pPr>
    </w:p>
    <w:p w:rsidR="008E7E4B" w:rsidRPr="006E6682" w:rsidRDefault="00C30ED0" w:rsidP="008E7E4B">
      <w:pPr>
        <w:numPr>
          <w:ilvl w:val="0"/>
          <w:numId w:val="11"/>
        </w:numPr>
        <w:tabs>
          <w:tab w:val="num" w:pos="720"/>
          <w:tab w:val="num" w:pos="760"/>
        </w:tabs>
        <w:ind w:left="720"/>
        <w:jc w:val="both"/>
        <w:rPr>
          <w:rFonts w:ascii="Arial" w:hAnsi="Arial" w:cs="Arial"/>
          <w:sz w:val="22"/>
          <w:szCs w:val="22"/>
        </w:rPr>
      </w:pPr>
      <w:r w:rsidRPr="006E6682">
        <w:rPr>
          <w:rFonts w:ascii="Arial" w:hAnsi="Arial" w:cs="Arial"/>
          <w:sz w:val="22"/>
          <w:szCs w:val="22"/>
        </w:rPr>
        <w:t>Certificación de cumplimiento de pago de obligaciones labor</w:t>
      </w:r>
      <w:r w:rsidR="00550276" w:rsidRPr="006E6682">
        <w:rPr>
          <w:rFonts w:ascii="Arial" w:hAnsi="Arial" w:cs="Arial"/>
          <w:sz w:val="22"/>
          <w:szCs w:val="22"/>
        </w:rPr>
        <w:t xml:space="preserve">ales, (articulo 50 ley 789/02) </w:t>
      </w:r>
      <w:r w:rsidR="00702348" w:rsidRPr="006E6682">
        <w:rPr>
          <w:rFonts w:ascii="Arial" w:hAnsi="Arial" w:cs="Arial"/>
          <w:sz w:val="22"/>
          <w:szCs w:val="22"/>
        </w:rPr>
        <w:t>para las personas jurídicas (Anexar fotocopia de la matricula del contador que certifica)</w:t>
      </w:r>
    </w:p>
    <w:p w:rsidR="00550276" w:rsidRPr="006E6682" w:rsidRDefault="00550276" w:rsidP="00550276">
      <w:pPr>
        <w:pStyle w:val="Prrafodelista"/>
        <w:rPr>
          <w:rFonts w:ascii="Arial" w:hAnsi="Arial" w:cs="Arial"/>
          <w:sz w:val="22"/>
          <w:szCs w:val="22"/>
        </w:rPr>
      </w:pPr>
    </w:p>
    <w:p w:rsidR="00550276" w:rsidRPr="006E6682" w:rsidRDefault="00550276" w:rsidP="008E7E4B">
      <w:pPr>
        <w:numPr>
          <w:ilvl w:val="0"/>
          <w:numId w:val="11"/>
        </w:numPr>
        <w:tabs>
          <w:tab w:val="num" w:pos="720"/>
          <w:tab w:val="num" w:pos="760"/>
        </w:tabs>
        <w:ind w:left="720"/>
        <w:jc w:val="both"/>
        <w:rPr>
          <w:rFonts w:ascii="Arial" w:hAnsi="Arial" w:cs="Arial"/>
          <w:sz w:val="22"/>
          <w:szCs w:val="22"/>
        </w:rPr>
      </w:pPr>
      <w:r w:rsidRPr="006E6682">
        <w:rPr>
          <w:rFonts w:ascii="Arial" w:hAnsi="Arial" w:cs="Arial"/>
          <w:sz w:val="22"/>
          <w:szCs w:val="22"/>
        </w:rPr>
        <w:t>Hoja de Vida en formato DAFP para personas jurídicas.</w:t>
      </w:r>
    </w:p>
    <w:p w:rsidR="008E7E4B" w:rsidRPr="006E6682" w:rsidRDefault="008E7E4B" w:rsidP="008E7E4B">
      <w:pPr>
        <w:pStyle w:val="Prrafodelista"/>
        <w:rPr>
          <w:rFonts w:ascii="Arial" w:hAnsi="Arial" w:cs="Arial"/>
          <w:sz w:val="22"/>
          <w:szCs w:val="22"/>
        </w:rPr>
      </w:pPr>
    </w:p>
    <w:p w:rsidR="008E7E4B" w:rsidRPr="006E6682" w:rsidRDefault="00C30ED0" w:rsidP="008E7E4B">
      <w:pPr>
        <w:numPr>
          <w:ilvl w:val="0"/>
          <w:numId w:val="11"/>
        </w:numPr>
        <w:tabs>
          <w:tab w:val="num" w:pos="720"/>
          <w:tab w:val="num" w:pos="760"/>
        </w:tabs>
        <w:ind w:left="720"/>
        <w:jc w:val="both"/>
        <w:rPr>
          <w:rFonts w:ascii="Arial" w:hAnsi="Arial" w:cs="Arial"/>
          <w:sz w:val="22"/>
          <w:szCs w:val="22"/>
        </w:rPr>
      </w:pPr>
      <w:r w:rsidRPr="006E6682">
        <w:rPr>
          <w:rFonts w:ascii="Arial" w:hAnsi="Arial" w:cs="Arial"/>
          <w:sz w:val="22"/>
          <w:szCs w:val="22"/>
        </w:rPr>
        <w:t>El Oferente declara que no se encuentra comprendido dentro de alguna de las inhabilidades e incompatibilidades consagradas en las normas legales</w:t>
      </w:r>
      <w:r w:rsidR="00550276" w:rsidRPr="006E6682">
        <w:rPr>
          <w:rFonts w:ascii="Arial" w:hAnsi="Arial" w:cs="Arial"/>
          <w:sz w:val="22"/>
          <w:szCs w:val="22"/>
        </w:rPr>
        <w:t xml:space="preserve"> vigentes</w:t>
      </w:r>
      <w:r w:rsidRPr="006E6682">
        <w:rPr>
          <w:rFonts w:ascii="Arial" w:hAnsi="Arial" w:cs="Arial"/>
          <w:sz w:val="22"/>
          <w:szCs w:val="22"/>
        </w:rPr>
        <w:t xml:space="preserve">. </w:t>
      </w:r>
      <w:r w:rsidR="00550276" w:rsidRPr="006E6682">
        <w:rPr>
          <w:rFonts w:ascii="Arial" w:hAnsi="Arial" w:cs="Arial"/>
          <w:sz w:val="22"/>
          <w:szCs w:val="22"/>
        </w:rPr>
        <w:t>L</w:t>
      </w:r>
      <w:r w:rsidRPr="006E6682">
        <w:rPr>
          <w:rFonts w:ascii="Arial" w:hAnsi="Arial" w:cs="Arial"/>
          <w:sz w:val="22"/>
          <w:szCs w:val="22"/>
        </w:rPr>
        <w:t xml:space="preserve">a contravención a lo anterior dará lugar a las sanciones previstas en la ley. Dicha </w:t>
      </w:r>
      <w:r w:rsidR="00BA120D" w:rsidRPr="006E6682">
        <w:rPr>
          <w:rFonts w:ascii="Arial" w:hAnsi="Arial" w:cs="Arial"/>
          <w:sz w:val="22"/>
          <w:szCs w:val="22"/>
        </w:rPr>
        <w:t>declaración</w:t>
      </w:r>
      <w:r w:rsidRPr="006E6682">
        <w:rPr>
          <w:rFonts w:ascii="Arial" w:hAnsi="Arial" w:cs="Arial"/>
          <w:sz w:val="22"/>
          <w:szCs w:val="22"/>
        </w:rPr>
        <w:t xml:space="preserve"> debe estar contenida en la carta de presentación de la propuesta.</w:t>
      </w:r>
    </w:p>
    <w:p w:rsidR="005663DC" w:rsidRPr="006E6682" w:rsidRDefault="005663DC" w:rsidP="005663DC">
      <w:pPr>
        <w:pStyle w:val="Prrafodelista"/>
        <w:rPr>
          <w:rFonts w:ascii="Arial" w:hAnsi="Arial" w:cs="Arial"/>
          <w:sz w:val="22"/>
          <w:szCs w:val="22"/>
        </w:rPr>
      </w:pPr>
    </w:p>
    <w:p w:rsidR="005663DC" w:rsidRPr="006E6682" w:rsidRDefault="005663DC" w:rsidP="008E7E4B">
      <w:pPr>
        <w:numPr>
          <w:ilvl w:val="0"/>
          <w:numId w:val="11"/>
        </w:numPr>
        <w:tabs>
          <w:tab w:val="num" w:pos="720"/>
          <w:tab w:val="num" w:pos="760"/>
        </w:tabs>
        <w:ind w:left="720"/>
        <w:jc w:val="both"/>
        <w:rPr>
          <w:rFonts w:ascii="Arial" w:hAnsi="Arial" w:cs="Arial"/>
          <w:sz w:val="22"/>
          <w:szCs w:val="22"/>
        </w:rPr>
      </w:pPr>
      <w:r w:rsidRPr="006E6682">
        <w:rPr>
          <w:rFonts w:ascii="Arial" w:hAnsi="Arial" w:cs="Arial"/>
          <w:sz w:val="22"/>
          <w:szCs w:val="22"/>
        </w:rPr>
        <w:t>Acta de autorización para presentar la propuesta y celebrar el respectivo contrato, expedida por el órgano social competente cuando se requiera, para personas jurídicas.</w:t>
      </w:r>
    </w:p>
    <w:p w:rsidR="005663DC" w:rsidRPr="006E6682" w:rsidRDefault="005663DC" w:rsidP="005663DC">
      <w:pPr>
        <w:pStyle w:val="Prrafodelista"/>
        <w:rPr>
          <w:rFonts w:ascii="Arial" w:hAnsi="Arial" w:cs="Arial"/>
          <w:sz w:val="22"/>
          <w:szCs w:val="22"/>
        </w:rPr>
      </w:pPr>
    </w:p>
    <w:p w:rsidR="005663DC" w:rsidRPr="006E6682" w:rsidRDefault="005663DC" w:rsidP="008E7E4B">
      <w:pPr>
        <w:numPr>
          <w:ilvl w:val="0"/>
          <w:numId w:val="11"/>
        </w:numPr>
        <w:tabs>
          <w:tab w:val="num" w:pos="720"/>
          <w:tab w:val="num" w:pos="760"/>
        </w:tabs>
        <w:ind w:left="720"/>
        <w:jc w:val="both"/>
        <w:rPr>
          <w:rFonts w:ascii="Arial" w:hAnsi="Arial" w:cs="Arial"/>
          <w:sz w:val="22"/>
          <w:szCs w:val="22"/>
        </w:rPr>
      </w:pPr>
      <w:r w:rsidRPr="006E6682">
        <w:rPr>
          <w:rFonts w:ascii="Arial" w:hAnsi="Arial" w:cs="Arial"/>
          <w:sz w:val="22"/>
          <w:szCs w:val="22"/>
        </w:rPr>
        <w:t>Propuesta económica.</w:t>
      </w:r>
    </w:p>
    <w:p w:rsidR="005663DC" w:rsidRPr="006E6682" w:rsidRDefault="005663DC" w:rsidP="005663DC">
      <w:pPr>
        <w:pStyle w:val="Prrafodelista"/>
        <w:rPr>
          <w:rFonts w:ascii="Arial" w:hAnsi="Arial" w:cs="Arial"/>
          <w:sz w:val="22"/>
          <w:szCs w:val="22"/>
        </w:rPr>
      </w:pPr>
    </w:p>
    <w:p w:rsidR="005663DC" w:rsidRPr="006E6682" w:rsidRDefault="005663DC" w:rsidP="008E7E4B">
      <w:pPr>
        <w:numPr>
          <w:ilvl w:val="0"/>
          <w:numId w:val="11"/>
        </w:numPr>
        <w:tabs>
          <w:tab w:val="num" w:pos="720"/>
          <w:tab w:val="num" w:pos="760"/>
        </w:tabs>
        <w:ind w:left="720"/>
        <w:jc w:val="both"/>
        <w:rPr>
          <w:rFonts w:ascii="Arial" w:hAnsi="Arial" w:cs="Arial"/>
          <w:sz w:val="22"/>
          <w:szCs w:val="22"/>
        </w:rPr>
      </w:pPr>
      <w:r w:rsidRPr="006E6682">
        <w:rPr>
          <w:rFonts w:ascii="Arial" w:hAnsi="Arial" w:cs="Arial"/>
          <w:sz w:val="22"/>
          <w:szCs w:val="22"/>
        </w:rPr>
        <w:t>Declaración de bienes y rentas en formato DAFP para personas naturales, declaración de renta formato DIAN para personas jurídicas.</w:t>
      </w:r>
    </w:p>
    <w:p w:rsidR="005663DC" w:rsidRPr="006E6682" w:rsidRDefault="005663DC" w:rsidP="005663DC">
      <w:pPr>
        <w:pStyle w:val="Prrafodelista"/>
        <w:rPr>
          <w:rFonts w:ascii="Arial" w:hAnsi="Arial" w:cs="Arial"/>
          <w:sz w:val="22"/>
          <w:szCs w:val="22"/>
        </w:rPr>
      </w:pPr>
    </w:p>
    <w:p w:rsidR="005663DC" w:rsidRPr="006E6682" w:rsidRDefault="005663DC" w:rsidP="008E7E4B">
      <w:pPr>
        <w:numPr>
          <w:ilvl w:val="0"/>
          <w:numId w:val="11"/>
        </w:numPr>
        <w:tabs>
          <w:tab w:val="num" w:pos="720"/>
          <w:tab w:val="num" w:pos="760"/>
        </w:tabs>
        <w:ind w:left="720"/>
        <w:jc w:val="both"/>
        <w:rPr>
          <w:rFonts w:ascii="Arial" w:hAnsi="Arial" w:cs="Arial"/>
          <w:sz w:val="22"/>
          <w:szCs w:val="22"/>
        </w:rPr>
      </w:pPr>
      <w:r w:rsidRPr="006E6682">
        <w:rPr>
          <w:rFonts w:ascii="Arial" w:hAnsi="Arial" w:cs="Arial"/>
          <w:sz w:val="22"/>
          <w:szCs w:val="22"/>
        </w:rPr>
        <w:t>Fotocopia de la libreta militar de la persona natural o del Representante Legal.</w:t>
      </w:r>
    </w:p>
    <w:p w:rsidR="00996E2B" w:rsidRPr="006E6682" w:rsidRDefault="00996E2B" w:rsidP="00996E2B">
      <w:pPr>
        <w:pStyle w:val="DefaultText"/>
        <w:tabs>
          <w:tab w:val="left" w:pos="360"/>
          <w:tab w:val="num" w:pos="760"/>
        </w:tabs>
        <w:suppressAutoHyphens w:val="0"/>
        <w:jc w:val="both"/>
        <w:rPr>
          <w:rFonts w:ascii="Arial" w:hAnsi="Arial" w:cs="Arial"/>
          <w:b/>
          <w:sz w:val="22"/>
          <w:szCs w:val="22"/>
          <w:lang w:val="es-CO"/>
        </w:rPr>
      </w:pPr>
    </w:p>
    <w:p w:rsidR="00CE2ECC" w:rsidRPr="006E6682" w:rsidRDefault="00CE2ECC" w:rsidP="00996E2B">
      <w:pPr>
        <w:pStyle w:val="DefaultText"/>
        <w:tabs>
          <w:tab w:val="left" w:pos="360"/>
          <w:tab w:val="num" w:pos="760"/>
        </w:tabs>
        <w:suppressAutoHyphens w:val="0"/>
        <w:jc w:val="both"/>
        <w:rPr>
          <w:rFonts w:ascii="Arial" w:hAnsi="Arial" w:cs="Arial"/>
          <w:b/>
          <w:sz w:val="22"/>
          <w:szCs w:val="22"/>
          <w:lang w:val="es-CO"/>
        </w:rPr>
      </w:pPr>
    </w:p>
    <w:p w:rsidR="00996E2B" w:rsidRPr="006E6682" w:rsidRDefault="00014F3D" w:rsidP="00996E2B">
      <w:pPr>
        <w:pStyle w:val="DefaultText"/>
        <w:tabs>
          <w:tab w:val="left" w:pos="360"/>
          <w:tab w:val="num" w:pos="760"/>
        </w:tabs>
        <w:suppressAutoHyphens w:val="0"/>
        <w:jc w:val="both"/>
        <w:rPr>
          <w:rFonts w:ascii="Arial" w:hAnsi="Arial" w:cs="Arial"/>
          <w:b/>
          <w:sz w:val="22"/>
          <w:szCs w:val="22"/>
          <w:lang w:val="es-CO"/>
        </w:rPr>
      </w:pPr>
      <w:r w:rsidRPr="006E6682">
        <w:rPr>
          <w:rFonts w:ascii="Arial" w:hAnsi="Arial" w:cs="Arial"/>
          <w:b/>
          <w:sz w:val="22"/>
          <w:szCs w:val="22"/>
          <w:lang w:val="es-CO"/>
        </w:rPr>
        <w:t xml:space="preserve">2.1.2. </w:t>
      </w:r>
      <w:r w:rsidR="00996E2B" w:rsidRPr="006E6682">
        <w:rPr>
          <w:rFonts w:ascii="Arial" w:hAnsi="Arial" w:cs="Arial"/>
          <w:b/>
          <w:sz w:val="22"/>
          <w:szCs w:val="22"/>
          <w:lang w:val="es-CO"/>
        </w:rPr>
        <w:t>DOCUMENTOS DE CARÁTER TÉCNICO</w:t>
      </w:r>
    </w:p>
    <w:p w:rsidR="00996E2B" w:rsidRPr="006E6682" w:rsidRDefault="00996E2B" w:rsidP="00996E2B">
      <w:pPr>
        <w:pStyle w:val="DefaultText"/>
        <w:tabs>
          <w:tab w:val="left" w:pos="360"/>
          <w:tab w:val="num" w:pos="760"/>
        </w:tabs>
        <w:suppressAutoHyphens w:val="0"/>
        <w:jc w:val="both"/>
        <w:rPr>
          <w:rFonts w:ascii="Arial" w:hAnsi="Arial" w:cs="Arial"/>
          <w:b/>
          <w:sz w:val="22"/>
          <w:szCs w:val="22"/>
          <w:lang w:val="es-CO"/>
        </w:rPr>
      </w:pPr>
    </w:p>
    <w:p w:rsidR="00996E2B" w:rsidRPr="006E6682" w:rsidRDefault="00996E2B" w:rsidP="00996E2B">
      <w:pPr>
        <w:pStyle w:val="DefaultText"/>
        <w:tabs>
          <w:tab w:val="left" w:pos="360"/>
          <w:tab w:val="num" w:pos="760"/>
        </w:tabs>
        <w:suppressAutoHyphens w:val="0"/>
        <w:jc w:val="both"/>
        <w:rPr>
          <w:rFonts w:ascii="Arial" w:hAnsi="Arial" w:cs="Arial"/>
          <w:b/>
          <w:sz w:val="22"/>
          <w:szCs w:val="22"/>
          <w:lang w:val="es-CO"/>
        </w:rPr>
      </w:pPr>
      <w:r w:rsidRPr="006E6682">
        <w:rPr>
          <w:rFonts w:ascii="Arial" w:hAnsi="Arial" w:cs="Arial"/>
          <w:sz w:val="22"/>
          <w:szCs w:val="22"/>
          <w:lang w:val="es-CO"/>
        </w:rPr>
        <w:t xml:space="preserve">El Proponente deberá presentar a EMPOCALDAS S.A E.S.P en documentos legibles y sin </w:t>
      </w:r>
      <w:r w:rsidRPr="006E6682">
        <w:rPr>
          <w:rFonts w:ascii="Arial" w:hAnsi="Arial" w:cs="Arial"/>
          <w:b/>
          <w:sz w:val="22"/>
          <w:szCs w:val="22"/>
          <w:lang w:val="es-CO"/>
        </w:rPr>
        <w:t>EXCEPCIÓN ALGUNA:</w:t>
      </w:r>
    </w:p>
    <w:p w:rsidR="00996E2B" w:rsidRPr="006E6682" w:rsidRDefault="00996E2B" w:rsidP="00996E2B">
      <w:pPr>
        <w:pStyle w:val="DefaultText"/>
        <w:tabs>
          <w:tab w:val="left" w:pos="360"/>
          <w:tab w:val="num" w:pos="760"/>
        </w:tabs>
        <w:suppressAutoHyphens w:val="0"/>
        <w:jc w:val="both"/>
        <w:rPr>
          <w:rFonts w:ascii="Arial" w:hAnsi="Arial" w:cs="Arial"/>
          <w:sz w:val="22"/>
          <w:szCs w:val="22"/>
          <w:lang w:val="es-CO"/>
        </w:rPr>
      </w:pPr>
    </w:p>
    <w:p w:rsidR="00996E2B" w:rsidRPr="006E6682" w:rsidRDefault="007300D5" w:rsidP="00996E2B">
      <w:pPr>
        <w:pStyle w:val="DefaultText"/>
        <w:tabs>
          <w:tab w:val="left" w:pos="360"/>
          <w:tab w:val="num" w:pos="720"/>
          <w:tab w:val="num" w:pos="760"/>
        </w:tabs>
        <w:suppressAutoHyphens w:val="0"/>
        <w:jc w:val="both"/>
        <w:rPr>
          <w:rFonts w:ascii="Arial" w:hAnsi="Arial" w:cs="Arial"/>
          <w:b/>
          <w:sz w:val="22"/>
          <w:szCs w:val="22"/>
          <w:lang w:val="es-CO"/>
        </w:rPr>
      </w:pPr>
      <w:r w:rsidRPr="006E6682">
        <w:rPr>
          <w:rFonts w:ascii="Arial" w:hAnsi="Arial" w:cs="Arial"/>
          <w:b/>
          <w:sz w:val="22"/>
          <w:szCs w:val="22"/>
          <w:lang w:val="es-CO"/>
        </w:rPr>
        <w:t xml:space="preserve">2.1.2.1. DOCUMENTOS QUE ACREDITEN EXPERIENCIA: </w:t>
      </w:r>
    </w:p>
    <w:p w:rsidR="00996E2B" w:rsidRPr="006E6682" w:rsidRDefault="00996E2B" w:rsidP="00996E2B">
      <w:pPr>
        <w:jc w:val="both"/>
        <w:rPr>
          <w:rFonts w:ascii="Arial" w:hAnsi="Arial" w:cs="Arial"/>
          <w:sz w:val="22"/>
          <w:szCs w:val="22"/>
        </w:rPr>
      </w:pPr>
    </w:p>
    <w:p w:rsidR="00D97206" w:rsidRPr="006E6682" w:rsidRDefault="00996E2B" w:rsidP="00D97206">
      <w:pPr>
        <w:pStyle w:val="DefaultText"/>
        <w:tabs>
          <w:tab w:val="left" w:pos="360"/>
          <w:tab w:val="num" w:pos="720"/>
          <w:tab w:val="num" w:pos="760"/>
        </w:tabs>
        <w:suppressAutoHyphens w:val="0"/>
        <w:jc w:val="both"/>
        <w:rPr>
          <w:rFonts w:ascii="Arial" w:hAnsi="Arial" w:cs="Arial"/>
          <w:sz w:val="22"/>
          <w:szCs w:val="22"/>
          <w:lang w:val="es-ES"/>
        </w:rPr>
      </w:pPr>
      <w:r w:rsidRPr="006E6682">
        <w:rPr>
          <w:rFonts w:ascii="Arial" w:hAnsi="Arial" w:cs="Arial"/>
          <w:sz w:val="22"/>
          <w:szCs w:val="22"/>
          <w:lang w:val="es-ES"/>
        </w:rPr>
        <w:t>El proponente deberá acreditar mediante documento expedido por el contratante, experiencia mínima específica</w:t>
      </w:r>
      <w:r w:rsidR="00D97206" w:rsidRPr="006E6682">
        <w:rPr>
          <w:rFonts w:ascii="Arial" w:hAnsi="Arial" w:cs="Arial"/>
          <w:sz w:val="22"/>
          <w:szCs w:val="22"/>
          <w:lang w:val="es-ES"/>
        </w:rPr>
        <w:t xml:space="preserve"> en el suministro de insumos para el Grupo I de </w:t>
      </w:r>
      <w:r w:rsidR="00C91A4B" w:rsidRPr="006E6682">
        <w:rPr>
          <w:rFonts w:ascii="Arial" w:hAnsi="Arial" w:cs="Arial"/>
          <w:sz w:val="22"/>
          <w:szCs w:val="22"/>
          <w:lang w:val="es-ES"/>
        </w:rPr>
        <w:t>4</w:t>
      </w:r>
      <w:r w:rsidR="00D97206" w:rsidRPr="006E6682">
        <w:rPr>
          <w:rFonts w:ascii="Arial" w:hAnsi="Arial" w:cs="Arial"/>
          <w:sz w:val="22"/>
          <w:szCs w:val="22"/>
          <w:lang w:val="es-ES"/>
        </w:rPr>
        <w:t>00 TON</w:t>
      </w:r>
      <w:r w:rsidR="009310F8" w:rsidRPr="006E6682">
        <w:rPr>
          <w:rFonts w:ascii="Arial" w:hAnsi="Arial" w:cs="Arial"/>
          <w:sz w:val="22"/>
          <w:szCs w:val="22"/>
          <w:lang w:val="es-ES"/>
        </w:rPr>
        <w:t xml:space="preserve"> de PAC y 300 Ton de SAG</w:t>
      </w:r>
      <w:r w:rsidR="00D97206" w:rsidRPr="006E6682">
        <w:rPr>
          <w:rFonts w:ascii="Arial" w:hAnsi="Arial" w:cs="Arial"/>
          <w:sz w:val="22"/>
          <w:szCs w:val="22"/>
          <w:lang w:val="es-ES"/>
        </w:rPr>
        <w:t xml:space="preserve">, Grupo II de </w:t>
      </w:r>
      <w:r w:rsidR="00C91A4B" w:rsidRPr="006E6682">
        <w:rPr>
          <w:rFonts w:ascii="Arial" w:hAnsi="Arial" w:cs="Arial"/>
          <w:sz w:val="22"/>
          <w:szCs w:val="22"/>
          <w:lang w:val="es-ES"/>
        </w:rPr>
        <w:t>3</w:t>
      </w:r>
      <w:r w:rsidR="00D97206" w:rsidRPr="006E6682">
        <w:rPr>
          <w:rFonts w:ascii="Arial" w:hAnsi="Arial" w:cs="Arial"/>
          <w:sz w:val="22"/>
          <w:szCs w:val="22"/>
          <w:lang w:val="es-ES"/>
        </w:rPr>
        <w:t>00 TON</w:t>
      </w:r>
      <w:r w:rsidR="009310F8" w:rsidRPr="006E6682">
        <w:rPr>
          <w:rFonts w:ascii="Arial" w:hAnsi="Arial" w:cs="Arial"/>
          <w:sz w:val="22"/>
          <w:szCs w:val="22"/>
          <w:lang w:val="es-ES"/>
        </w:rPr>
        <w:t xml:space="preserve"> de Cloro</w:t>
      </w:r>
      <w:r w:rsidR="00D97206" w:rsidRPr="006E6682">
        <w:rPr>
          <w:rFonts w:ascii="Arial" w:hAnsi="Arial" w:cs="Arial"/>
          <w:sz w:val="22"/>
          <w:szCs w:val="22"/>
          <w:lang w:val="es-ES"/>
        </w:rPr>
        <w:t xml:space="preserve">, </w:t>
      </w:r>
      <w:r w:rsidR="009310F8" w:rsidRPr="006E6682">
        <w:rPr>
          <w:rFonts w:ascii="Arial" w:hAnsi="Arial" w:cs="Arial"/>
          <w:sz w:val="22"/>
          <w:szCs w:val="22"/>
          <w:lang w:val="es-ES"/>
        </w:rPr>
        <w:t xml:space="preserve">o </w:t>
      </w:r>
      <w:r w:rsidR="00D97206" w:rsidRPr="006E6682">
        <w:rPr>
          <w:rFonts w:ascii="Arial" w:hAnsi="Arial" w:cs="Arial"/>
          <w:sz w:val="22"/>
          <w:szCs w:val="22"/>
          <w:lang w:val="es-ES"/>
        </w:rPr>
        <w:t xml:space="preserve">en productos similares al objeto de esta invitación, en los últimos dos (2) años para empresas de servicios públicos domiciliarios. </w:t>
      </w:r>
    </w:p>
    <w:p w:rsidR="007300D5" w:rsidRPr="006E6682" w:rsidRDefault="007300D5" w:rsidP="00996E2B">
      <w:pPr>
        <w:jc w:val="both"/>
        <w:rPr>
          <w:rFonts w:ascii="Arial" w:hAnsi="Arial" w:cs="Arial"/>
          <w:color w:val="000000"/>
          <w:sz w:val="22"/>
          <w:szCs w:val="22"/>
          <w:lang w:val="es-ES" w:eastAsia="ar-SA"/>
        </w:rPr>
      </w:pPr>
    </w:p>
    <w:p w:rsidR="00996E2B" w:rsidRPr="006E6682" w:rsidRDefault="00996E2B" w:rsidP="00996E2B">
      <w:pPr>
        <w:jc w:val="both"/>
        <w:rPr>
          <w:rFonts w:ascii="Arial" w:hAnsi="Arial" w:cs="Arial"/>
          <w:color w:val="000000"/>
          <w:sz w:val="22"/>
          <w:szCs w:val="22"/>
          <w:lang w:eastAsia="ar-SA"/>
        </w:rPr>
      </w:pPr>
      <w:r w:rsidRPr="006E6682">
        <w:rPr>
          <w:rFonts w:ascii="Arial" w:hAnsi="Arial" w:cs="Arial"/>
          <w:color w:val="000000"/>
          <w:sz w:val="22"/>
          <w:szCs w:val="22"/>
          <w:lang w:eastAsia="ar-SA"/>
        </w:rPr>
        <w:t xml:space="preserve">Dicha experiencia deberá sustentarse con certificaciones anexas expedida por el cliente, que indiquen como mínimo los siguientes datos: </w:t>
      </w:r>
    </w:p>
    <w:p w:rsidR="00996E2B" w:rsidRPr="006E6682" w:rsidRDefault="00996E2B" w:rsidP="00996E2B">
      <w:pPr>
        <w:jc w:val="both"/>
        <w:rPr>
          <w:rFonts w:ascii="Arial" w:hAnsi="Arial" w:cs="Arial"/>
          <w:color w:val="000000"/>
          <w:sz w:val="22"/>
          <w:szCs w:val="22"/>
          <w:lang w:eastAsia="ar-SA"/>
        </w:rPr>
      </w:pPr>
    </w:p>
    <w:p w:rsidR="00996E2B" w:rsidRPr="006E6682" w:rsidRDefault="00996E2B" w:rsidP="00996E2B">
      <w:pPr>
        <w:numPr>
          <w:ilvl w:val="0"/>
          <w:numId w:val="4"/>
        </w:numPr>
        <w:tabs>
          <w:tab w:val="clear" w:pos="1620"/>
          <w:tab w:val="num" w:pos="426"/>
        </w:tabs>
        <w:ind w:left="426" w:hanging="426"/>
        <w:jc w:val="both"/>
        <w:rPr>
          <w:rFonts w:ascii="Arial" w:hAnsi="Arial" w:cs="Arial"/>
          <w:color w:val="000000"/>
          <w:sz w:val="22"/>
          <w:szCs w:val="22"/>
          <w:lang w:eastAsia="ar-SA"/>
        </w:rPr>
      </w:pPr>
      <w:r w:rsidRPr="006E6682">
        <w:rPr>
          <w:rFonts w:ascii="Arial" w:hAnsi="Arial" w:cs="Arial"/>
          <w:color w:val="000000"/>
          <w:sz w:val="22"/>
          <w:szCs w:val="22"/>
          <w:lang w:eastAsia="ar-SA"/>
        </w:rPr>
        <w:t xml:space="preserve">Empresa o entidad contratante, dirección y teléfono </w:t>
      </w:r>
    </w:p>
    <w:p w:rsidR="00996E2B" w:rsidRPr="006E6682" w:rsidRDefault="00996E2B" w:rsidP="00996E2B">
      <w:pPr>
        <w:numPr>
          <w:ilvl w:val="0"/>
          <w:numId w:val="4"/>
        </w:numPr>
        <w:tabs>
          <w:tab w:val="clear" w:pos="1620"/>
          <w:tab w:val="num" w:pos="426"/>
        </w:tabs>
        <w:ind w:left="426" w:hanging="426"/>
        <w:jc w:val="both"/>
        <w:rPr>
          <w:rFonts w:ascii="Arial" w:hAnsi="Arial" w:cs="Arial"/>
          <w:color w:val="000000"/>
          <w:sz w:val="22"/>
          <w:szCs w:val="22"/>
          <w:lang w:eastAsia="ar-SA"/>
        </w:rPr>
      </w:pPr>
      <w:r w:rsidRPr="006E6682">
        <w:rPr>
          <w:rFonts w:ascii="Arial" w:hAnsi="Arial" w:cs="Arial"/>
          <w:color w:val="000000"/>
          <w:sz w:val="22"/>
          <w:szCs w:val="22"/>
          <w:lang w:eastAsia="ar-SA"/>
        </w:rPr>
        <w:t xml:space="preserve">Objeto del contrato </w:t>
      </w:r>
    </w:p>
    <w:p w:rsidR="00996E2B" w:rsidRPr="006E6682" w:rsidRDefault="00996E2B" w:rsidP="00996E2B">
      <w:pPr>
        <w:numPr>
          <w:ilvl w:val="0"/>
          <w:numId w:val="4"/>
        </w:numPr>
        <w:tabs>
          <w:tab w:val="clear" w:pos="1620"/>
          <w:tab w:val="num" w:pos="426"/>
        </w:tabs>
        <w:ind w:left="426" w:hanging="426"/>
        <w:jc w:val="both"/>
        <w:rPr>
          <w:rFonts w:ascii="Arial" w:hAnsi="Arial" w:cs="Arial"/>
          <w:color w:val="000000"/>
          <w:sz w:val="22"/>
          <w:szCs w:val="22"/>
          <w:lang w:eastAsia="ar-SA"/>
        </w:rPr>
      </w:pPr>
      <w:r w:rsidRPr="006E6682">
        <w:rPr>
          <w:rFonts w:ascii="Arial" w:hAnsi="Arial" w:cs="Arial"/>
          <w:color w:val="000000"/>
          <w:sz w:val="22"/>
          <w:szCs w:val="22"/>
          <w:lang w:eastAsia="ar-SA"/>
        </w:rPr>
        <w:t xml:space="preserve">Fecha de iniciación y terminación del contrato </w:t>
      </w:r>
    </w:p>
    <w:p w:rsidR="00996E2B" w:rsidRPr="006E6682" w:rsidRDefault="00996E2B" w:rsidP="00996E2B">
      <w:pPr>
        <w:numPr>
          <w:ilvl w:val="0"/>
          <w:numId w:val="4"/>
        </w:numPr>
        <w:tabs>
          <w:tab w:val="clear" w:pos="1620"/>
          <w:tab w:val="num" w:pos="426"/>
        </w:tabs>
        <w:ind w:left="426" w:hanging="426"/>
        <w:jc w:val="both"/>
        <w:rPr>
          <w:rFonts w:ascii="Arial" w:hAnsi="Arial" w:cs="Arial"/>
          <w:color w:val="000000"/>
          <w:sz w:val="22"/>
          <w:szCs w:val="22"/>
          <w:lang w:eastAsia="ar-SA"/>
        </w:rPr>
      </w:pPr>
      <w:r w:rsidRPr="006E6682">
        <w:rPr>
          <w:rFonts w:ascii="Arial" w:hAnsi="Arial" w:cs="Arial"/>
          <w:color w:val="000000"/>
          <w:sz w:val="22"/>
          <w:szCs w:val="22"/>
          <w:lang w:eastAsia="ar-SA"/>
        </w:rPr>
        <w:t>Calificación de la ejecución del contrato como excelente, buena, regular o mala según lo considere la entidad contratante</w:t>
      </w:r>
    </w:p>
    <w:p w:rsidR="00996E2B" w:rsidRPr="006E6682" w:rsidRDefault="00996E2B" w:rsidP="00996E2B">
      <w:pPr>
        <w:numPr>
          <w:ilvl w:val="0"/>
          <w:numId w:val="4"/>
        </w:numPr>
        <w:tabs>
          <w:tab w:val="clear" w:pos="1620"/>
          <w:tab w:val="num" w:pos="426"/>
        </w:tabs>
        <w:ind w:left="426" w:hanging="426"/>
        <w:jc w:val="both"/>
        <w:rPr>
          <w:rFonts w:ascii="Arial" w:hAnsi="Arial" w:cs="Arial"/>
          <w:color w:val="000000"/>
          <w:sz w:val="22"/>
          <w:szCs w:val="22"/>
          <w:lang w:eastAsia="ar-SA"/>
        </w:rPr>
      </w:pPr>
      <w:r w:rsidRPr="006E6682">
        <w:rPr>
          <w:rFonts w:ascii="Arial" w:hAnsi="Arial" w:cs="Arial"/>
          <w:color w:val="000000"/>
          <w:sz w:val="22"/>
          <w:szCs w:val="22"/>
          <w:lang w:eastAsia="ar-SA"/>
        </w:rPr>
        <w:t xml:space="preserve">Datos del funcionario que expide la certificación, dirección y teléfono </w:t>
      </w:r>
    </w:p>
    <w:p w:rsidR="00996E2B" w:rsidRPr="006E6682" w:rsidRDefault="00996E2B" w:rsidP="00996E2B">
      <w:pPr>
        <w:numPr>
          <w:ilvl w:val="0"/>
          <w:numId w:val="4"/>
        </w:numPr>
        <w:tabs>
          <w:tab w:val="clear" w:pos="1620"/>
          <w:tab w:val="num" w:pos="426"/>
        </w:tabs>
        <w:ind w:left="426" w:hanging="426"/>
        <w:jc w:val="both"/>
        <w:rPr>
          <w:rFonts w:ascii="Arial" w:hAnsi="Arial" w:cs="Arial"/>
          <w:color w:val="000000"/>
          <w:sz w:val="22"/>
          <w:szCs w:val="22"/>
          <w:lang w:eastAsia="ar-SA"/>
        </w:rPr>
      </w:pPr>
      <w:r w:rsidRPr="006E6682">
        <w:rPr>
          <w:rFonts w:ascii="Arial" w:hAnsi="Arial" w:cs="Arial"/>
          <w:color w:val="000000"/>
          <w:sz w:val="22"/>
          <w:szCs w:val="22"/>
          <w:lang w:eastAsia="ar-SA"/>
        </w:rPr>
        <w:t>Valor del Contrato</w:t>
      </w:r>
    </w:p>
    <w:p w:rsidR="00996E2B" w:rsidRPr="006E6682" w:rsidRDefault="00996E2B" w:rsidP="00996E2B">
      <w:pPr>
        <w:ind w:left="426" w:hanging="426"/>
        <w:jc w:val="both"/>
        <w:rPr>
          <w:rFonts w:ascii="Arial" w:hAnsi="Arial" w:cs="Arial"/>
          <w:color w:val="000000"/>
          <w:sz w:val="22"/>
          <w:szCs w:val="22"/>
          <w:lang w:eastAsia="ar-SA"/>
        </w:rPr>
      </w:pPr>
    </w:p>
    <w:p w:rsidR="00996E2B" w:rsidRPr="006E6682" w:rsidRDefault="007300D5" w:rsidP="00996E2B">
      <w:pPr>
        <w:jc w:val="both"/>
        <w:rPr>
          <w:rFonts w:ascii="Arial" w:hAnsi="Arial" w:cs="Arial"/>
          <w:color w:val="000000"/>
          <w:sz w:val="22"/>
          <w:szCs w:val="22"/>
          <w:lang w:eastAsia="ar-SA"/>
        </w:rPr>
      </w:pPr>
      <w:r w:rsidRPr="006E6682">
        <w:rPr>
          <w:rFonts w:ascii="Arial" w:hAnsi="Arial" w:cs="Arial"/>
          <w:color w:val="000000"/>
          <w:sz w:val="22"/>
          <w:szCs w:val="22"/>
          <w:lang w:eastAsia="ar-SA"/>
        </w:rPr>
        <w:lastRenderedPageBreak/>
        <w:t xml:space="preserve">Serán </w:t>
      </w:r>
      <w:r w:rsidR="00996E2B" w:rsidRPr="006E6682">
        <w:rPr>
          <w:rFonts w:ascii="Arial" w:hAnsi="Arial" w:cs="Arial"/>
          <w:color w:val="000000"/>
          <w:sz w:val="22"/>
          <w:szCs w:val="22"/>
          <w:lang w:eastAsia="ar-SA"/>
        </w:rPr>
        <w:t xml:space="preserve">válidas  las  certificaciones  de  experiencia  de contratos en ejecución o culminados  y  liquidados  con  anterioridad  a  la  fecha  de  apertura  de  la  presente convocatoria pública. </w:t>
      </w:r>
    </w:p>
    <w:p w:rsidR="00996E2B" w:rsidRPr="006E6682" w:rsidRDefault="00996E2B" w:rsidP="00996E2B">
      <w:pPr>
        <w:jc w:val="both"/>
        <w:rPr>
          <w:rFonts w:ascii="Arial" w:hAnsi="Arial" w:cs="Arial"/>
          <w:color w:val="000000"/>
          <w:sz w:val="22"/>
          <w:szCs w:val="22"/>
          <w:lang w:eastAsia="ar-SA"/>
        </w:rPr>
      </w:pPr>
    </w:p>
    <w:p w:rsidR="00996E2B" w:rsidRPr="006E6682" w:rsidRDefault="00996E2B" w:rsidP="00996E2B">
      <w:pPr>
        <w:jc w:val="both"/>
        <w:rPr>
          <w:rFonts w:ascii="Arial" w:hAnsi="Arial" w:cs="Arial"/>
          <w:b/>
          <w:bCs/>
          <w:color w:val="000000"/>
          <w:sz w:val="22"/>
          <w:szCs w:val="22"/>
          <w:lang w:eastAsia="ar-SA"/>
        </w:rPr>
      </w:pPr>
      <w:r w:rsidRPr="006E6682">
        <w:rPr>
          <w:rFonts w:ascii="Arial" w:hAnsi="Arial" w:cs="Arial"/>
          <w:color w:val="000000"/>
          <w:sz w:val="22"/>
          <w:szCs w:val="22"/>
          <w:lang w:eastAsia="ar-SA"/>
        </w:rPr>
        <w:t>EMPOCALDAS S.A. E.S.P. podrá verificar por todos los medios, cuando lo estime conveniente, que la información con la cual se acredita la experiencia sea veraz y se descartará la oferta de aquellos que suministren información falsa.</w:t>
      </w:r>
    </w:p>
    <w:p w:rsidR="008E7E4B" w:rsidRPr="006E6682" w:rsidRDefault="008E7E4B" w:rsidP="008E7E4B">
      <w:pPr>
        <w:pStyle w:val="Prrafodelista"/>
        <w:rPr>
          <w:rFonts w:ascii="Arial" w:hAnsi="Arial" w:cs="Arial"/>
          <w:sz w:val="22"/>
          <w:szCs w:val="22"/>
        </w:rPr>
      </w:pPr>
    </w:p>
    <w:p w:rsidR="00E90E81" w:rsidRPr="006E6682" w:rsidRDefault="00CE2ECC" w:rsidP="00996E2B">
      <w:pPr>
        <w:tabs>
          <w:tab w:val="num" w:pos="720"/>
          <w:tab w:val="num" w:pos="760"/>
        </w:tabs>
        <w:jc w:val="both"/>
        <w:rPr>
          <w:rFonts w:ascii="Arial" w:hAnsi="Arial" w:cs="Arial"/>
          <w:b/>
          <w:sz w:val="22"/>
          <w:szCs w:val="22"/>
        </w:rPr>
      </w:pPr>
      <w:r w:rsidRPr="006E6682">
        <w:rPr>
          <w:rFonts w:ascii="Arial" w:hAnsi="Arial" w:cs="Arial"/>
          <w:b/>
          <w:sz w:val="22"/>
          <w:szCs w:val="22"/>
        </w:rPr>
        <w:t>2</w:t>
      </w:r>
      <w:r w:rsidR="00996E2B" w:rsidRPr="006E6682">
        <w:rPr>
          <w:rFonts w:ascii="Arial" w:hAnsi="Arial" w:cs="Arial"/>
          <w:b/>
          <w:sz w:val="22"/>
          <w:szCs w:val="22"/>
        </w:rPr>
        <w:t>.</w:t>
      </w:r>
      <w:r w:rsidR="007300D5" w:rsidRPr="006E6682">
        <w:rPr>
          <w:rFonts w:ascii="Arial" w:hAnsi="Arial" w:cs="Arial"/>
          <w:b/>
          <w:sz w:val="22"/>
          <w:szCs w:val="22"/>
        </w:rPr>
        <w:t>1.2.2.</w:t>
      </w:r>
      <w:r w:rsidR="00996E2B" w:rsidRPr="006E6682">
        <w:rPr>
          <w:rFonts w:ascii="Arial" w:hAnsi="Arial" w:cs="Arial"/>
          <w:sz w:val="22"/>
          <w:szCs w:val="22"/>
        </w:rPr>
        <w:t xml:space="preserve"> </w:t>
      </w:r>
      <w:r w:rsidR="007300D5" w:rsidRPr="006E6682">
        <w:rPr>
          <w:rFonts w:ascii="Arial" w:hAnsi="Arial" w:cs="Arial"/>
          <w:sz w:val="22"/>
          <w:szCs w:val="22"/>
        </w:rPr>
        <w:t xml:space="preserve">PROGRAMA DE PRUEBAS DE CALIDAD QUE LE SON REALIZADAS A LOS INSUMOS EN LA FÁBRICA. </w:t>
      </w:r>
    </w:p>
    <w:p w:rsidR="00996E2B" w:rsidRPr="006E6682" w:rsidRDefault="00996E2B" w:rsidP="00996E2B">
      <w:pPr>
        <w:tabs>
          <w:tab w:val="left" w:pos="360"/>
        </w:tabs>
        <w:jc w:val="both"/>
        <w:rPr>
          <w:rFonts w:ascii="Arial" w:hAnsi="Arial" w:cs="Arial"/>
          <w:sz w:val="22"/>
          <w:szCs w:val="22"/>
        </w:rPr>
      </w:pPr>
    </w:p>
    <w:p w:rsidR="00E90E81" w:rsidRPr="006E6682" w:rsidRDefault="007300D5" w:rsidP="00996E2B">
      <w:pPr>
        <w:tabs>
          <w:tab w:val="left" w:pos="360"/>
        </w:tabs>
        <w:jc w:val="both"/>
        <w:rPr>
          <w:rFonts w:ascii="Arial" w:hAnsi="Arial" w:cs="Arial"/>
          <w:sz w:val="22"/>
          <w:szCs w:val="22"/>
        </w:rPr>
      </w:pPr>
      <w:r w:rsidRPr="006E6682">
        <w:rPr>
          <w:rFonts w:ascii="Arial" w:hAnsi="Arial" w:cs="Arial"/>
          <w:b/>
          <w:sz w:val="22"/>
          <w:szCs w:val="22"/>
        </w:rPr>
        <w:t>2.1.2.</w:t>
      </w:r>
      <w:r w:rsidR="00CE2ECC" w:rsidRPr="006E6682">
        <w:rPr>
          <w:rFonts w:ascii="Arial" w:hAnsi="Arial" w:cs="Arial"/>
          <w:b/>
          <w:sz w:val="22"/>
          <w:szCs w:val="22"/>
        </w:rPr>
        <w:t>3</w:t>
      </w:r>
      <w:r w:rsidR="00996E2B" w:rsidRPr="006E6682">
        <w:rPr>
          <w:rFonts w:ascii="Arial" w:hAnsi="Arial" w:cs="Arial"/>
          <w:b/>
          <w:sz w:val="22"/>
          <w:szCs w:val="22"/>
        </w:rPr>
        <w:t>.</w:t>
      </w:r>
      <w:r w:rsidR="00996E2B" w:rsidRPr="006E6682">
        <w:rPr>
          <w:rFonts w:ascii="Arial" w:hAnsi="Arial" w:cs="Arial"/>
          <w:sz w:val="22"/>
          <w:szCs w:val="22"/>
        </w:rPr>
        <w:t xml:space="preserve"> </w:t>
      </w:r>
      <w:r w:rsidR="00C702C6" w:rsidRPr="006E6682">
        <w:rPr>
          <w:rFonts w:ascii="Arial" w:hAnsi="Arial" w:cs="Arial"/>
          <w:sz w:val="22"/>
          <w:szCs w:val="22"/>
        </w:rPr>
        <w:t xml:space="preserve">Para el Grupo I  </w:t>
      </w:r>
      <w:r w:rsidR="00E90E81" w:rsidRPr="006E6682">
        <w:rPr>
          <w:rFonts w:ascii="Arial" w:hAnsi="Arial" w:cs="Arial"/>
          <w:sz w:val="22"/>
          <w:szCs w:val="22"/>
        </w:rPr>
        <w:t>Reporte de análisis de calidad</w:t>
      </w:r>
      <w:r w:rsidR="00E96977" w:rsidRPr="006E6682">
        <w:rPr>
          <w:rFonts w:ascii="Arial" w:hAnsi="Arial" w:cs="Arial"/>
          <w:sz w:val="22"/>
          <w:szCs w:val="22"/>
        </w:rPr>
        <w:t xml:space="preserve"> </w:t>
      </w:r>
      <w:r w:rsidR="00E90E81" w:rsidRPr="006E6682">
        <w:rPr>
          <w:rFonts w:ascii="Arial" w:hAnsi="Arial" w:cs="Arial"/>
          <w:sz w:val="22"/>
          <w:szCs w:val="22"/>
        </w:rPr>
        <w:t xml:space="preserve">realizado </w:t>
      </w:r>
      <w:r w:rsidR="00824267" w:rsidRPr="006E6682">
        <w:rPr>
          <w:rFonts w:ascii="Arial" w:hAnsi="Arial" w:cs="Arial"/>
          <w:sz w:val="22"/>
          <w:szCs w:val="22"/>
        </w:rPr>
        <w:t xml:space="preserve">únicamente </w:t>
      </w:r>
      <w:r w:rsidR="00E90E81" w:rsidRPr="006E6682">
        <w:rPr>
          <w:rFonts w:ascii="Arial" w:hAnsi="Arial" w:cs="Arial"/>
          <w:sz w:val="22"/>
          <w:szCs w:val="22"/>
        </w:rPr>
        <w:t xml:space="preserve">por </w:t>
      </w:r>
      <w:r w:rsidR="00824267" w:rsidRPr="006E6682">
        <w:rPr>
          <w:rFonts w:ascii="Arial" w:hAnsi="Arial" w:cs="Arial"/>
          <w:sz w:val="22"/>
          <w:szCs w:val="22"/>
        </w:rPr>
        <w:t>la Universidad Tecnológica de Pereira</w:t>
      </w:r>
      <w:r w:rsidR="0018637E" w:rsidRPr="006E6682">
        <w:rPr>
          <w:rFonts w:ascii="Arial" w:hAnsi="Arial" w:cs="Arial"/>
          <w:sz w:val="22"/>
          <w:szCs w:val="22"/>
        </w:rPr>
        <w:t xml:space="preserve"> o la Universidad Nacional de Colombia</w:t>
      </w:r>
      <w:r w:rsidR="00824267" w:rsidRPr="006E6682">
        <w:rPr>
          <w:rFonts w:ascii="Arial" w:hAnsi="Arial" w:cs="Arial"/>
          <w:sz w:val="22"/>
          <w:szCs w:val="22"/>
        </w:rPr>
        <w:t xml:space="preserve">, </w:t>
      </w:r>
      <w:r w:rsidR="00E90E81" w:rsidRPr="006E6682">
        <w:rPr>
          <w:rFonts w:ascii="Arial" w:hAnsi="Arial" w:cs="Arial"/>
          <w:sz w:val="22"/>
          <w:szCs w:val="22"/>
        </w:rPr>
        <w:t>que muestre la información técnica que se solicita en las especificaciones particulares de cada insumo, y que le permita a EMPOCALDAS S.A</w:t>
      </w:r>
      <w:r w:rsidR="001D6A91" w:rsidRPr="006E6682">
        <w:rPr>
          <w:rFonts w:ascii="Arial" w:hAnsi="Arial" w:cs="Arial"/>
          <w:sz w:val="22"/>
          <w:szCs w:val="22"/>
        </w:rPr>
        <w:t>.</w:t>
      </w:r>
      <w:r w:rsidR="00E90E81" w:rsidRPr="006E6682">
        <w:rPr>
          <w:rFonts w:ascii="Arial" w:hAnsi="Arial" w:cs="Arial"/>
          <w:sz w:val="22"/>
          <w:szCs w:val="22"/>
        </w:rPr>
        <w:t xml:space="preserve"> E.S.P</w:t>
      </w:r>
      <w:r w:rsidR="001D6A91" w:rsidRPr="006E6682">
        <w:rPr>
          <w:rFonts w:ascii="Arial" w:hAnsi="Arial" w:cs="Arial"/>
          <w:sz w:val="22"/>
          <w:szCs w:val="22"/>
        </w:rPr>
        <w:t>.</w:t>
      </w:r>
      <w:r w:rsidR="00E90E81" w:rsidRPr="006E6682">
        <w:rPr>
          <w:rFonts w:ascii="Arial" w:hAnsi="Arial" w:cs="Arial"/>
          <w:sz w:val="22"/>
          <w:szCs w:val="22"/>
        </w:rPr>
        <w:t xml:space="preserve"> evaluar correctamente si los insumos que se propone suministrar, cumplen como mínimo con las especificaciones técnicas aquí solicitadas. </w:t>
      </w:r>
      <w:r w:rsidR="008D5873" w:rsidRPr="006E6682">
        <w:rPr>
          <w:rFonts w:ascii="Arial" w:hAnsi="Arial" w:cs="Arial"/>
          <w:sz w:val="22"/>
          <w:szCs w:val="22"/>
        </w:rPr>
        <w:t xml:space="preserve">El reporte debe tener fecha de expedición </w:t>
      </w:r>
      <w:r w:rsidR="00947DC1" w:rsidRPr="006E6682">
        <w:rPr>
          <w:rFonts w:ascii="Arial" w:hAnsi="Arial" w:cs="Arial"/>
          <w:sz w:val="22"/>
          <w:szCs w:val="22"/>
        </w:rPr>
        <w:t>posterior a la fecha de apertura de la presente invitación</w:t>
      </w:r>
      <w:r w:rsidR="008D5873" w:rsidRPr="006E6682">
        <w:rPr>
          <w:rFonts w:ascii="Arial" w:hAnsi="Arial" w:cs="Arial"/>
          <w:sz w:val="22"/>
          <w:szCs w:val="22"/>
        </w:rPr>
        <w:t>.</w:t>
      </w:r>
    </w:p>
    <w:p w:rsidR="00996E2B" w:rsidRPr="006E6682" w:rsidRDefault="00996E2B" w:rsidP="00996E2B">
      <w:pPr>
        <w:tabs>
          <w:tab w:val="left" w:pos="360"/>
        </w:tabs>
        <w:jc w:val="both"/>
        <w:rPr>
          <w:rFonts w:ascii="Arial" w:hAnsi="Arial" w:cs="Arial"/>
          <w:sz w:val="22"/>
          <w:szCs w:val="22"/>
        </w:rPr>
      </w:pPr>
    </w:p>
    <w:p w:rsidR="007300D5" w:rsidRPr="006E6682" w:rsidRDefault="00014F3D" w:rsidP="007300D5">
      <w:pPr>
        <w:jc w:val="both"/>
        <w:rPr>
          <w:rFonts w:ascii="Arial" w:hAnsi="Arial" w:cs="Arial"/>
          <w:b/>
          <w:sz w:val="22"/>
          <w:szCs w:val="22"/>
          <w:u w:val="single"/>
        </w:rPr>
      </w:pPr>
      <w:r w:rsidRPr="006E6682">
        <w:rPr>
          <w:rFonts w:ascii="Arial" w:hAnsi="Arial" w:cs="Arial"/>
          <w:b/>
          <w:sz w:val="22"/>
          <w:szCs w:val="22"/>
        </w:rPr>
        <w:t xml:space="preserve">2.1.3. </w:t>
      </w:r>
      <w:r w:rsidR="007300D5" w:rsidRPr="006E6682">
        <w:rPr>
          <w:rFonts w:ascii="Arial" w:hAnsi="Arial" w:cs="Arial"/>
          <w:b/>
          <w:sz w:val="22"/>
          <w:szCs w:val="22"/>
        </w:rPr>
        <w:t>DOCUMENTOS DE CARÁCTER FINANCIERO</w:t>
      </w:r>
    </w:p>
    <w:p w:rsidR="007300D5" w:rsidRPr="006E6682" w:rsidRDefault="007300D5" w:rsidP="007300D5">
      <w:pPr>
        <w:jc w:val="both"/>
        <w:rPr>
          <w:rFonts w:ascii="Arial" w:hAnsi="Arial" w:cs="Arial"/>
          <w:sz w:val="22"/>
          <w:szCs w:val="22"/>
        </w:rPr>
      </w:pPr>
    </w:p>
    <w:p w:rsidR="006C48C9" w:rsidRPr="006E6682" w:rsidRDefault="006C48C9" w:rsidP="006C48C9">
      <w:pPr>
        <w:numPr>
          <w:ilvl w:val="0"/>
          <w:numId w:val="39"/>
        </w:numPr>
        <w:jc w:val="both"/>
        <w:rPr>
          <w:rFonts w:ascii="Arial" w:hAnsi="Arial" w:cs="Arial"/>
          <w:bCs/>
          <w:sz w:val="22"/>
          <w:szCs w:val="22"/>
        </w:rPr>
      </w:pPr>
      <w:r w:rsidRPr="006E6682">
        <w:rPr>
          <w:rFonts w:ascii="Arial" w:hAnsi="Arial" w:cs="Arial"/>
          <w:bCs/>
          <w:sz w:val="22"/>
          <w:szCs w:val="22"/>
        </w:rPr>
        <w:t xml:space="preserve">Balance General a 30 de noviembre de 2014 </w:t>
      </w:r>
    </w:p>
    <w:p w:rsidR="006C48C9" w:rsidRPr="006E6682" w:rsidRDefault="006C48C9" w:rsidP="006C48C9">
      <w:pPr>
        <w:numPr>
          <w:ilvl w:val="0"/>
          <w:numId w:val="39"/>
        </w:numPr>
        <w:jc w:val="both"/>
        <w:rPr>
          <w:rFonts w:ascii="Arial" w:hAnsi="Arial" w:cs="Arial"/>
          <w:bCs/>
          <w:sz w:val="22"/>
          <w:szCs w:val="22"/>
        </w:rPr>
      </w:pPr>
      <w:r w:rsidRPr="006E6682">
        <w:rPr>
          <w:rFonts w:ascii="Arial" w:hAnsi="Arial" w:cs="Arial"/>
          <w:bCs/>
          <w:sz w:val="22"/>
          <w:szCs w:val="22"/>
        </w:rPr>
        <w:t xml:space="preserve">Estado de resultados a 30 de noviembre de 2014 </w:t>
      </w:r>
    </w:p>
    <w:p w:rsidR="007300D5" w:rsidRPr="006E6682" w:rsidRDefault="006C48C9" w:rsidP="006C48C9">
      <w:pPr>
        <w:numPr>
          <w:ilvl w:val="0"/>
          <w:numId w:val="39"/>
        </w:numPr>
        <w:jc w:val="both"/>
        <w:rPr>
          <w:rFonts w:ascii="Arial" w:hAnsi="Arial" w:cs="Arial"/>
          <w:sz w:val="22"/>
          <w:szCs w:val="22"/>
        </w:rPr>
      </w:pPr>
      <w:r w:rsidRPr="006E6682">
        <w:rPr>
          <w:rFonts w:ascii="Arial" w:hAnsi="Arial" w:cs="Arial"/>
          <w:bCs/>
          <w:sz w:val="22"/>
          <w:szCs w:val="22"/>
        </w:rPr>
        <w:t>Deberá presentar la declaración de Renta de 2013</w:t>
      </w:r>
      <w:r w:rsidR="007300D5" w:rsidRPr="006E6682">
        <w:rPr>
          <w:rFonts w:ascii="Arial" w:hAnsi="Arial" w:cs="Arial"/>
          <w:sz w:val="22"/>
          <w:szCs w:val="22"/>
        </w:rPr>
        <w:t>.</w:t>
      </w:r>
    </w:p>
    <w:p w:rsidR="007300D5" w:rsidRPr="006E6682" w:rsidRDefault="007300D5" w:rsidP="007300D5">
      <w:pPr>
        <w:numPr>
          <w:ilvl w:val="0"/>
          <w:numId w:val="39"/>
        </w:numPr>
        <w:jc w:val="both"/>
        <w:rPr>
          <w:rFonts w:ascii="Arial" w:hAnsi="Arial" w:cs="Arial"/>
          <w:b/>
          <w:sz w:val="22"/>
          <w:szCs w:val="22"/>
        </w:rPr>
      </w:pPr>
      <w:r w:rsidRPr="006E6682">
        <w:rPr>
          <w:rFonts w:ascii="Arial" w:hAnsi="Arial" w:cs="Arial"/>
          <w:sz w:val="22"/>
          <w:szCs w:val="22"/>
        </w:rPr>
        <w:t>EMPOCALDAS S.A. E.S.P. se reserva la potestad de solicitar cualquier otro estado financiero o información necesaria para verificar la información contable</w:t>
      </w:r>
    </w:p>
    <w:p w:rsidR="007300D5" w:rsidRPr="006E6682" w:rsidRDefault="007300D5" w:rsidP="007300D5">
      <w:pPr>
        <w:jc w:val="both"/>
        <w:rPr>
          <w:rFonts w:ascii="Arial" w:hAnsi="Arial" w:cs="Arial"/>
          <w:b/>
          <w:bCs/>
          <w:sz w:val="22"/>
          <w:szCs w:val="22"/>
        </w:rPr>
      </w:pPr>
    </w:p>
    <w:p w:rsidR="007300D5" w:rsidRPr="006E6682" w:rsidRDefault="007300D5" w:rsidP="007300D5">
      <w:pPr>
        <w:rPr>
          <w:rFonts w:ascii="Arial" w:hAnsi="Arial" w:cs="Arial"/>
          <w:b/>
          <w:sz w:val="22"/>
          <w:szCs w:val="22"/>
        </w:rPr>
      </w:pPr>
    </w:p>
    <w:p w:rsidR="007300D5" w:rsidRPr="006E6682" w:rsidRDefault="007300D5" w:rsidP="007300D5">
      <w:pPr>
        <w:rPr>
          <w:rFonts w:ascii="Arial" w:hAnsi="Arial" w:cs="Arial"/>
          <w:b/>
          <w:sz w:val="22"/>
          <w:szCs w:val="22"/>
        </w:rPr>
      </w:pPr>
      <w:r w:rsidRPr="006E6682">
        <w:rPr>
          <w:rFonts w:ascii="Arial" w:hAnsi="Arial" w:cs="Arial"/>
          <w:b/>
          <w:sz w:val="22"/>
          <w:szCs w:val="22"/>
        </w:rPr>
        <w:t>2.1.3.1. ANALISIS DE LOS INDICADORES FINANCIEROS</w:t>
      </w:r>
    </w:p>
    <w:p w:rsidR="007300D5" w:rsidRPr="006E6682" w:rsidRDefault="007300D5" w:rsidP="007300D5">
      <w:pPr>
        <w:jc w:val="both"/>
        <w:rPr>
          <w:rFonts w:ascii="Arial" w:hAnsi="Arial" w:cs="Arial"/>
          <w:b/>
          <w:sz w:val="22"/>
          <w:szCs w:val="22"/>
        </w:rPr>
      </w:pPr>
    </w:p>
    <w:p w:rsidR="007300D5" w:rsidRPr="006E6682" w:rsidRDefault="007300D5" w:rsidP="007300D5">
      <w:pPr>
        <w:jc w:val="both"/>
        <w:rPr>
          <w:rFonts w:ascii="Arial" w:hAnsi="Arial" w:cs="Arial"/>
          <w:sz w:val="22"/>
          <w:szCs w:val="22"/>
        </w:rPr>
      </w:pPr>
      <w:r w:rsidRPr="006E6682">
        <w:rPr>
          <w:rFonts w:ascii="Arial" w:hAnsi="Arial" w:cs="Arial"/>
          <w:sz w:val="22"/>
          <w:szCs w:val="22"/>
        </w:rPr>
        <w:t>En ésta se evaluará y calificará la capacidad del oferente para cumplir con el objeto de la presente invitación pública en caso de resultar favorecido, quienes cumplan los criterios resultaran habilitados y continúan con la evaluación.</w:t>
      </w:r>
    </w:p>
    <w:p w:rsidR="007300D5" w:rsidRPr="006E6682" w:rsidRDefault="007300D5" w:rsidP="007300D5">
      <w:pPr>
        <w:jc w:val="both"/>
        <w:rPr>
          <w:rFonts w:ascii="Arial" w:hAnsi="Arial" w:cs="Arial"/>
          <w:sz w:val="22"/>
          <w:szCs w:val="22"/>
        </w:rPr>
      </w:pPr>
    </w:p>
    <w:p w:rsidR="007300D5" w:rsidRPr="006E6682" w:rsidRDefault="007300D5" w:rsidP="00AE3B97">
      <w:pPr>
        <w:pStyle w:val="Textoindependiente21"/>
        <w:rPr>
          <w:rFonts w:cs="Arial"/>
          <w:b w:val="0"/>
          <w:sz w:val="22"/>
          <w:szCs w:val="22"/>
        </w:rPr>
      </w:pPr>
      <w:r w:rsidRPr="006E6682">
        <w:rPr>
          <w:rFonts w:cs="Arial"/>
          <w:b w:val="0"/>
          <w:sz w:val="22"/>
          <w:szCs w:val="22"/>
        </w:rPr>
        <w:t xml:space="preserve">El análisis financiero de las propuestas no da derecho a la asignación de puntaje, pero será factor para determinar si son o no hábiles las propuestas: El análisis se efectuará con los índices financieros de liquidez, de patrimonio líquido, de endeudamiento y capital de trabajo, los cuales deben ser cumplidos en su totalidad. </w:t>
      </w:r>
    </w:p>
    <w:p w:rsidR="007300D5" w:rsidRPr="006E6682" w:rsidRDefault="007300D5" w:rsidP="00AE3B97">
      <w:pPr>
        <w:pStyle w:val="Textoindependiente21"/>
        <w:rPr>
          <w:rFonts w:cs="Arial"/>
          <w:b w:val="0"/>
          <w:sz w:val="22"/>
          <w:szCs w:val="22"/>
        </w:rPr>
      </w:pPr>
    </w:p>
    <w:p w:rsidR="007300D5" w:rsidRPr="006E6682" w:rsidRDefault="007300D5" w:rsidP="00AE3B97">
      <w:pPr>
        <w:pStyle w:val="Textoindependiente21"/>
        <w:rPr>
          <w:rFonts w:cs="Arial"/>
          <w:b w:val="0"/>
          <w:sz w:val="22"/>
          <w:szCs w:val="22"/>
        </w:rPr>
      </w:pPr>
    </w:p>
    <w:p w:rsidR="007300D5" w:rsidRPr="006E6682" w:rsidRDefault="007300D5" w:rsidP="00AE3B97">
      <w:pPr>
        <w:pStyle w:val="Textoindependiente21"/>
        <w:rPr>
          <w:rFonts w:cs="Arial"/>
          <w:sz w:val="22"/>
          <w:szCs w:val="22"/>
        </w:rPr>
      </w:pPr>
      <w:r w:rsidRPr="006E6682">
        <w:rPr>
          <w:rFonts w:cs="Arial"/>
          <w:b w:val="0"/>
          <w:sz w:val="22"/>
          <w:szCs w:val="22"/>
        </w:rPr>
        <w:t xml:space="preserve"> </w:t>
      </w:r>
      <w:r w:rsidRPr="006E6682">
        <w:rPr>
          <w:rFonts w:cs="Arial"/>
          <w:sz w:val="22"/>
          <w:szCs w:val="22"/>
        </w:rPr>
        <w:t xml:space="preserve">ÍNDICE DE LIQUIDEZ: </w:t>
      </w:r>
    </w:p>
    <w:p w:rsidR="007300D5" w:rsidRPr="006E6682" w:rsidRDefault="007300D5" w:rsidP="00AE3B97">
      <w:pPr>
        <w:pStyle w:val="Textoindependiente21"/>
        <w:rPr>
          <w:rFonts w:cs="Arial"/>
          <w:sz w:val="22"/>
          <w:szCs w:val="22"/>
        </w:rPr>
      </w:pPr>
    </w:p>
    <w:p w:rsidR="007300D5" w:rsidRPr="006E6682" w:rsidRDefault="007300D5" w:rsidP="00AE3B97">
      <w:pPr>
        <w:pStyle w:val="Textoindependiente21"/>
        <w:rPr>
          <w:rFonts w:cs="Arial"/>
          <w:b w:val="0"/>
          <w:sz w:val="22"/>
          <w:szCs w:val="22"/>
        </w:rPr>
      </w:pPr>
      <w:r w:rsidRPr="006E6682">
        <w:rPr>
          <w:rFonts w:cs="Arial"/>
          <w:b w:val="0"/>
          <w:sz w:val="22"/>
          <w:szCs w:val="22"/>
        </w:rPr>
        <w:t>El índice de liquidez estará determinado por el resultado obtenido de:</w:t>
      </w:r>
    </w:p>
    <w:p w:rsidR="007300D5" w:rsidRPr="006E6682" w:rsidRDefault="007300D5" w:rsidP="00AE3B97">
      <w:pPr>
        <w:pStyle w:val="Textoindependiente21"/>
        <w:rPr>
          <w:rFonts w:cs="Arial"/>
          <w:b w:val="0"/>
          <w:sz w:val="22"/>
          <w:szCs w:val="22"/>
        </w:rPr>
      </w:pPr>
    </w:p>
    <w:p w:rsidR="007300D5" w:rsidRPr="006E6682" w:rsidRDefault="007300D5" w:rsidP="00AE3B97">
      <w:pPr>
        <w:pStyle w:val="Textoindependiente21"/>
        <w:rPr>
          <w:rFonts w:cs="Arial"/>
          <w:b w:val="0"/>
          <w:sz w:val="22"/>
          <w:szCs w:val="22"/>
        </w:rPr>
      </w:pPr>
      <w:r w:rsidRPr="006E6682">
        <w:rPr>
          <w:rFonts w:cs="Arial"/>
          <w:b w:val="0"/>
          <w:sz w:val="22"/>
          <w:szCs w:val="22"/>
        </w:rPr>
        <w:t>Activo Corriente / Pasivo Corriente</w:t>
      </w:r>
    </w:p>
    <w:p w:rsidR="007300D5" w:rsidRPr="006E6682" w:rsidRDefault="007300D5" w:rsidP="00AE3B97">
      <w:pPr>
        <w:pStyle w:val="Textoindependiente21"/>
        <w:rPr>
          <w:rFonts w:cs="Arial"/>
          <w:b w:val="0"/>
          <w:sz w:val="22"/>
          <w:szCs w:val="22"/>
        </w:rPr>
      </w:pPr>
      <w:r w:rsidRPr="006E6682">
        <w:rPr>
          <w:rFonts w:cs="Arial"/>
          <w:b w:val="0"/>
          <w:sz w:val="22"/>
          <w:szCs w:val="22"/>
        </w:rPr>
        <w:tab/>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295"/>
        <w:gridCol w:w="2820"/>
      </w:tblGrid>
      <w:tr w:rsidR="007300D5" w:rsidRPr="006E6682" w:rsidTr="00F522BB">
        <w:tc>
          <w:tcPr>
            <w:tcW w:w="4295" w:type="dxa"/>
            <w:tcBorders>
              <w:top w:val="single" w:sz="4" w:space="0" w:color="auto"/>
              <w:left w:val="single" w:sz="4" w:space="0" w:color="auto"/>
              <w:bottom w:val="single" w:sz="4" w:space="0" w:color="auto"/>
              <w:right w:val="single" w:sz="4" w:space="0" w:color="auto"/>
            </w:tcBorders>
            <w:hideMark/>
          </w:tcPr>
          <w:p w:rsidR="007300D5" w:rsidRPr="006E6682" w:rsidRDefault="007300D5" w:rsidP="00AE3B97">
            <w:pPr>
              <w:pStyle w:val="Textoindependiente21"/>
              <w:rPr>
                <w:rFonts w:cs="Arial"/>
                <w:b w:val="0"/>
                <w:sz w:val="22"/>
                <w:szCs w:val="22"/>
              </w:rPr>
            </w:pPr>
            <w:r w:rsidRPr="006E6682">
              <w:rPr>
                <w:rFonts w:cs="Arial"/>
                <w:b w:val="0"/>
                <w:sz w:val="22"/>
                <w:szCs w:val="22"/>
              </w:rPr>
              <w:t>CRITERIOS</w:t>
            </w:r>
          </w:p>
        </w:tc>
        <w:tc>
          <w:tcPr>
            <w:tcW w:w="2820" w:type="dxa"/>
            <w:tcBorders>
              <w:top w:val="single" w:sz="4" w:space="0" w:color="auto"/>
              <w:left w:val="single" w:sz="4" w:space="0" w:color="auto"/>
              <w:bottom w:val="single" w:sz="4" w:space="0" w:color="auto"/>
              <w:right w:val="single" w:sz="4" w:space="0" w:color="auto"/>
            </w:tcBorders>
            <w:hideMark/>
          </w:tcPr>
          <w:p w:rsidR="007300D5" w:rsidRPr="006E6682" w:rsidRDefault="007300D5" w:rsidP="00AE3B97">
            <w:pPr>
              <w:pStyle w:val="Textoindependiente21"/>
              <w:rPr>
                <w:rFonts w:cs="Arial"/>
                <w:b w:val="0"/>
                <w:sz w:val="22"/>
                <w:szCs w:val="22"/>
              </w:rPr>
            </w:pPr>
            <w:r w:rsidRPr="006E6682">
              <w:rPr>
                <w:rFonts w:cs="Arial"/>
                <w:b w:val="0"/>
                <w:sz w:val="22"/>
                <w:szCs w:val="22"/>
              </w:rPr>
              <w:t>CONDICION</w:t>
            </w:r>
          </w:p>
        </w:tc>
      </w:tr>
      <w:tr w:rsidR="007300D5" w:rsidRPr="006E6682" w:rsidTr="00F522BB">
        <w:tc>
          <w:tcPr>
            <w:tcW w:w="4295" w:type="dxa"/>
            <w:tcBorders>
              <w:top w:val="single" w:sz="4" w:space="0" w:color="auto"/>
              <w:left w:val="single" w:sz="4" w:space="0" w:color="auto"/>
              <w:bottom w:val="single" w:sz="4" w:space="0" w:color="auto"/>
              <w:right w:val="single" w:sz="4" w:space="0" w:color="auto"/>
            </w:tcBorders>
            <w:hideMark/>
          </w:tcPr>
          <w:p w:rsidR="007300D5" w:rsidRPr="006E6682" w:rsidRDefault="007300D5" w:rsidP="00AE3B97">
            <w:pPr>
              <w:pStyle w:val="Textoindependiente21"/>
              <w:rPr>
                <w:rFonts w:cs="Arial"/>
                <w:b w:val="0"/>
                <w:sz w:val="22"/>
                <w:szCs w:val="22"/>
              </w:rPr>
            </w:pPr>
            <w:r w:rsidRPr="006E6682">
              <w:rPr>
                <w:rFonts w:cs="Arial"/>
                <w:b w:val="0"/>
                <w:sz w:val="22"/>
                <w:szCs w:val="22"/>
              </w:rPr>
              <w:t>Índice de Liquidez igual o superior a 1.5</w:t>
            </w:r>
          </w:p>
        </w:tc>
        <w:tc>
          <w:tcPr>
            <w:tcW w:w="2820" w:type="dxa"/>
            <w:tcBorders>
              <w:top w:val="single" w:sz="4" w:space="0" w:color="auto"/>
              <w:left w:val="single" w:sz="4" w:space="0" w:color="auto"/>
              <w:bottom w:val="single" w:sz="4" w:space="0" w:color="auto"/>
              <w:right w:val="single" w:sz="4" w:space="0" w:color="auto"/>
            </w:tcBorders>
            <w:hideMark/>
          </w:tcPr>
          <w:p w:rsidR="007300D5" w:rsidRPr="006E6682" w:rsidRDefault="007300D5" w:rsidP="00AE3B97">
            <w:pPr>
              <w:pStyle w:val="Textoindependiente21"/>
              <w:rPr>
                <w:rFonts w:cs="Arial"/>
                <w:b w:val="0"/>
                <w:sz w:val="22"/>
                <w:szCs w:val="22"/>
              </w:rPr>
            </w:pPr>
            <w:r w:rsidRPr="006E6682">
              <w:rPr>
                <w:rFonts w:cs="Arial"/>
                <w:b w:val="0"/>
                <w:sz w:val="22"/>
                <w:szCs w:val="22"/>
              </w:rPr>
              <w:t xml:space="preserve">HABILITA </w:t>
            </w:r>
          </w:p>
        </w:tc>
      </w:tr>
      <w:tr w:rsidR="007300D5" w:rsidRPr="006E6682" w:rsidTr="00F522BB">
        <w:trPr>
          <w:trHeight w:val="330"/>
        </w:trPr>
        <w:tc>
          <w:tcPr>
            <w:tcW w:w="4295" w:type="dxa"/>
            <w:tcBorders>
              <w:top w:val="single" w:sz="4" w:space="0" w:color="auto"/>
              <w:left w:val="single" w:sz="4" w:space="0" w:color="auto"/>
              <w:bottom w:val="single" w:sz="4" w:space="0" w:color="auto"/>
              <w:right w:val="single" w:sz="4" w:space="0" w:color="auto"/>
            </w:tcBorders>
            <w:hideMark/>
          </w:tcPr>
          <w:p w:rsidR="007300D5" w:rsidRPr="006E6682" w:rsidRDefault="007300D5" w:rsidP="00AE3B97">
            <w:pPr>
              <w:pStyle w:val="Textoindependiente21"/>
              <w:rPr>
                <w:rFonts w:cs="Arial"/>
                <w:b w:val="0"/>
                <w:sz w:val="22"/>
                <w:szCs w:val="22"/>
              </w:rPr>
            </w:pPr>
            <w:r w:rsidRPr="006E6682">
              <w:rPr>
                <w:rFonts w:cs="Arial"/>
                <w:b w:val="0"/>
                <w:sz w:val="22"/>
                <w:szCs w:val="22"/>
              </w:rPr>
              <w:t>Índice de Liquidez inferior a 1.5</w:t>
            </w:r>
          </w:p>
        </w:tc>
        <w:tc>
          <w:tcPr>
            <w:tcW w:w="2820" w:type="dxa"/>
            <w:tcBorders>
              <w:top w:val="single" w:sz="4" w:space="0" w:color="auto"/>
              <w:left w:val="single" w:sz="4" w:space="0" w:color="auto"/>
              <w:bottom w:val="single" w:sz="4" w:space="0" w:color="auto"/>
              <w:right w:val="single" w:sz="4" w:space="0" w:color="auto"/>
            </w:tcBorders>
            <w:hideMark/>
          </w:tcPr>
          <w:p w:rsidR="007300D5" w:rsidRPr="006E6682" w:rsidRDefault="007300D5" w:rsidP="00AE3B97">
            <w:pPr>
              <w:pStyle w:val="Textoindependiente21"/>
              <w:rPr>
                <w:rFonts w:cs="Arial"/>
                <w:b w:val="0"/>
                <w:sz w:val="22"/>
                <w:szCs w:val="22"/>
              </w:rPr>
            </w:pPr>
            <w:r w:rsidRPr="006E6682">
              <w:rPr>
                <w:rFonts w:cs="Arial"/>
                <w:b w:val="0"/>
                <w:sz w:val="22"/>
                <w:szCs w:val="22"/>
              </w:rPr>
              <w:t xml:space="preserve">INHABILITA </w:t>
            </w:r>
          </w:p>
        </w:tc>
      </w:tr>
    </w:tbl>
    <w:p w:rsidR="007300D5" w:rsidRPr="006E6682" w:rsidRDefault="007300D5" w:rsidP="00AE3B97">
      <w:pPr>
        <w:pStyle w:val="Textoindependiente21"/>
        <w:rPr>
          <w:rFonts w:cs="Arial"/>
          <w:b w:val="0"/>
          <w:sz w:val="22"/>
          <w:szCs w:val="22"/>
        </w:rPr>
      </w:pPr>
    </w:p>
    <w:p w:rsidR="007300D5" w:rsidRPr="006E6682" w:rsidRDefault="007300D5" w:rsidP="00AE3B97">
      <w:pPr>
        <w:pStyle w:val="Textoindependiente21"/>
        <w:rPr>
          <w:rFonts w:cs="Arial"/>
          <w:b w:val="0"/>
          <w:sz w:val="22"/>
          <w:szCs w:val="22"/>
        </w:rPr>
      </w:pPr>
    </w:p>
    <w:p w:rsidR="007300D5" w:rsidRPr="006E6682" w:rsidRDefault="007300D5" w:rsidP="00AE3B97">
      <w:pPr>
        <w:pStyle w:val="Textoindependiente21"/>
        <w:rPr>
          <w:rFonts w:cs="Arial"/>
          <w:sz w:val="22"/>
          <w:szCs w:val="22"/>
        </w:rPr>
      </w:pPr>
      <w:r w:rsidRPr="006E6682">
        <w:rPr>
          <w:rFonts w:cs="Arial"/>
          <w:sz w:val="22"/>
          <w:szCs w:val="22"/>
        </w:rPr>
        <w:t>ÍNDICE DE PATRIMONIO LÍQUIDO:</w:t>
      </w:r>
    </w:p>
    <w:p w:rsidR="007300D5" w:rsidRPr="006E6682" w:rsidRDefault="007300D5" w:rsidP="00AE3B97">
      <w:pPr>
        <w:pStyle w:val="Textoindependiente21"/>
        <w:rPr>
          <w:rFonts w:cs="Arial"/>
          <w:sz w:val="22"/>
          <w:szCs w:val="22"/>
        </w:rPr>
      </w:pPr>
    </w:p>
    <w:p w:rsidR="007300D5" w:rsidRPr="006E6682" w:rsidRDefault="007300D5" w:rsidP="00AE3B97">
      <w:pPr>
        <w:pStyle w:val="Textoindependiente21"/>
        <w:rPr>
          <w:rFonts w:cs="Arial"/>
          <w:b w:val="0"/>
          <w:sz w:val="22"/>
          <w:szCs w:val="22"/>
        </w:rPr>
      </w:pPr>
      <w:r w:rsidRPr="006E6682">
        <w:rPr>
          <w:rFonts w:cs="Arial"/>
          <w:b w:val="0"/>
          <w:sz w:val="22"/>
          <w:szCs w:val="22"/>
        </w:rPr>
        <w:t xml:space="preserve"> El índice de patrimonio Líquido, estará determinado por el resultado de:</w:t>
      </w:r>
    </w:p>
    <w:p w:rsidR="007300D5" w:rsidRPr="006E6682" w:rsidRDefault="007300D5" w:rsidP="00AE3B97">
      <w:pPr>
        <w:pStyle w:val="Textoindependiente21"/>
        <w:rPr>
          <w:rFonts w:cs="Arial"/>
          <w:b w:val="0"/>
          <w:sz w:val="22"/>
          <w:szCs w:val="22"/>
        </w:rPr>
      </w:pPr>
    </w:p>
    <w:p w:rsidR="007300D5" w:rsidRPr="006E6682" w:rsidRDefault="007300D5" w:rsidP="00AE3B97">
      <w:pPr>
        <w:pStyle w:val="Textoindependiente21"/>
        <w:rPr>
          <w:rFonts w:cs="Arial"/>
          <w:b w:val="0"/>
          <w:sz w:val="22"/>
          <w:szCs w:val="22"/>
        </w:rPr>
      </w:pPr>
      <w:r w:rsidRPr="006E6682">
        <w:rPr>
          <w:rFonts w:cs="Arial"/>
          <w:b w:val="0"/>
          <w:sz w:val="22"/>
          <w:szCs w:val="22"/>
        </w:rPr>
        <w:t>Activo Total – Pasivo Total</w:t>
      </w:r>
    </w:p>
    <w:p w:rsidR="007300D5" w:rsidRPr="006E6682" w:rsidRDefault="007300D5" w:rsidP="00AE3B97">
      <w:pPr>
        <w:pStyle w:val="Textoindependiente21"/>
        <w:rPr>
          <w:rFonts w:cs="Arial"/>
          <w:b w:val="0"/>
          <w:sz w:val="22"/>
          <w:szCs w:val="22"/>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320"/>
        <w:gridCol w:w="2795"/>
      </w:tblGrid>
      <w:tr w:rsidR="007300D5" w:rsidRPr="006E6682" w:rsidTr="00F522BB">
        <w:tc>
          <w:tcPr>
            <w:tcW w:w="4320" w:type="dxa"/>
            <w:tcBorders>
              <w:top w:val="single" w:sz="4" w:space="0" w:color="auto"/>
              <w:left w:val="single" w:sz="4" w:space="0" w:color="auto"/>
              <w:bottom w:val="single" w:sz="4" w:space="0" w:color="auto"/>
              <w:right w:val="single" w:sz="4" w:space="0" w:color="auto"/>
            </w:tcBorders>
            <w:hideMark/>
          </w:tcPr>
          <w:p w:rsidR="007300D5" w:rsidRPr="006E6682" w:rsidRDefault="007300D5" w:rsidP="00AE3B97">
            <w:pPr>
              <w:pStyle w:val="Textoindependiente21"/>
              <w:rPr>
                <w:rFonts w:cs="Arial"/>
                <w:b w:val="0"/>
                <w:sz w:val="22"/>
                <w:szCs w:val="22"/>
              </w:rPr>
            </w:pPr>
            <w:r w:rsidRPr="006E6682">
              <w:rPr>
                <w:rFonts w:cs="Arial"/>
                <w:b w:val="0"/>
                <w:sz w:val="22"/>
                <w:szCs w:val="22"/>
              </w:rPr>
              <w:t>CRITERIOS</w:t>
            </w:r>
          </w:p>
        </w:tc>
        <w:tc>
          <w:tcPr>
            <w:tcW w:w="2795" w:type="dxa"/>
            <w:tcBorders>
              <w:top w:val="single" w:sz="4" w:space="0" w:color="auto"/>
              <w:left w:val="single" w:sz="4" w:space="0" w:color="auto"/>
              <w:bottom w:val="single" w:sz="4" w:space="0" w:color="auto"/>
              <w:right w:val="single" w:sz="4" w:space="0" w:color="auto"/>
            </w:tcBorders>
            <w:hideMark/>
          </w:tcPr>
          <w:p w:rsidR="007300D5" w:rsidRPr="006E6682" w:rsidRDefault="007300D5" w:rsidP="00AE3B97">
            <w:pPr>
              <w:pStyle w:val="Textoindependiente21"/>
              <w:rPr>
                <w:rFonts w:cs="Arial"/>
                <w:b w:val="0"/>
                <w:sz w:val="22"/>
                <w:szCs w:val="22"/>
              </w:rPr>
            </w:pPr>
            <w:r w:rsidRPr="006E6682">
              <w:rPr>
                <w:rFonts w:cs="Arial"/>
                <w:b w:val="0"/>
                <w:sz w:val="22"/>
                <w:szCs w:val="22"/>
              </w:rPr>
              <w:t>CONDICION</w:t>
            </w:r>
          </w:p>
        </w:tc>
      </w:tr>
      <w:tr w:rsidR="007300D5" w:rsidRPr="006E6682" w:rsidTr="00F522BB">
        <w:tc>
          <w:tcPr>
            <w:tcW w:w="4320" w:type="dxa"/>
            <w:tcBorders>
              <w:top w:val="single" w:sz="4" w:space="0" w:color="auto"/>
              <w:left w:val="single" w:sz="4" w:space="0" w:color="auto"/>
              <w:bottom w:val="single" w:sz="4" w:space="0" w:color="auto"/>
              <w:right w:val="single" w:sz="4" w:space="0" w:color="auto"/>
            </w:tcBorders>
            <w:hideMark/>
          </w:tcPr>
          <w:p w:rsidR="007300D5" w:rsidRPr="006E6682" w:rsidRDefault="007300D5" w:rsidP="00AE3B97">
            <w:pPr>
              <w:pStyle w:val="Textoindependiente21"/>
              <w:rPr>
                <w:rFonts w:cs="Arial"/>
                <w:b w:val="0"/>
                <w:sz w:val="22"/>
                <w:szCs w:val="22"/>
              </w:rPr>
            </w:pPr>
            <w:r w:rsidRPr="006E6682">
              <w:rPr>
                <w:rFonts w:cs="Arial"/>
                <w:b w:val="0"/>
                <w:sz w:val="22"/>
                <w:szCs w:val="22"/>
              </w:rPr>
              <w:t>Patrimonio Líquido igual o superior al 100% del presupuesto oficial</w:t>
            </w:r>
          </w:p>
        </w:tc>
        <w:tc>
          <w:tcPr>
            <w:tcW w:w="2795" w:type="dxa"/>
            <w:tcBorders>
              <w:top w:val="single" w:sz="4" w:space="0" w:color="auto"/>
              <w:left w:val="single" w:sz="4" w:space="0" w:color="auto"/>
              <w:bottom w:val="single" w:sz="4" w:space="0" w:color="auto"/>
              <w:right w:val="single" w:sz="4" w:space="0" w:color="auto"/>
            </w:tcBorders>
            <w:hideMark/>
          </w:tcPr>
          <w:p w:rsidR="007300D5" w:rsidRPr="006E6682" w:rsidRDefault="007300D5" w:rsidP="00AE3B97">
            <w:pPr>
              <w:pStyle w:val="Textoindependiente21"/>
              <w:rPr>
                <w:rFonts w:cs="Arial"/>
                <w:b w:val="0"/>
                <w:sz w:val="22"/>
                <w:szCs w:val="22"/>
              </w:rPr>
            </w:pPr>
            <w:r w:rsidRPr="006E6682">
              <w:rPr>
                <w:rFonts w:cs="Arial"/>
                <w:b w:val="0"/>
                <w:sz w:val="22"/>
                <w:szCs w:val="22"/>
              </w:rPr>
              <w:t>HABILITA</w:t>
            </w:r>
          </w:p>
        </w:tc>
      </w:tr>
      <w:tr w:rsidR="007300D5" w:rsidRPr="006E6682" w:rsidTr="00F522BB">
        <w:tc>
          <w:tcPr>
            <w:tcW w:w="4320" w:type="dxa"/>
            <w:tcBorders>
              <w:top w:val="single" w:sz="4" w:space="0" w:color="auto"/>
              <w:left w:val="single" w:sz="4" w:space="0" w:color="auto"/>
              <w:bottom w:val="single" w:sz="4" w:space="0" w:color="auto"/>
              <w:right w:val="single" w:sz="4" w:space="0" w:color="auto"/>
            </w:tcBorders>
            <w:hideMark/>
          </w:tcPr>
          <w:p w:rsidR="007300D5" w:rsidRPr="006E6682" w:rsidRDefault="007300D5" w:rsidP="00AE3B97">
            <w:pPr>
              <w:pStyle w:val="Textoindependiente21"/>
              <w:rPr>
                <w:rFonts w:cs="Arial"/>
                <w:b w:val="0"/>
                <w:sz w:val="22"/>
                <w:szCs w:val="22"/>
              </w:rPr>
            </w:pPr>
            <w:r w:rsidRPr="006E6682">
              <w:rPr>
                <w:rFonts w:cs="Arial"/>
                <w:b w:val="0"/>
                <w:sz w:val="22"/>
                <w:szCs w:val="22"/>
              </w:rPr>
              <w:t>Patrimonio Líquido inferior al 100 % del presupuesto oficial</w:t>
            </w:r>
          </w:p>
        </w:tc>
        <w:tc>
          <w:tcPr>
            <w:tcW w:w="2795" w:type="dxa"/>
            <w:tcBorders>
              <w:top w:val="single" w:sz="4" w:space="0" w:color="auto"/>
              <w:left w:val="single" w:sz="4" w:space="0" w:color="auto"/>
              <w:bottom w:val="single" w:sz="4" w:space="0" w:color="auto"/>
              <w:right w:val="single" w:sz="4" w:space="0" w:color="auto"/>
            </w:tcBorders>
            <w:hideMark/>
          </w:tcPr>
          <w:p w:rsidR="007300D5" w:rsidRPr="006E6682" w:rsidRDefault="007300D5" w:rsidP="00AE3B97">
            <w:pPr>
              <w:pStyle w:val="Textoindependiente21"/>
              <w:rPr>
                <w:rFonts w:cs="Arial"/>
                <w:b w:val="0"/>
                <w:sz w:val="22"/>
                <w:szCs w:val="22"/>
              </w:rPr>
            </w:pPr>
            <w:r w:rsidRPr="006E6682">
              <w:rPr>
                <w:rFonts w:cs="Arial"/>
                <w:b w:val="0"/>
                <w:sz w:val="22"/>
                <w:szCs w:val="22"/>
              </w:rPr>
              <w:t>INHABILITA</w:t>
            </w:r>
          </w:p>
        </w:tc>
      </w:tr>
    </w:tbl>
    <w:p w:rsidR="007300D5" w:rsidRPr="006E6682" w:rsidRDefault="007300D5" w:rsidP="00AE3B97">
      <w:pPr>
        <w:pStyle w:val="Textoindependiente21"/>
        <w:rPr>
          <w:rFonts w:cs="Arial"/>
          <w:b w:val="0"/>
          <w:sz w:val="22"/>
          <w:szCs w:val="22"/>
        </w:rPr>
      </w:pPr>
    </w:p>
    <w:p w:rsidR="007300D5" w:rsidRPr="006E6682" w:rsidRDefault="007300D5" w:rsidP="00AE3B97">
      <w:pPr>
        <w:pStyle w:val="Textoindependiente21"/>
        <w:rPr>
          <w:rFonts w:cs="Arial"/>
          <w:sz w:val="22"/>
          <w:szCs w:val="22"/>
        </w:rPr>
      </w:pPr>
      <w:r w:rsidRPr="006E6682">
        <w:rPr>
          <w:rFonts w:cs="Arial"/>
          <w:sz w:val="22"/>
          <w:szCs w:val="22"/>
        </w:rPr>
        <w:t>ÍNDICE DE ENDEUDAMIENTO:</w:t>
      </w:r>
    </w:p>
    <w:p w:rsidR="007300D5" w:rsidRPr="006E6682" w:rsidRDefault="007300D5" w:rsidP="00AE3B97">
      <w:pPr>
        <w:pStyle w:val="Textoindependiente21"/>
        <w:rPr>
          <w:rFonts w:cs="Arial"/>
          <w:sz w:val="22"/>
          <w:szCs w:val="22"/>
        </w:rPr>
      </w:pPr>
    </w:p>
    <w:p w:rsidR="007300D5" w:rsidRPr="006E6682" w:rsidRDefault="007300D5" w:rsidP="00AE3B97">
      <w:pPr>
        <w:pStyle w:val="Textoindependiente21"/>
        <w:rPr>
          <w:rFonts w:cs="Arial"/>
          <w:b w:val="0"/>
          <w:sz w:val="22"/>
          <w:szCs w:val="22"/>
        </w:rPr>
      </w:pPr>
      <w:r w:rsidRPr="006E6682">
        <w:rPr>
          <w:rFonts w:cs="Arial"/>
          <w:b w:val="0"/>
          <w:sz w:val="22"/>
          <w:szCs w:val="22"/>
        </w:rPr>
        <w:t>Estará determinado por la siguiente fórmula:</w:t>
      </w:r>
    </w:p>
    <w:p w:rsidR="007300D5" w:rsidRPr="006E6682" w:rsidRDefault="007300D5" w:rsidP="00AE3B97">
      <w:pPr>
        <w:pStyle w:val="Textoindependiente21"/>
        <w:rPr>
          <w:rFonts w:cs="Arial"/>
          <w:b w:val="0"/>
          <w:sz w:val="22"/>
          <w:szCs w:val="22"/>
        </w:rPr>
      </w:pPr>
    </w:p>
    <w:p w:rsidR="007300D5" w:rsidRPr="006E6682" w:rsidRDefault="007300D5" w:rsidP="00AE3B97">
      <w:pPr>
        <w:pStyle w:val="Textoindependiente21"/>
        <w:rPr>
          <w:rFonts w:cs="Arial"/>
          <w:b w:val="0"/>
          <w:sz w:val="22"/>
          <w:szCs w:val="22"/>
        </w:rPr>
      </w:pPr>
      <w:r w:rsidRPr="006E6682">
        <w:rPr>
          <w:rFonts w:cs="Arial"/>
          <w:b w:val="0"/>
          <w:sz w:val="22"/>
          <w:szCs w:val="22"/>
        </w:rPr>
        <w:t>Id = pasivo total/Activo totalx100</w:t>
      </w:r>
    </w:p>
    <w:p w:rsidR="007300D5" w:rsidRPr="006E6682" w:rsidRDefault="007300D5" w:rsidP="00AE3B97">
      <w:pPr>
        <w:pStyle w:val="Textoindependiente21"/>
        <w:rPr>
          <w:rFonts w:cs="Arial"/>
          <w:b w:val="0"/>
          <w:sz w:val="22"/>
          <w:szCs w:val="22"/>
        </w:rPr>
      </w:pPr>
      <w:r w:rsidRPr="006E6682">
        <w:rPr>
          <w:rFonts w:cs="Arial"/>
          <w:b w:val="0"/>
          <w:sz w:val="22"/>
          <w:szCs w:val="22"/>
        </w:rPr>
        <w:t xml:space="preserve">        </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295"/>
        <w:gridCol w:w="2820"/>
      </w:tblGrid>
      <w:tr w:rsidR="007300D5" w:rsidRPr="006E6682" w:rsidTr="00F522BB">
        <w:trPr>
          <w:trHeight w:val="330"/>
        </w:trPr>
        <w:tc>
          <w:tcPr>
            <w:tcW w:w="4295" w:type="dxa"/>
            <w:tcBorders>
              <w:top w:val="single" w:sz="4" w:space="0" w:color="auto"/>
              <w:left w:val="single" w:sz="4" w:space="0" w:color="auto"/>
              <w:bottom w:val="single" w:sz="4" w:space="0" w:color="auto"/>
              <w:right w:val="single" w:sz="4" w:space="0" w:color="auto"/>
            </w:tcBorders>
            <w:hideMark/>
          </w:tcPr>
          <w:p w:rsidR="007300D5" w:rsidRPr="006E6682" w:rsidRDefault="007300D5" w:rsidP="00AE3B97">
            <w:pPr>
              <w:pStyle w:val="Textoindependiente21"/>
              <w:rPr>
                <w:rFonts w:cs="Arial"/>
                <w:b w:val="0"/>
                <w:sz w:val="22"/>
                <w:szCs w:val="22"/>
              </w:rPr>
            </w:pPr>
            <w:r w:rsidRPr="006E6682">
              <w:rPr>
                <w:rFonts w:cs="Arial"/>
                <w:b w:val="0"/>
                <w:sz w:val="22"/>
                <w:szCs w:val="22"/>
              </w:rPr>
              <w:t>CRITERIOS</w:t>
            </w:r>
          </w:p>
        </w:tc>
        <w:tc>
          <w:tcPr>
            <w:tcW w:w="2820" w:type="dxa"/>
            <w:tcBorders>
              <w:top w:val="single" w:sz="4" w:space="0" w:color="auto"/>
              <w:left w:val="single" w:sz="4" w:space="0" w:color="auto"/>
              <w:bottom w:val="single" w:sz="4" w:space="0" w:color="auto"/>
              <w:right w:val="single" w:sz="4" w:space="0" w:color="auto"/>
            </w:tcBorders>
            <w:hideMark/>
          </w:tcPr>
          <w:p w:rsidR="007300D5" w:rsidRPr="006E6682" w:rsidRDefault="007300D5" w:rsidP="00AE3B97">
            <w:pPr>
              <w:pStyle w:val="Textoindependiente21"/>
              <w:rPr>
                <w:rFonts w:cs="Arial"/>
                <w:b w:val="0"/>
                <w:sz w:val="22"/>
                <w:szCs w:val="22"/>
              </w:rPr>
            </w:pPr>
            <w:r w:rsidRPr="006E6682">
              <w:rPr>
                <w:rFonts w:cs="Arial"/>
                <w:b w:val="0"/>
                <w:sz w:val="22"/>
                <w:szCs w:val="22"/>
              </w:rPr>
              <w:t>CONDICION</w:t>
            </w:r>
          </w:p>
        </w:tc>
      </w:tr>
      <w:tr w:rsidR="007300D5" w:rsidRPr="006E6682" w:rsidTr="00F522BB">
        <w:trPr>
          <w:trHeight w:val="330"/>
        </w:trPr>
        <w:tc>
          <w:tcPr>
            <w:tcW w:w="4295" w:type="dxa"/>
            <w:tcBorders>
              <w:top w:val="single" w:sz="4" w:space="0" w:color="auto"/>
              <w:left w:val="single" w:sz="4" w:space="0" w:color="auto"/>
              <w:bottom w:val="single" w:sz="4" w:space="0" w:color="auto"/>
              <w:right w:val="single" w:sz="4" w:space="0" w:color="auto"/>
            </w:tcBorders>
            <w:hideMark/>
          </w:tcPr>
          <w:p w:rsidR="007300D5" w:rsidRPr="006E6682" w:rsidRDefault="007300D5" w:rsidP="00AE3B97">
            <w:pPr>
              <w:pStyle w:val="Textoindependiente21"/>
              <w:rPr>
                <w:rFonts w:cs="Arial"/>
                <w:b w:val="0"/>
                <w:sz w:val="22"/>
                <w:szCs w:val="22"/>
              </w:rPr>
            </w:pPr>
            <w:r w:rsidRPr="006E6682">
              <w:rPr>
                <w:rFonts w:cs="Arial"/>
                <w:b w:val="0"/>
                <w:sz w:val="22"/>
                <w:szCs w:val="22"/>
              </w:rPr>
              <w:t>Nivel de endeudamiento menor o igual al 45%</w:t>
            </w:r>
          </w:p>
        </w:tc>
        <w:tc>
          <w:tcPr>
            <w:tcW w:w="2820" w:type="dxa"/>
            <w:tcBorders>
              <w:top w:val="single" w:sz="4" w:space="0" w:color="auto"/>
              <w:left w:val="single" w:sz="4" w:space="0" w:color="auto"/>
              <w:bottom w:val="single" w:sz="4" w:space="0" w:color="auto"/>
              <w:right w:val="single" w:sz="4" w:space="0" w:color="auto"/>
            </w:tcBorders>
            <w:hideMark/>
          </w:tcPr>
          <w:p w:rsidR="007300D5" w:rsidRPr="006E6682" w:rsidRDefault="007300D5" w:rsidP="00AE3B97">
            <w:pPr>
              <w:pStyle w:val="Textoindependiente21"/>
              <w:rPr>
                <w:rFonts w:cs="Arial"/>
                <w:b w:val="0"/>
                <w:sz w:val="22"/>
                <w:szCs w:val="22"/>
              </w:rPr>
            </w:pPr>
            <w:r w:rsidRPr="006E6682">
              <w:rPr>
                <w:rFonts w:cs="Arial"/>
                <w:b w:val="0"/>
                <w:sz w:val="22"/>
                <w:szCs w:val="22"/>
              </w:rPr>
              <w:t>HABILITA</w:t>
            </w:r>
          </w:p>
        </w:tc>
      </w:tr>
      <w:tr w:rsidR="007300D5" w:rsidRPr="006E6682" w:rsidTr="00F522BB">
        <w:trPr>
          <w:trHeight w:val="330"/>
        </w:trPr>
        <w:tc>
          <w:tcPr>
            <w:tcW w:w="4295" w:type="dxa"/>
            <w:tcBorders>
              <w:top w:val="single" w:sz="4" w:space="0" w:color="auto"/>
              <w:left w:val="single" w:sz="4" w:space="0" w:color="auto"/>
              <w:bottom w:val="single" w:sz="4" w:space="0" w:color="auto"/>
              <w:right w:val="single" w:sz="4" w:space="0" w:color="auto"/>
            </w:tcBorders>
            <w:hideMark/>
          </w:tcPr>
          <w:p w:rsidR="007300D5" w:rsidRPr="006E6682" w:rsidRDefault="007300D5" w:rsidP="00AE3B97">
            <w:pPr>
              <w:pStyle w:val="Textoindependiente21"/>
              <w:rPr>
                <w:rFonts w:cs="Arial"/>
                <w:b w:val="0"/>
                <w:sz w:val="22"/>
                <w:szCs w:val="22"/>
              </w:rPr>
            </w:pPr>
            <w:r w:rsidRPr="006E6682">
              <w:rPr>
                <w:rFonts w:cs="Arial"/>
                <w:b w:val="0"/>
                <w:sz w:val="22"/>
                <w:szCs w:val="22"/>
              </w:rPr>
              <w:t>Nivel de endeudamiento superior al 45%</w:t>
            </w:r>
          </w:p>
        </w:tc>
        <w:tc>
          <w:tcPr>
            <w:tcW w:w="2820" w:type="dxa"/>
            <w:tcBorders>
              <w:top w:val="single" w:sz="4" w:space="0" w:color="auto"/>
              <w:left w:val="single" w:sz="4" w:space="0" w:color="auto"/>
              <w:bottom w:val="single" w:sz="4" w:space="0" w:color="auto"/>
              <w:right w:val="single" w:sz="4" w:space="0" w:color="auto"/>
            </w:tcBorders>
            <w:hideMark/>
          </w:tcPr>
          <w:p w:rsidR="007300D5" w:rsidRPr="006E6682" w:rsidRDefault="007300D5" w:rsidP="00AE3B97">
            <w:pPr>
              <w:pStyle w:val="Textoindependiente21"/>
              <w:rPr>
                <w:rFonts w:cs="Arial"/>
                <w:b w:val="0"/>
                <w:sz w:val="22"/>
                <w:szCs w:val="22"/>
              </w:rPr>
            </w:pPr>
            <w:r w:rsidRPr="006E6682">
              <w:rPr>
                <w:rFonts w:cs="Arial"/>
                <w:b w:val="0"/>
                <w:sz w:val="22"/>
                <w:szCs w:val="22"/>
              </w:rPr>
              <w:t>INHABILITA</w:t>
            </w:r>
          </w:p>
        </w:tc>
      </w:tr>
    </w:tbl>
    <w:p w:rsidR="007300D5" w:rsidRPr="006E6682" w:rsidRDefault="007300D5" w:rsidP="00AE3B97">
      <w:pPr>
        <w:pStyle w:val="Textoindependiente21"/>
        <w:rPr>
          <w:rFonts w:cs="Arial"/>
          <w:b w:val="0"/>
          <w:sz w:val="22"/>
          <w:szCs w:val="22"/>
        </w:rPr>
      </w:pPr>
    </w:p>
    <w:p w:rsidR="007300D5" w:rsidRPr="006E6682" w:rsidRDefault="007300D5" w:rsidP="00AE3B97">
      <w:pPr>
        <w:pStyle w:val="Textoindependiente21"/>
        <w:rPr>
          <w:rFonts w:cs="Arial"/>
          <w:sz w:val="22"/>
          <w:szCs w:val="22"/>
        </w:rPr>
      </w:pPr>
      <w:r w:rsidRPr="006E6682">
        <w:rPr>
          <w:rFonts w:cs="Arial"/>
          <w:sz w:val="22"/>
          <w:szCs w:val="22"/>
        </w:rPr>
        <w:t>CAPITAL DE TRABAJO:</w:t>
      </w:r>
    </w:p>
    <w:p w:rsidR="007300D5" w:rsidRPr="006E6682" w:rsidRDefault="007300D5" w:rsidP="00AE3B97">
      <w:pPr>
        <w:pStyle w:val="Textoindependiente21"/>
        <w:rPr>
          <w:rFonts w:cs="Arial"/>
          <w:sz w:val="22"/>
          <w:szCs w:val="22"/>
        </w:rPr>
      </w:pPr>
    </w:p>
    <w:p w:rsidR="007300D5" w:rsidRPr="006E6682" w:rsidRDefault="007300D5" w:rsidP="00AE3B97">
      <w:pPr>
        <w:pStyle w:val="Textoindependiente21"/>
        <w:rPr>
          <w:rFonts w:cs="Arial"/>
          <w:b w:val="0"/>
          <w:sz w:val="22"/>
          <w:szCs w:val="22"/>
        </w:rPr>
      </w:pPr>
      <w:r w:rsidRPr="006E6682">
        <w:rPr>
          <w:rFonts w:cs="Arial"/>
          <w:b w:val="0"/>
          <w:sz w:val="22"/>
          <w:szCs w:val="22"/>
        </w:rPr>
        <w:t>Activo Corriente - Pasivo Corriente</w:t>
      </w:r>
    </w:p>
    <w:p w:rsidR="007300D5" w:rsidRPr="006E6682" w:rsidRDefault="007300D5" w:rsidP="00AE3B97">
      <w:pPr>
        <w:pStyle w:val="Textoindependiente21"/>
        <w:rPr>
          <w:rFonts w:cs="Arial"/>
          <w:b w:val="0"/>
          <w:sz w:val="22"/>
          <w:szCs w:val="22"/>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295"/>
        <w:gridCol w:w="2820"/>
      </w:tblGrid>
      <w:tr w:rsidR="007300D5" w:rsidRPr="006E6682" w:rsidTr="00F522BB">
        <w:tc>
          <w:tcPr>
            <w:tcW w:w="4295" w:type="dxa"/>
            <w:tcBorders>
              <w:top w:val="single" w:sz="4" w:space="0" w:color="auto"/>
              <w:left w:val="single" w:sz="4" w:space="0" w:color="auto"/>
              <w:bottom w:val="single" w:sz="4" w:space="0" w:color="auto"/>
              <w:right w:val="single" w:sz="4" w:space="0" w:color="auto"/>
            </w:tcBorders>
            <w:hideMark/>
          </w:tcPr>
          <w:p w:rsidR="007300D5" w:rsidRPr="006E6682" w:rsidRDefault="007300D5" w:rsidP="00AE3B97">
            <w:pPr>
              <w:pStyle w:val="Textoindependiente21"/>
              <w:rPr>
                <w:rFonts w:cs="Arial"/>
                <w:b w:val="0"/>
                <w:sz w:val="22"/>
                <w:szCs w:val="22"/>
              </w:rPr>
            </w:pPr>
            <w:r w:rsidRPr="006E6682">
              <w:rPr>
                <w:rFonts w:cs="Arial"/>
                <w:b w:val="0"/>
                <w:sz w:val="22"/>
                <w:szCs w:val="22"/>
              </w:rPr>
              <w:t>CRITERIOS</w:t>
            </w:r>
          </w:p>
        </w:tc>
        <w:tc>
          <w:tcPr>
            <w:tcW w:w="2820" w:type="dxa"/>
            <w:tcBorders>
              <w:top w:val="single" w:sz="4" w:space="0" w:color="auto"/>
              <w:left w:val="single" w:sz="4" w:space="0" w:color="auto"/>
              <w:bottom w:val="single" w:sz="4" w:space="0" w:color="auto"/>
              <w:right w:val="single" w:sz="4" w:space="0" w:color="auto"/>
            </w:tcBorders>
            <w:hideMark/>
          </w:tcPr>
          <w:p w:rsidR="007300D5" w:rsidRPr="006E6682" w:rsidRDefault="007300D5" w:rsidP="00AE3B97">
            <w:pPr>
              <w:pStyle w:val="Textoindependiente21"/>
              <w:rPr>
                <w:rFonts w:cs="Arial"/>
                <w:b w:val="0"/>
                <w:sz w:val="22"/>
                <w:szCs w:val="22"/>
              </w:rPr>
            </w:pPr>
            <w:r w:rsidRPr="006E6682">
              <w:rPr>
                <w:rFonts w:cs="Arial"/>
                <w:b w:val="0"/>
                <w:sz w:val="22"/>
                <w:szCs w:val="22"/>
              </w:rPr>
              <w:t>CONDICION</w:t>
            </w:r>
          </w:p>
        </w:tc>
      </w:tr>
      <w:tr w:rsidR="007300D5" w:rsidRPr="006E6682" w:rsidTr="00F522BB">
        <w:tc>
          <w:tcPr>
            <w:tcW w:w="4295" w:type="dxa"/>
            <w:tcBorders>
              <w:top w:val="single" w:sz="4" w:space="0" w:color="auto"/>
              <w:left w:val="single" w:sz="4" w:space="0" w:color="auto"/>
              <w:bottom w:val="single" w:sz="4" w:space="0" w:color="auto"/>
              <w:right w:val="single" w:sz="4" w:space="0" w:color="auto"/>
            </w:tcBorders>
            <w:hideMark/>
          </w:tcPr>
          <w:p w:rsidR="007300D5" w:rsidRPr="006E6682" w:rsidRDefault="007300D5" w:rsidP="00AE3B97">
            <w:pPr>
              <w:pStyle w:val="Textoindependiente21"/>
              <w:rPr>
                <w:rFonts w:cs="Arial"/>
                <w:b w:val="0"/>
                <w:sz w:val="22"/>
                <w:szCs w:val="22"/>
              </w:rPr>
            </w:pPr>
            <w:r w:rsidRPr="006E6682">
              <w:rPr>
                <w:rFonts w:cs="Arial"/>
                <w:b w:val="0"/>
                <w:sz w:val="22"/>
                <w:szCs w:val="22"/>
              </w:rPr>
              <w:t>Índice de capital de trabajo igual o superior a 1</w:t>
            </w:r>
          </w:p>
        </w:tc>
        <w:tc>
          <w:tcPr>
            <w:tcW w:w="2820" w:type="dxa"/>
            <w:tcBorders>
              <w:top w:val="single" w:sz="4" w:space="0" w:color="auto"/>
              <w:left w:val="single" w:sz="4" w:space="0" w:color="auto"/>
              <w:bottom w:val="single" w:sz="4" w:space="0" w:color="auto"/>
              <w:right w:val="single" w:sz="4" w:space="0" w:color="auto"/>
            </w:tcBorders>
            <w:hideMark/>
          </w:tcPr>
          <w:p w:rsidR="007300D5" w:rsidRPr="006E6682" w:rsidRDefault="007300D5" w:rsidP="00AE3B97">
            <w:pPr>
              <w:pStyle w:val="Textoindependiente21"/>
              <w:rPr>
                <w:rFonts w:cs="Arial"/>
                <w:b w:val="0"/>
                <w:sz w:val="22"/>
                <w:szCs w:val="22"/>
              </w:rPr>
            </w:pPr>
            <w:r w:rsidRPr="006E6682">
              <w:rPr>
                <w:rFonts w:cs="Arial"/>
                <w:b w:val="0"/>
                <w:sz w:val="22"/>
                <w:szCs w:val="22"/>
              </w:rPr>
              <w:t xml:space="preserve">HABILITA </w:t>
            </w:r>
          </w:p>
        </w:tc>
      </w:tr>
      <w:tr w:rsidR="007300D5" w:rsidRPr="006E6682" w:rsidTr="00F522BB">
        <w:trPr>
          <w:trHeight w:val="330"/>
        </w:trPr>
        <w:tc>
          <w:tcPr>
            <w:tcW w:w="4295" w:type="dxa"/>
            <w:tcBorders>
              <w:top w:val="single" w:sz="4" w:space="0" w:color="auto"/>
              <w:left w:val="single" w:sz="4" w:space="0" w:color="auto"/>
              <w:bottom w:val="single" w:sz="4" w:space="0" w:color="auto"/>
              <w:right w:val="single" w:sz="4" w:space="0" w:color="auto"/>
            </w:tcBorders>
            <w:hideMark/>
          </w:tcPr>
          <w:p w:rsidR="007300D5" w:rsidRPr="006E6682" w:rsidRDefault="007300D5" w:rsidP="00AE3B97">
            <w:pPr>
              <w:pStyle w:val="Textoindependiente21"/>
              <w:rPr>
                <w:rFonts w:cs="Arial"/>
                <w:b w:val="0"/>
                <w:sz w:val="22"/>
                <w:szCs w:val="22"/>
              </w:rPr>
            </w:pPr>
            <w:r w:rsidRPr="006E6682">
              <w:rPr>
                <w:rFonts w:cs="Arial"/>
                <w:b w:val="0"/>
                <w:sz w:val="22"/>
                <w:szCs w:val="22"/>
              </w:rPr>
              <w:t>Índice de capital de trabajo inferior a 1</w:t>
            </w:r>
          </w:p>
        </w:tc>
        <w:tc>
          <w:tcPr>
            <w:tcW w:w="2820" w:type="dxa"/>
            <w:tcBorders>
              <w:top w:val="single" w:sz="4" w:space="0" w:color="auto"/>
              <w:left w:val="single" w:sz="4" w:space="0" w:color="auto"/>
              <w:bottom w:val="single" w:sz="4" w:space="0" w:color="auto"/>
              <w:right w:val="single" w:sz="4" w:space="0" w:color="auto"/>
            </w:tcBorders>
            <w:hideMark/>
          </w:tcPr>
          <w:p w:rsidR="007300D5" w:rsidRPr="006E6682" w:rsidRDefault="007300D5" w:rsidP="00AE3B97">
            <w:pPr>
              <w:pStyle w:val="Textoindependiente21"/>
              <w:rPr>
                <w:rFonts w:cs="Arial"/>
                <w:b w:val="0"/>
                <w:sz w:val="22"/>
                <w:szCs w:val="22"/>
              </w:rPr>
            </w:pPr>
            <w:r w:rsidRPr="006E6682">
              <w:rPr>
                <w:rFonts w:cs="Arial"/>
                <w:b w:val="0"/>
                <w:sz w:val="22"/>
                <w:szCs w:val="22"/>
              </w:rPr>
              <w:t xml:space="preserve">INHABILITA </w:t>
            </w:r>
          </w:p>
        </w:tc>
      </w:tr>
    </w:tbl>
    <w:p w:rsidR="007300D5" w:rsidRPr="006E6682" w:rsidRDefault="007300D5" w:rsidP="00AE3B97">
      <w:pPr>
        <w:pStyle w:val="Textoindependiente21"/>
        <w:rPr>
          <w:rFonts w:cs="Arial"/>
          <w:b w:val="0"/>
          <w:sz w:val="22"/>
          <w:szCs w:val="22"/>
        </w:rPr>
      </w:pPr>
    </w:p>
    <w:p w:rsidR="007300D5" w:rsidRPr="006E6682" w:rsidRDefault="007300D5" w:rsidP="00AE3B97">
      <w:pPr>
        <w:pStyle w:val="Textoindependiente21"/>
        <w:rPr>
          <w:rFonts w:cs="Arial"/>
          <w:b w:val="0"/>
          <w:sz w:val="22"/>
          <w:szCs w:val="22"/>
        </w:rPr>
      </w:pPr>
    </w:p>
    <w:p w:rsidR="007300D5" w:rsidRPr="006E6682" w:rsidRDefault="007300D5" w:rsidP="00AE3B97">
      <w:pPr>
        <w:pStyle w:val="Textoindependiente21"/>
        <w:rPr>
          <w:rFonts w:cs="Arial"/>
          <w:b w:val="0"/>
          <w:sz w:val="22"/>
          <w:szCs w:val="22"/>
        </w:rPr>
      </w:pPr>
    </w:p>
    <w:p w:rsidR="007300D5" w:rsidRPr="006E6682" w:rsidRDefault="007300D5" w:rsidP="00AE3B97">
      <w:pPr>
        <w:pStyle w:val="Textoindependiente21"/>
        <w:rPr>
          <w:rFonts w:cs="Arial"/>
          <w:b w:val="0"/>
          <w:sz w:val="22"/>
          <w:szCs w:val="22"/>
        </w:rPr>
      </w:pPr>
      <w:r w:rsidRPr="006E6682">
        <w:rPr>
          <w:rFonts w:cs="Arial"/>
          <w:b w:val="0"/>
          <w:sz w:val="22"/>
          <w:szCs w:val="22"/>
        </w:rPr>
        <w:t>EN CASO QUE LA PROPUESTA NO CUMPLA CON ALGUNO DE LOS INDICADORES FINANCIEROS ANTERIORMENTE MENCIONADOS, ESTA SERÁ CONSIDERADA COMO NO HABILITADA Y NO PODRÁ CONTINUAR CON EL PROCESO DE SELECCIÓN.</w:t>
      </w:r>
    </w:p>
    <w:p w:rsidR="007300D5" w:rsidRPr="006E6682" w:rsidRDefault="007300D5" w:rsidP="00AE3B97">
      <w:pPr>
        <w:pStyle w:val="Textoindependiente21"/>
        <w:rPr>
          <w:rFonts w:cs="Arial"/>
          <w:b w:val="0"/>
          <w:sz w:val="22"/>
          <w:szCs w:val="22"/>
        </w:rPr>
      </w:pPr>
    </w:p>
    <w:p w:rsidR="007300D5" w:rsidRPr="006E6682" w:rsidRDefault="007300D5" w:rsidP="00AE3B97">
      <w:pPr>
        <w:pStyle w:val="Textoindependiente21"/>
        <w:rPr>
          <w:rFonts w:cs="Arial"/>
          <w:b w:val="0"/>
          <w:sz w:val="22"/>
          <w:szCs w:val="22"/>
        </w:rPr>
      </w:pPr>
      <w:r w:rsidRPr="006E6682">
        <w:rPr>
          <w:rFonts w:cs="Arial"/>
          <w:b w:val="0"/>
          <w:sz w:val="22"/>
          <w:szCs w:val="22"/>
        </w:rPr>
        <w:t>En caso que el proponente presente situaciones de riesgo financiero su propuesta técnica y económica será descalificada.</w:t>
      </w:r>
    </w:p>
    <w:p w:rsidR="00014F3D" w:rsidRPr="006E6682" w:rsidRDefault="00014F3D" w:rsidP="007300D5">
      <w:pPr>
        <w:jc w:val="both"/>
        <w:rPr>
          <w:rFonts w:ascii="Arial" w:hAnsi="Arial" w:cs="Arial"/>
          <w:sz w:val="22"/>
          <w:szCs w:val="22"/>
        </w:rPr>
      </w:pPr>
    </w:p>
    <w:p w:rsidR="00594ED8" w:rsidRPr="006E6682" w:rsidRDefault="00594ED8" w:rsidP="007300D5">
      <w:pPr>
        <w:jc w:val="both"/>
        <w:rPr>
          <w:rFonts w:ascii="Arial" w:hAnsi="Arial" w:cs="Arial"/>
          <w:sz w:val="22"/>
          <w:szCs w:val="22"/>
        </w:rPr>
      </w:pPr>
    </w:p>
    <w:p w:rsidR="00014F3D" w:rsidRPr="006E6682" w:rsidRDefault="00014F3D" w:rsidP="00594ED8">
      <w:pPr>
        <w:jc w:val="both"/>
        <w:rPr>
          <w:rFonts w:ascii="Arial" w:hAnsi="Arial" w:cs="Arial"/>
          <w:sz w:val="22"/>
          <w:szCs w:val="22"/>
        </w:rPr>
      </w:pPr>
    </w:p>
    <w:p w:rsidR="00014F3D" w:rsidRPr="006E6682" w:rsidRDefault="00014F3D" w:rsidP="00014F3D">
      <w:pPr>
        <w:pStyle w:val="DefaultText"/>
        <w:tabs>
          <w:tab w:val="left" w:pos="360"/>
          <w:tab w:val="num" w:pos="760"/>
        </w:tabs>
        <w:suppressAutoHyphens w:val="0"/>
        <w:jc w:val="both"/>
        <w:rPr>
          <w:rFonts w:ascii="Arial" w:hAnsi="Arial" w:cs="Arial"/>
          <w:b/>
          <w:sz w:val="22"/>
          <w:szCs w:val="22"/>
          <w:lang w:val="es-CO"/>
        </w:rPr>
      </w:pPr>
      <w:r w:rsidRPr="006E6682">
        <w:rPr>
          <w:rFonts w:ascii="Arial" w:hAnsi="Arial" w:cs="Arial"/>
          <w:b/>
          <w:sz w:val="22"/>
          <w:szCs w:val="22"/>
          <w:lang w:val="es-CO"/>
        </w:rPr>
        <w:t>2.1.4. DOCUMENTOS DE CARÁCTER ECONÓMICO:</w:t>
      </w:r>
    </w:p>
    <w:p w:rsidR="00014F3D" w:rsidRPr="006E6682" w:rsidRDefault="00014F3D" w:rsidP="00AE3B97">
      <w:pPr>
        <w:jc w:val="both"/>
        <w:rPr>
          <w:rFonts w:ascii="Arial" w:hAnsi="Arial" w:cs="Arial"/>
          <w:sz w:val="22"/>
          <w:szCs w:val="22"/>
        </w:rPr>
      </w:pPr>
    </w:p>
    <w:p w:rsidR="00014F3D" w:rsidRPr="006E6682" w:rsidRDefault="00014F3D" w:rsidP="00AE3B97">
      <w:pPr>
        <w:jc w:val="both"/>
        <w:rPr>
          <w:rFonts w:ascii="Arial" w:hAnsi="Arial" w:cs="Arial"/>
          <w:sz w:val="22"/>
          <w:szCs w:val="22"/>
        </w:rPr>
      </w:pPr>
      <w:r w:rsidRPr="006E6682">
        <w:rPr>
          <w:rFonts w:ascii="Arial" w:hAnsi="Arial" w:cs="Arial"/>
          <w:sz w:val="22"/>
          <w:szCs w:val="22"/>
        </w:rPr>
        <w:t xml:space="preserve">PROPUESTA ECONÓMICA. (Lista de Precios) </w:t>
      </w:r>
    </w:p>
    <w:p w:rsidR="007673F0" w:rsidRPr="006E6682" w:rsidRDefault="007673F0" w:rsidP="00AE3B97">
      <w:pPr>
        <w:jc w:val="both"/>
        <w:rPr>
          <w:rFonts w:ascii="Arial" w:hAnsi="Arial" w:cs="Arial"/>
          <w:sz w:val="22"/>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47"/>
        <w:gridCol w:w="4394"/>
        <w:gridCol w:w="1276"/>
        <w:gridCol w:w="1417"/>
        <w:gridCol w:w="1192"/>
      </w:tblGrid>
      <w:tr w:rsidR="009310F8" w:rsidRPr="006E6682" w:rsidTr="00472449">
        <w:trPr>
          <w:trHeight w:val="905"/>
          <w:jc w:val="center"/>
        </w:trPr>
        <w:tc>
          <w:tcPr>
            <w:tcW w:w="567" w:type="dxa"/>
            <w:shd w:val="clear" w:color="000000" w:fill="FFFFFF"/>
          </w:tcPr>
          <w:p w:rsidR="009310F8" w:rsidRPr="006E6682" w:rsidRDefault="009310F8" w:rsidP="00AE3B97">
            <w:pPr>
              <w:jc w:val="both"/>
              <w:rPr>
                <w:rFonts w:ascii="Arial" w:hAnsi="Arial" w:cs="Arial"/>
                <w:sz w:val="22"/>
                <w:szCs w:val="22"/>
              </w:rPr>
            </w:pPr>
            <w:r w:rsidRPr="006E6682">
              <w:rPr>
                <w:rFonts w:ascii="Arial" w:hAnsi="Arial" w:cs="Arial"/>
                <w:sz w:val="22"/>
                <w:szCs w:val="22"/>
              </w:rPr>
              <w:lastRenderedPageBreak/>
              <w:t xml:space="preserve">GRUPO </w:t>
            </w:r>
          </w:p>
        </w:tc>
        <w:tc>
          <w:tcPr>
            <w:tcW w:w="4394" w:type="dxa"/>
            <w:shd w:val="clear" w:color="000000" w:fill="FFFFFF"/>
            <w:vAlign w:val="center"/>
            <w:hideMark/>
          </w:tcPr>
          <w:p w:rsidR="009310F8" w:rsidRPr="006E6682" w:rsidRDefault="009310F8" w:rsidP="00AE3B97">
            <w:pPr>
              <w:jc w:val="both"/>
              <w:rPr>
                <w:rFonts w:ascii="Arial" w:hAnsi="Arial" w:cs="Arial"/>
                <w:sz w:val="22"/>
                <w:szCs w:val="22"/>
              </w:rPr>
            </w:pPr>
            <w:r w:rsidRPr="006E6682">
              <w:rPr>
                <w:rFonts w:ascii="Arial" w:hAnsi="Arial" w:cs="Arial"/>
                <w:sz w:val="22"/>
                <w:szCs w:val="22"/>
              </w:rPr>
              <w:t>INSUMO</w:t>
            </w:r>
          </w:p>
        </w:tc>
        <w:tc>
          <w:tcPr>
            <w:tcW w:w="1276" w:type="dxa"/>
            <w:shd w:val="clear" w:color="000000" w:fill="FFFFFF"/>
            <w:vAlign w:val="center"/>
            <w:hideMark/>
          </w:tcPr>
          <w:p w:rsidR="009310F8" w:rsidRPr="006E6682" w:rsidRDefault="009310F8" w:rsidP="00AE3B97">
            <w:pPr>
              <w:jc w:val="both"/>
              <w:rPr>
                <w:rFonts w:ascii="Arial" w:hAnsi="Arial" w:cs="Arial"/>
                <w:sz w:val="22"/>
                <w:szCs w:val="22"/>
              </w:rPr>
            </w:pPr>
            <w:r w:rsidRPr="006E6682">
              <w:rPr>
                <w:rFonts w:ascii="Arial" w:hAnsi="Arial" w:cs="Arial"/>
                <w:sz w:val="22"/>
                <w:szCs w:val="22"/>
              </w:rPr>
              <w:t>CANTIDAD TON</w:t>
            </w:r>
            <w:r w:rsidRPr="006E6682">
              <w:rPr>
                <w:rFonts w:ascii="Arial" w:hAnsi="Arial" w:cs="Arial"/>
                <w:sz w:val="22"/>
                <w:szCs w:val="22"/>
              </w:rPr>
              <w:br/>
              <w:t>AÑO 2015</w:t>
            </w:r>
          </w:p>
        </w:tc>
        <w:tc>
          <w:tcPr>
            <w:tcW w:w="1417" w:type="dxa"/>
            <w:shd w:val="clear" w:color="000000" w:fill="FFFFFF"/>
            <w:vAlign w:val="center"/>
            <w:hideMark/>
          </w:tcPr>
          <w:p w:rsidR="009310F8" w:rsidRPr="006E6682" w:rsidRDefault="009310F8" w:rsidP="00AE3B97">
            <w:pPr>
              <w:jc w:val="both"/>
              <w:rPr>
                <w:rFonts w:ascii="Arial" w:hAnsi="Arial" w:cs="Arial"/>
                <w:sz w:val="22"/>
                <w:szCs w:val="22"/>
              </w:rPr>
            </w:pPr>
            <w:r w:rsidRPr="006E6682">
              <w:rPr>
                <w:rFonts w:ascii="Arial" w:hAnsi="Arial" w:cs="Arial"/>
                <w:sz w:val="22"/>
                <w:szCs w:val="22"/>
              </w:rPr>
              <w:t>VALOR/TON</w:t>
            </w:r>
            <w:r w:rsidRPr="006E6682">
              <w:rPr>
                <w:rFonts w:ascii="Arial" w:hAnsi="Arial" w:cs="Arial"/>
                <w:sz w:val="22"/>
                <w:szCs w:val="22"/>
              </w:rPr>
              <w:br/>
              <w:t xml:space="preserve">IVA INCLUIDO </w:t>
            </w:r>
            <w:r w:rsidRPr="006E6682">
              <w:rPr>
                <w:rFonts w:ascii="Arial" w:hAnsi="Arial" w:cs="Arial"/>
                <w:sz w:val="22"/>
                <w:szCs w:val="22"/>
              </w:rPr>
              <w:br/>
            </w:r>
          </w:p>
        </w:tc>
        <w:tc>
          <w:tcPr>
            <w:tcW w:w="1418" w:type="dxa"/>
            <w:shd w:val="clear" w:color="000000" w:fill="FFFFFF"/>
            <w:vAlign w:val="center"/>
            <w:hideMark/>
          </w:tcPr>
          <w:p w:rsidR="009310F8" w:rsidRPr="006E6682" w:rsidRDefault="009310F8" w:rsidP="00AE3B97">
            <w:pPr>
              <w:jc w:val="both"/>
              <w:rPr>
                <w:rFonts w:ascii="Arial" w:hAnsi="Arial" w:cs="Arial"/>
                <w:sz w:val="22"/>
                <w:szCs w:val="22"/>
              </w:rPr>
            </w:pPr>
            <w:r w:rsidRPr="006E6682">
              <w:rPr>
                <w:rFonts w:ascii="Arial" w:hAnsi="Arial" w:cs="Arial"/>
                <w:sz w:val="22"/>
                <w:szCs w:val="22"/>
              </w:rPr>
              <w:t xml:space="preserve">VALOR TOTAL   </w:t>
            </w:r>
            <w:r w:rsidRPr="006E6682">
              <w:rPr>
                <w:rFonts w:ascii="Arial" w:hAnsi="Arial" w:cs="Arial"/>
                <w:sz w:val="22"/>
                <w:szCs w:val="22"/>
              </w:rPr>
              <w:br/>
              <w:t>IVA INCLUIDO</w:t>
            </w:r>
          </w:p>
        </w:tc>
      </w:tr>
      <w:tr w:rsidR="009310F8" w:rsidRPr="006E6682" w:rsidTr="00472449">
        <w:trPr>
          <w:trHeight w:val="226"/>
          <w:jc w:val="center"/>
        </w:trPr>
        <w:tc>
          <w:tcPr>
            <w:tcW w:w="567" w:type="dxa"/>
            <w:vMerge w:val="restart"/>
            <w:shd w:val="clear" w:color="000000" w:fill="FFFFFF"/>
          </w:tcPr>
          <w:p w:rsidR="009310F8" w:rsidRPr="006E6682" w:rsidRDefault="009310F8" w:rsidP="009310F8">
            <w:pPr>
              <w:jc w:val="center"/>
              <w:rPr>
                <w:rFonts w:ascii="Arial" w:hAnsi="Arial" w:cs="Arial"/>
                <w:sz w:val="22"/>
                <w:szCs w:val="22"/>
              </w:rPr>
            </w:pPr>
          </w:p>
          <w:p w:rsidR="009310F8" w:rsidRPr="006E6682" w:rsidRDefault="009310F8" w:rsidP="009310F8">
            <w:pPr>
              <w:jc w:val="center"/>
              <w:rPr>
                <w:rFonts w:ascii="Arial" w:hAnsi="Arial" w:cs="Arial"/>
                <w:sz w:val="22"/>
                <w:szCs w:val="22"/>
              </w:rPr>
            </w:pPr>
          </w:p>
          <w:p w:rsidR="009310F8" w:rsidRPr="006E6682" w:rsidRDefault="009310F8" w:rsidP="009310F8">
            <w:pPr>
              <w:jc w:val="center"/>
              <w:rPr>
                <w:rFonts w:ascii="Arial" w:hAnsi="Arial" w:cs="Arial"/>
                <w:sz w:val="22"/>
                <w:szCs w:val="22"/>
              </w:rPr>
            </w:pPr>
            <w:r w:rsidRPr="006E6682">
              <w:rPr>
                <w:rFonts w:ascii="Arial" w:hAnsi="Arial" w:cs="Arial"/>
                <w:sz w:val="22"/>
                <w:szCs w:val="22"/>
              </w:rPr>
              <w:t>I</w:t>
            </w:r>
          </w:p>
        </w:tc>
        <w:tc>
          <w:tcPr>
            <w:tcW w:w="4394" w:type="dxa"/>
            <w:shd w:val="clear" w:color="000000" w:fill="FFFFFF"/>
            <w:noWrap/>
            <w:vAlign w:val="bottom"/>
            <w:hideMark/>
          </w:tcPr>
          <w:p w:rsidR="009310F8" w:rsidRPr="006E6682" w:rsidRDefault="009310F8" w:rsidP="00AE3B97">
            <w:pPr>
              <w:jc w:val="both"/>
              <w:rPr>
                <w:rFonts w:ascii="Arial" w:hAnsi="Arial" w:cs="Arial"/>
                <w:sz w:val="22"/>
                <w:szCs w:val="22"/>
              </w:rPr>
            </w:pPr>
          </w:p>
          <w:p w:rsidR="009310F8" w:rsidRPr="006E6682" w:rsidRDefault="009310F8" w:rsidP="00AE3B97">
            <w:pPr>
              <w:jc w:val="both"/>
              <w:rPr>
                <w:rFonts w:ascii="Arial" w:hAnsi="Arial" w:cs="Arial"/>
                <w:sz w:val="22"/>
                <w:szCs w:val="22"/>
              </w:rPr>
            </w:pPr>
            <w:r w:rsidRPr="006E6682">
              <w:rPr>
                <w:rFonts w:ascii="Arial" w:hAnsi="Arial" w:cs="Arial"/>
                <w:sz w:val="22"/>
                <w:szCs w:val="22"/>
              </w:rPr>
              <w:t>POLICLORURO DE ALUMINIO</w:t>
            </w:r>
          </w:p>
        </w:tc>
        <w:tc>
          <w:tcPr>
            <w:tcW w:w="1276" w:type="dxa"/>
            <w:shd w:val="clear" w:color="000000" w:fill="FFFFFF"/>
            <w:noWrap/>
            <w:vAlign w:val="bottom"/>
            <w:hideMark/>
          </w:tcPr>
          <w:p w:rsidR="009310F8" w:rsidRPr="006E6682" w:rsidRDefault="0033600A" w:rsidP="0033600A">
            <w:pPr>
              <w:jc w:val="both"/>
              <w:rPr>
                <w:rFonts w:ascii="Arial" w:hAnsi="Arial" w:cs="Arial"/>
                <w:sz w:val="22"/>
                <w:szCs w:val="22"/>
              </w:rPr>
            </w:pPr>
            <w:r w:rsidRPr="006E6682">
              <w:rPr>
                <w:rFonts w:ascii="Arial" w:hAnsi="Arial" w:cs="Arial"/>
                <w:sz w:val="22"/>
                <w:szCs w:val="22"/>
              </w:rPr>
              <w:t>140</w:t>
            </w:r>
          </w:p>
        </w:tc>
        <w:tc>
          <w:tcPr>
            <w:tcW w:w="1417" w:type="dxa"/>
            <w:shd w:val="clear" w:color="000000" w:fill="FFFFFF"/>
            <w:noWrap/>
            <w:vAlign w:val="bottom"/>
            <w:hideMark/>
          </w:tcPr>
          <w:p w:rsidR="009310F8" w:rsidRPr="006E6682" w:rsidRDefault="009310F8" w:rsidP="00AE3B97">
            <w:pPr>
              <w:jc w:val="both"/>
              <w:rPr>
                <w:rFonts w:ascii="Arial" w:hAnsi="Arial" w:cs="Arial"/>
                <w:sz w:val="22"/>
                <w:szCs w:val="22"/>
              </w:rPr>
            </w:pPr>
          </w:p>
        </w:tc>
        <w:tc>
          <w:tcPr>
            <w:tcW w:w="1418" w:type="dxa"/>
            <w:shd w:val="clear" w:color="000000" w:fill="FFFFFF"/>
            <w:vAlign w:val="center"/>
            <w:hideMark/>
          </w:tcPr>
          <w:p w:rsidR="009310F8" w:rsidRPr="006E6682" w:rsidRDefault="009310F8" w:rsidP="00AE3B97">
            <w:pPr>
              <w:jc w:val="both"/>
              <w:rPr>
                <w:rFonts w:ascii="Arial" w:hAnsi="Arial" w:cs="Arial"/>
                <w:sz w:val="22"/>
                <w:szCs w:val="22"/>
              </w:rPr>
            </w:pPr>
          </w:p>
        </w:tc>
      </w:tr>
      <w:tr w:rsidR="009310F8" w:rsidRPr="006E6682" w:rsidTr="00472449">
        <w:trPr>
          <w:trHeight w:val="226"/>
          <w:jc w:val="center"/>
        </w:trPr>
        <w:tc>
          <w:tcPr>
            <w:tcW w:w="567" w:type="dxa"/>
            <w:vMerge/>
            <w:shd w:val="clear" w:color="000000" w:fill="FFFFFF"/>
          </w:tcPr>
          <w:p w:rsidR="009310F8" w:rsidRPr="006E6682" w:rsidRDefault="009310F8" w:rsidP="009310F8">
            <w:pPr>
              <w:jc w:val="center"/>
              <w:rPr>
                <w:rFonts w:ascii="Arial" w:hAnsi="Arial" w:cs="Arial"/>
                <w:sz w:val="22"/>
                <w:szCs w:val="22"/>
              </w:rPr>
            </w:pPr>
          </w:p>
        </w:tc>
        <w:tc>
          <w:tcPr>
            <w:tcW w:w="4394" w:type="dxa"/>
            <w:shd w:val="clear" w:color="000000" w:fill="FFFFFF"/>
            <w:noWrap/>
            <w:vAlign w:val="bottom"/>
            <w:hideMark/>
          </w:tcPr>
          <w:p w:rsidR="009310F8" w:rsidRPr="006E6682" w:rsidRDefault="009310F8" w:rsidP="00D97206">
            <w:pPr>
              <w:jc w:val="both"/>
              <w:rPr>
                <w:rFonts w:ascii="Arial" w:hAnsi="Arial" w:cs="Arial"/>
                <w:sz w:val="22"/>
                <w:szCs w:val="22"/>
              </w:rPr>
            </w:pPr>
          </w:p>
          <w:p w:rsidR="009310F8" w:rsidRPr="006E6682" w:rsidRDefault="009310F8" w:rsidP="00D97206">
            <w:pPr>
              <w:jc w:val="both"/>
              <w:rPr>
                <w:rFonts w:ascii="Arial" w:hAnsi="Arial" w:cs="Arial"/>
                <w:sz w:val="22"/>
                <w:szCs w:val="22"/>
              </w:rPr>
            </w:pPr>
            <w:r w:rsidRPr="006E6682">
              <w:rPr>
                <w:rFonts w:ascii="Arial" w:hAnsi="Arial" w:cs="Arial"/>
                <w:sz w:val="22"/>
                <w:szCs w:val="22"/>
              </w:rPr>
              <w:t>SULFATO DE ALUMINIO GRANULADO</w:t>
            </w:r>
          </w:p>
        </w:tc>
        <w:tc>
          <w:tcPr>
            <w:tcW w:w="1276" w:type="dxa"/>
            <w:shd w:val="clear" w:color="000000" w:fill="FFFFFF"/>
            <w:noWrap/>
            <w:vAlign w:val="bottom"/>
            <w:hideMark/>
          </w:tcPr>
          <w:p w:rsidR="009310F8" w:rsidRPr="006E6682" w:rsidRDefault="0033600A" w:rsidP="0033600A">
            <w:pPr>
              <w:jc w:val="both"/>
              <w:rPr>
                <w:rFonts w:ascii="Arial" w:hAnsi="Arial" w:cs="Arial"/>
                <w:sz w:val="22"/>
                <w:szCs w:val="22"/>
              </w:rPr>
            </w:pPr>
            <w:r w:rsidRPr="006E6682">
              <w:rPr>
                <w:rFonts w:ascii="Arial" w:hAnsi="Arial" w:cs="Arial"/>
                <w:sz w:val="22"/>
                <w:szCs w:val="22"/>
              </w:rPr>
              <w:t>50</w:t>
            </w:r>
          </w:p>
        </w:tc>
        <w:tc>
          <w:tcPr>
            <w:tcW w:w="1417" w:type="dxa"/>
            <w:shd w:val="clear" w:color="000000" w:fill="FFFFFF"/>
            <w:noWrap/>
            <w:vAlign w:val="bottom"/>
            <w:hideMark/>
          </w:tcPr>
          <w:p w:rsidR="009310F8" w:rsidRPr="006E6682" w:rsidRDefault="009310F8" w:rsidP="00AE3B97">
            <w:pPr>
              <w:jc w:val="both"/>
              <w:rPr>
                <w:rFonts w:ascii="Arial" w:hAnsi="Arial" w:cs="Arial"/>
                <w:sz w:val="22"/>
                <w:szCs w:val="22"/>
              </w:rPr>
            </w:pPr>
          </w:p>
        </w:tc>
        <w:tc>
          <w:tcPr>
            <w:tcW w:w="1418" w:type="dxa"/>
            <w:shd w:val="clear" w:color="000000" w:fill="FFFFFF"/>
            <w:vAlign w:val="center"/>
            <w:hideMark/>
          </w:tcPr>
          <w:p w:rsidR="009310F8" w:rsidRPr="006E6682" w:rsidRDefault="009310F8" w:rsidP="00AE3B97">
            <w:pPr>
              <w:jc w:val="both"/>
              <w:rPr>
                <w:rFonts w:ascii="Arial" w:hAnsi="Arial" w:cs="Arial"/>
                <w:sz w:val="22"/>
                <w:szCs w:val="22"/>
              </w:rPr>
            </w:pPr>
          </w:p>
        </w:tc>
      </w:tr>
      <w:tr w:rsidR="009310F8" w:rsidRPr="006E6682" w:rsidTr="00472449">
        <w:trPr>
          <w:trHeight w:val="226"/>
          <w:jc w:val="center"/>
        </w:trPr>
        <w:tc>
          <w:tcPr>
            <w:tcW w:w="567" w:type="dxa"/>
            <w:vMerge/>
            <w:shd w:val="clear" w:color="000000" w:fill="FFFFFF"/>
          </w:tcPr>
          <w:p w:rsidR="009310F8" w:rsidRPr="006E6682" w:rsidRDefault="009310F8" w:rsidP="009310F8">
            <w:pPr>
              <w:jc w:val="center"/>
              <w:rPr>
                <w:rFonts w:ascii="Arial" w:hAnsi="Arial" w:cs="Arial"/>
                <w:sz w:val="22"/>
                <w:szCs w:val="22"/>
              </w:rPr>
            </w:pPr>
          </w:p>
        </w:tc>
        <w:tc>
          <w:tcPr>
            <w:tcW w:w="7087" w:type="dxa"/>
            <w:gridSpan w:val="3"/>
            <w:shd w:val="clear" w:color="auto" w:fill="D9D9D9" w:themeFill="background1" w:themeFillShade="D9"/>
            <w:noWrap/>
            <w:vAlign w:val="bottom"/>
            <w:hideMark/>
          </w:tcPr>
          <w:p w:rsidR="009310F8" w:rsidRPr="006E6682" w:rsidRDefault="009310F8" w:rsidP="004E499B">
            <w:pPr>
              <w:jc w:val="both"/>
              <w:rPr>
                <w:rFonts w:ascii="Arial" w:hAnsi="Arial" w:cs="Arial"/>
                <w:sz w:val="22"/>
                <w:szCs w:val="22"/>
              </w:rPr>
            </w:pPr>
          </w:p>
          <w:p w:rsidR="009310F8" w:rsidRPr="006E6682" w:rsidRDefault="009310F8" w:rsidP="004E499B">
            <w:pPr>
              <w:jc w:val="both"/>
              <w:rPr>
                <w:rFonts w:ascii="Arial" w:hAnsi="Arial" w:cs="Arial"/>
                <w:sz w:val="22"/>
                <w:szCs w:val="22"/>
              </w:rPr>
            </w:pPr>
            <w:r w:rsidRPr="006E6682">
              <w:rPr>
                <w:rFonts w:ascii="Arial" w:hAnsi="Arial" w:cs="Arial"/>
                <w:sz w:val="22"/>
                <w:szCs w:val="22"/>
              </w:rPr>
              <w:t>VALOR TOTAL DE LA PROPUESTA GRUPO I</w:t>
            </w:r>
          </w:p>
          <w:p w:rsidR="009310F8" w:rsidRPr="006E6682" w:rsidRDefault="009310F8" w:rsidP="004E499B">
            <w:pPr>
              <w:jc w:val="both"/>
              <w:rPr>
                <w:rFonts w:ascii="Arial" w:hAnsi="Arial" w:cs="Arial"/>
                <w:sz w:val="22"/>
                <w:szCs w:val="22"/>
              </w:rPr>
            </w:pPr>
          </w:p>
        </w:tc>
        <w:tc>
          <w:tcPr>
            <w:tcW w:w="1418" w:type="dxa"/>
            <w:shd w:val="clear" w:color="auto" w:fill="D9D9D9" w:themeFill="background1" w:themeFillShade="D9"/>
            <w:vAlign w:val="center"/>
            <w:hideMark/>
          </w:tcPr>
          <w:p w:rsidR="009310F8" w:rsidRPr="006E6682" w:rsidRDefault="009310F8" w:rsidP="00AE3B97">
            <w:pPr>
              <w:jc w:val="both"/>
              <w:rPr>
                <w:rFonts w:ascii="Arial" w:hAnsi="Arial" w:cs="Arial"/>
                <w:sz w:val="22"/>
                <w:szCs w:val="22"/>
              </w:rPr>
            </w:pPr>
          </w:p>
        </w:tc>
      </w:tr>
      <w:tr w:rsidR="009310F8" w:rsidRPr="006E6682" w:rsidTr="00472449">
        <w:trPr>
          <w:trHeight w:val="226"/>
          <w:jc w:val="center"/>
        </w:trPr>
        <w:tc>
          <w:tcPr>
            <w:tcW w:w="567" w:type="dxa"/>
            <w:vMerge w:val="restart"/>
            <w:shd w:val="clear" w:color="000000" w:fill="FFFFFF"/>
          </w:tcPr>
          <w:p w:rsidR="009310F8" w:rsidRPr="006E6682" w:rsidRDefault="009310F8" w:rsidP="009310F8">
            <w:pPr>
              <w:jc w:val="center"/>
              <w:rPr>
                <w:rFonts w:ascii="Arial" w:hAnsi="Arial" w:cs="Arial"/>
                <w:sz w:val="22"/>
                <w:szCs w:val="22"/>
              </w:rPr>
            </w:pPr>
          </w:p>
          <w:p w:rsidR="009310F8" w:rsidRPr="006E6682" w:rsidRDefault="009310F8" w:rsidP="009310F8">
            <w:pPr>
              <w:jc w:val="center"/>
              <w:rPr>
                <w:rFonts w:ascii="Arial" w:hAnsi="Arial" w:cs="Arial"/>
                <w:sz w:val="22"/>
                <w:szCs w:val="22"/>
              </w:rPr>
            </w:pPr>
          </w:p>
          <w:p w:rsidR="009310F8" w:rsidRPr="006E6682" w:rsidRDefault="009310F8" w:rsidP="009310F8">
            <w:pPr>
              <w:jc w:val="center"/>
              <w:rPr>
                <w:rFonts w:ascii="Arial" w:hAnsi="Arial" w:cs="Arial"/>
                <w:sz w:val="22"/>
                <w:szCs w:val="22"/>
              </w:rPr>
            </w:pPr>
            <w:r w:rsidRPr="006E6682">
              <w:rPr>
                <w:rFonts w:ascii="Arial" w:hAnsi="Arial" w:cs="Arial"/>
                <w:sz w:val="22"/>
                <w:szCs w:val="22"/>
              </w:rPr>
              <w:t>II</w:t>
            </w:r>
          </w:p>
        </w:tc>
        <w:tc>
          <w:tcPr>
            <w:tcW w:w="4394" w:type="dxa"/>
            <w:shd w:val="clear" w:color="000000" w:fill="FFFFFF"/>
            <w:noWrap/>
            <w:vAlign w:val="bottom"/>
            <w:hideMark/>
          </w:tcPr>
          <w:p w:rsidR="009310F8" w:rsidRPr="006E6682" w:rsidRDefault="009310F8" w:rsidP="00D82D25">
            <w:pPr>
              <w:jc w:val="both"/>
              <w:rPr>
                <w:rFonts w:ascii="Arial" w:hAnsi="Arial" w:cs="Arial"/>
                <w:sz w:val="22"/>
                <w:szCs w:val="22"/>
              </w:rPr>
            </w:pPr>
          </w:p>
          <w:p w:rsidR="009310F8" w:rsidRPr="006E6682" w:rsidRDefault="009310F8" w:rsidP="00D82D25">
            <w:pPr>
              <w:jc w:val="both"/>
              <w:rPr>
                <w:rFonts w:ascii="Arial" w:hAnsi="Arial" w:cs="Arial"/>
                <w:sz w:val="22"/>
                <w:szCs w:val="22"/>
              </w:rPr>
            </w:pPr>
            <w:r w:rsidRPr="006E6682">
              <w:rPr>
                <w:rFonts w:ascii="Arial" w:hAnsi="Arial" w:cs="Arial"/>
                <w:sz w:val="22"/>
                <w:szCs w:val="22"/>
              </w:rPr>
              <w:t>CLORO</w:t>
            </w:r>
          </w:p>
        </w:tc>
        <w:tc>
          <w:tcPr>
            <w:tcW w:w="1276" w:type="dxa"/>
            <w:shd w:val="clear" w:color="000000" w:fill="FFFFFF"/>
            <w:noWrap/>
            <w:vAlign w:val="bottom"/>
            <w:hideMark/>
          </w:tcPr>
          <w:p w:rsidR="009310F8" w:rsidRPr="006E6682" w:rsidRDefault="0033600A" w:rsidP="0033600A">
            <w:pPr>
              <w:jc w:val="both"/>
              <w:rPr>
                <w:rFonts w:ascii="Arial" w:hAnsi="Arial" w:cs="Arial"/>
                <w:sz w:val="22"/>
                <w:szCs w:val="22"/>
              </w:rPr>
            </w:pPr>
            <w:r w:rsidRPr="006E6682">
              <w:rPr>
                <w:rFonts w:ascii="Arial" w:hAnsi="Arial" w:cs="Arial"/>
                <w:sz w:val="22"/>
                <w:szCs w:val="22"/>
              </w:rPr>
              <w:t>20</w:t>
            </w:r>
          </w:p>
        </w:tc>
        <w:tc>
          <w:tcPr>
            <w:tcW w:w="1417" w:type="dxa"/>
            <w:shd w:val="clear" w:color="000000" w:fill="FFFFFF"/>
            <w:noWrap/>
            <w:vAlign w:val="bottom"/>
            <w:hideMark/>
          </w:tcPr>
          <w:p w:rsidR="009310F8" w:rsidRPr="006E6682" w:rsidRDefault="009310F8" w:rsidP="00D82D25">
            <w:pPr>
              <w:jc w:val="both"/>
              <w:rPr>
                <w:rFonts w:ascii="Arial" w:hAnsi="Arial" w:cs="Arial"/>
                <w:sz w:val="22"/>
                <w:szCs w:val="22"/>
              </w:rPr>
            </w:pPr>
          </w:p>
        </w:tc>
        <w:tc>
          <w:tcPr>
            <w:tcW w:w="1418" w:type="dxa"/>
            <w:shd w:val="clear" w:color="000000" w:fill="FFFFFF"/>
            <w:vAlign w:val="center"/>
            <w:hideMark/>
          </w:tcPr>
          <w:p w:rsidR="009310F8" w:rsidRPr="006E6682" w:rsidRDefault="009310F8" w:rsidP="00D82D25">
            <w:pPr>
              <w:jc w:val="both"/>
              <w:rPr>
                <w:rFonts w:ascii="Arial" w:hAnsi="Arial" w:cs="Arial"/>
                <w:sz w:val="22"/>
                <w:szCs w:val="22"/>
              </w:rPr>
            </w:pPr>
          </w:p>
        </w:tc>
      </w:tr>
      <w:tr w:rsidR="009310F8" w:rsidRPr="006E6682" w:rsidTr="00472449">
        <w:trPr>
          <w:trHeight w:val="226"/>
          <w:jc w:val="center"/>
        </w:trPr>
        <w:tc>
          <w:tcPr>
            <w:tcW w:w="567" w:type="dxa"/>
            <w:vMerge/>
            <w:shd w:val="clear" w:color="000000" w:fill="FFFFFF"/>
          </w:tcPr>
          <w:p w:rsidR="009310F8" w:rsidRPr="006E6682" w:rsidRDefault="009310F8" w:rsidP="00D82D25">
            <w:pPr>
              <w:jc w:val="both"/>
              <w:rPr>
                <w:rFonts w:ascii="Arial" w:hAnsi="Arial" w:cs="Arial"/>
                <w:sz w:val="22"/>
                <w:szCs w:val="22"/>
              </w:rPr>
            </w:pPr>
          </w:p>
        </w:tc>
        <w:tc>
          <w:tcPr>
            <w:tcW w:w="7087" w:type="dxa"/>
            <w:gridSpan w:val="3"/>
            <w:shd w:val="clear" w:color="auto" w:fill="D9D9D9" w:themeFill="background1" w:themeFillShade="D9"/>
            <w:noWrap/>
            <w:vAlign w:val="bottom"/>
          </w:tcPr>
          <w:p w:rsidR="009310F8" w:rsidRPr="006E6682" w:rsidRDefault="009310F8" w:rsidP="009310F8">
            <w:pPr>
              <w:jc w:val="both"/>
              <w:rPr>
                <w:rFonts w:ascii="Arial" w:hAnsi="Arial" w:cs="Arial"/>
                <w:sz w:val="22"/>
                <w:szCs w:val="22"/>
              </w:rPr>
            </w:pPr>
          </w:p>
          <w:p w:rsidR="009310F8" w:rsidRPr="006E6682" w:rsidRDefault="009310F8" w:rsidP="009310F8">
            <w:pPr>
              <w:jc w:val="both"/>
              <w:rPr>
                <w:rFonts w:ascii="Arial" w:hAnsi="Arial" w:cs="Arial"/>
                <w:sz w:val="22"/>
                <w:szCs w:val="22"/>
              </w:rPr>
            </w:pPr>
            <w:r w:rsidRPr="006E6682">
              <w:rPr>
                <w:rFonts w:ascii="Arial" w:hAnsi="Arial" w:cs="Arial"/>
                <w:sz w:val="22"/>
                <w:szCs w:val="22"/>
              </w:rPr>
              <w:t>VALOR TOTAL DE LA PROPUESTA GRUPO II</w:t>
            </w:r>
          </w:p>
          <w:p w:rsidR="009310F8" w:rsidRPr="006E6682" w:rsidRDefault="009310F8" w:rsidP="00D82D25">
            <w:pPr>
              <w:jc w:val="both"/>
              <w:rPr>
                <w:rFonts w:ascii="Arial" w:hAnsi="Arial" w:cs="Arial"/>
                <w:sz w:val="22"/>
                <w:szCs w:val="22"/>
              </w:rPr>
            </w:pPr>
          </w:p>
        </w:tc>
        <w:tc>
          <w:tcPr>
            <w:tcW w:w="1418" w:type="dxa"/>
            <w:shd w:val="clear" w:color="auto" w:fill="D9D9D9" w:themeFill="background1" w:themeFillShade="D9"/>
            <w:vAlign w:val="center"/>
            <w:hideMark/>
          </w:tcPr>
          <w:p w:rsidR="009310F8" w:rsidRPr="006E6682" w:rsidRDefault="009310F8" w:rsidP="00D82D25">
            <w:pPr>
              <w:jc w:val="both"/>
              <w:rPr>
                <w:rFonts w:ascii="Arial" w:hAnsi="Arial" w:cs="Arial"/>
                <w:sz w:val="22"/>
                <w:szCs w:val="22"/>
              </w:rPr>
            </w:pPr>
          </w:p>
        </w:tc>
      </w:tr>
    </w:tbl>
    <w:p w:rsidR="00014F3D" w:rsidRPr="006E6682" w:rsidRDefault="00014F3D" w:rsidP="00AE3B97">
      <w:pPr>
        <w:jc w:val="both"/>
        <w:rPr>
          <w:rFonts w:ascii="Arial" w:hAnsi="Arial" w:cs="Arial"/>
          <w:sz w:val="22"/>
          <w:szCs w:val="22"/>
        </w:rPr>
      </w:pPr>
    </w:p>
    <w:p w:rsidR="00014F3D" w:rsidRPr="006E6682" w:rsidRDefault="00014F3D" w:rsidP="00014F3D">
      <w:pPr>
        <w:jc w:val="both"/>
        <w:rPr>
          <w:rFonts w:ascii="Arial" w:hAnsi="Arial" w:cs="Arial"/>
          <w:sz w:val="22"/>
          <w:szCs w:val="22"/>
        </w:rPr>
      </w:pPr>
      <w:r w:rsidRPr="006E6682">
        <w:rPr>
          <w:rFonts w:ascii="Arial" w:hAnsi="Arial" w:cs="Arial"/>
          <w:sz w:val="22"/>
          <w:szCs w:val="22"/>
        </w:rPr>
        <w:t>El valor de la propuesta deberá establecerse en pesos colombianos; no se aceptarán precios en otra</w:t>
      </w:r>
    </w:p>
    <w:p w:rsidR="00472449" w:rsidRPr="006E6682" w:rsidRDefault="00472449" w:rsidP="00014F3D">
      <w:pPr>
        <w:jc w:val="both"/>
        <w:rPr>
          <w:rFonts w:ascii="Arial" w:hAnsi="Arial" w:cs="Arial"/>
          <w:sz w:val="22"/>
          <w:szCs w:val="22"/>
        </w:rPr>
      </w:pPr>
    </w:p>
    <w:p w:rsidR="00014F3D" w:rsidRPr="006E6682" w:rsidRDefault="00014F3D" w:rsidP="00AE3B97">
      <w:pPr>
        <w:jc w:val="both"/>
        <w:rPr>
          <w:rFonts w:ascii="Arial" w:hAnsi="Arial" w:cs="Arial"/>
          <w:sz w:val="22"/>
          <w:szCs w:val="22"/>
        </w:rPr>
      </w:pPr>
      <w:r w:rsidRPr="006E6682">
        <w:rPr>
          <w:rFonts w:ascii="Arial" w:hAnsi="Arial" w:cs="Arial"/>
          <w:sz w:val="22"/>
          <w:szCs w:val="22"/>
        </w:rPr>
        <w:t>Los costos se deben especificar CON IVA INCLUIDO.</w:t>
      </w:r>
    </w:p>
    <w:p w:rsidR="00014F3D" w:rsidRPr="006E6682" w:rsidRDefault="00014F3D" w:rsidP="00014F3D">
      <w:pPr>
        <w:jc w:val="both"/>
        <w:rPr>
          <w:rFonts w:ascii="Arial" w:hAnsi="Arial" w:cs="Arial"/>
          <w:sz w:val="22"/>
          <w:szCs w:val="22"/>
        </w:rPr>
      </w:pPr>
    </w:p>
    <w:p w:rsidR="00014F3D" w:rsidRPr="006E6682" w:rsidRDefault="00014F3D" w:rsidP="00AE3B97">
      <w:pPr>
        <w:jc w:val="both"/>
        <w:rPr>
          <w:rFonts w:ascii="Arial" w:hAnsi="Arial" w:cs="Arial"/>
          <w:sz w:val="22"/>
          <w:szCs w:val="22"/>
        </w:rPr>
      </w:pPr>
      <w:r w:rsidRPr="006E6682">
        <w:rPr>
          <w:rFonts w:ascii="Arial" w:hAnsi="Arial" w:cs="Arial"/>
          <w:sz w:val="22"/>
          <w:szCs w:val="22"/>
        </w:rPr>
        <w:t>El valor total de la propuesta debe cubrir todos los costos directos e indirectos derivados de la ejecución del contrato, incluidos todos los gastos  de t</w:t>
      </w:r>
      <w:r w:rsidR="00594ED8" w:rsidRPr="006E6682">
        <w:rPr>
          <w:rFonts w:ascii="Arial" w:hAnsi="Arial" w:cs="Arial"/>
          <w:sz w:val="22"/>
          <w:szCs w:val="22"/>
        </w:rPr>
        <w:t>ransporte, cargue y descargue</w:t>
      </w:r>
      <w:r w:rsidRPr="006E6682">
        <w:rPr>
          <w:rFonts w:ascii="Arial" w:hAnsi="Arial" w:cs="Arial"/>
          <w:sz w:val="22"/>
          <w:szCs w:val="22"/>
        </w:rPr>
        <w:t xml:space="preserve">, fletes, seguros, impuestos, derechos y comisiones hasta el sitio de entrega.  </w:t>
      </w:r>
    </w:p>
    <w:p w:rsidR="00014F3D" w:rsidRPr="006E6682" w:rsidRDefault="00014F3D" w:rsidP="00AE3B97">
      <w:pPr>
        <w:jc w:val="both"/>
        <w:rPr>
          <w:rFonts w:ascii="Arial" w:hAnsi="Arial" w:cs="Arial"/>
          <w:sz w:val="22"/>
          <w:szCs w:val="22"/>
        </w:rPr>
      </w:pPr>
    </w:p>
    <w:p w:rsidR="00014F3D" w:rsidRPr="006E6682" w:rsidRDefault="00014F3D" w:rsidP="00014F3D">
      <w:pPr>
        <w:jc w:val="both"/>
        <w:rPr>
          <w:rFonts w:ascii="Arial" w:hAnsi="Arial" w:cs="Arial"/>
          <w:sz w:val="22"/>
          <w:szCs w:val="22"/>
        </w:rPr>
      </w:pPr>
      <w:r w:rsidRPr="006E6682">
        <w:rPr>
          <w:rFonts w:ascii="Arial" w:hAnsi="Arial" w:cs="Arial"/>
          <w:sz w:val="22"/>
          <w:szCs w:val="22"/>
        </w:rPr>
        <w:t xml:space="preserve">Para este punto se debe tener en cuenta los criterios establecidos en el </w:t>
      </w:r>
      <w:r w:rsidR="00594ED8" w:rsidRPr="006E6682">
        <w:rPr>
          <w:rFonts w:ascii="Arial" w:hAnsi="Arial" w:cs="Arial"/>
          <w:sz w:val="22"/>
          <w:szCs w:val="22"/>
        </w:rPr>
        <w:t>2.2.4</w:t>
      </w:r>
      <w:r w:rsidRPr="006E6682">
        <w:rPr>
          <w:rFonts w:ascii="Arial" w:hAnsi="Arial" w:cs="Arial"/>
          <w:sz w:val="22"/>
          <w:szCs w:val="22"/>
        </w:rPr>
        <w:t xml:space="preserve"> CAUSALES DE DESCALIFICACIÓN.</w:t>
      </w:r>
    </w:p>
    <w:p w:rsidR="00014F3D" w:rsidRPr="006E6682" w:rsidRDefault="00014F3D" w:rsidP="00014F3D">
      <w:pPr>
        <w:pStyle w:val="DefaultText"/>
        <w:tabs>
          <w:tab w:val="left" w:pos="360"/>
          <w:tab w:val="num" w:pos="720"/>
          <w:tab w:val="num" w:pos="760"/>
        </w:tabs>
        <w:suppressAutoHyphens w:val="0"/>
        <w:jc w:val="both"/>
        <w:rPr>
          <w:rFonts w:ascii="Arial" w:hAnsi="Arial" w:cs="Arial"/>
          <w:b/>
          <w:sz w:val="22"/>
          <w:szCs w:val="22"/>
          <w:lang w:val="es-CO"/>
        </w:rPr>
      </w:pPr>
    </w:p>
    <w:p w:rsidR="00CE2ECC" w:rsidRPr="006E6682" w:rsidRDefault="00CE2ECC" w:rsidP="00996E2B">
      <w:pPr>
        <w:tabs>
          <w:tab w:val="left" w:pos="360"/>
        </w:tabs>
        <w:jc w:val="both"/>
        <w:rPr>
          <w:rFonts w:ascii="Arial" w:hAnsi="Arial" w:cs="Arial"/>
          <w:b/>
          <w:bCs/>
          <w:sz w:val="22"/>
          <w:szCs w:val="22"/>
        </w:rPr>
      </w:pPr>
    </w:p>
    <w:p w:rsidR="00996E2B" w:rsidRPr="006E6682" w:rsidRDefault="00CE2ECC" w:rsidP="00996E2B">
      <w:pPr>
        <w:tabs>
          <w:tab w:val="left" w:pos="360"/>
        </w:tabs>
        <w:jc w:val="both"/>
        <w:rPr>
          <w:rFonts w:ascii="Arial" w:hAnsi="Arial" w:cs="Arial"/>
          <w:sz w:val="22"/>
          <w:szCs w:val="22"/>
        </w:rPr>
      </w:pPr>
      <w:r w:rsidRPr="006E6682">
        <w:rPr>
          <w:rFonts w:ascii="Arial" w:hAnsi="Arial" w:cs="Arial"/>
          <w:b/>
          <w:bCs/>
          <w:sz w:val="22"/>
          <w:szCs w:val="22"/>
        </w:rPr>
        <w:t>2.2. CRITERIOS DE EVALUACION  Y SELECCIÓN</w:t>
      </w:r>
    </w:p>
    <w:p w:rsidR="00CE2ECC" w:rsidRPr="006E6682" w:rsidRDefault="00CE2ECC" w:rsidP="007C3D28">
      <w:pPr>
        <w:jc w:val="both"/>
        <w:rPr>
          <w:rFonts w:ascii="Arial" w:hAnsi="Arial" w:cs="Arial"/>
          <w:b/>
          <w:bCs/>
          <w:sz w:val="22"/>
          <w:szCs w:val="22"/>
        </w:rPr>
      </w:pPr>
    </w:p>
    <w:p w:rsidR="007C3D28" w:rsidRPr="006E6682" w:rsidRDefault="00CE2ECC" w:rsidP="007C3D28">
      <w:pPr>
        <w:jc w:val="both"/>
        <w:rPr>
          <w:rFonts w:ascii="Arial" w:hAnsi="Arial" w:cs="Arial"/>
          <w:b/>
          <w:bCs/>
          <w:sz w:val="22"/>
          <w:szCs w:val="22"/>
        </w:rPr>
      </w:pPr>
      <w:r w:rsidRPr="006E6682">
        <w:rPr>
          <w:rFonts w:ascii="Arial" w:hAnsi="Arial" w:cs="Arial"/>
          <w:b/>
          <w:bCs/>
          <w:sz w:val="22"/>
          <w:szCs w:val="22"/>
        </w:rPr>
        <w:t xml:space="preserve">2.2.1. </w:t>
      </w:r>
      <w:r w:rsidR="007C3D28" w:rsidRPr="006E6682">
        <w:rPr>
          <w:rFonts w:ascii="Arial" w:hAnsi="Arial" w:cs="Arial"/>
          <w:b/>
          <w:bCs/>
          <w:sz w:val="22"/>
          <w:szCs w:val="22"/>
        </w:rPr>
        <w:t>SELECCIÓN:</w:t>
      </w:r>
    </w:p>
    <w:p w:rsidR="007C3D28" w:rsidRPr="006E6682" w:rsidRDefault="007C3D28" w:rsidP="007C3D28">
      <w:pPr>
        <w:jc w:val="both"/>
        <w:rPr>
          <w:rFonts w:ascii="Arial" w:hAnsi="Arial" w:cs="Arial"/>
          <w:bCs/>
          <w:sz w:val="22"/>
          <w:szCs w:val="22"/>
        </w:rPr>
      </w:pPr>
    </w:p>
    <w:p w:rsidR="00594ED8" w:rsidRPr="006E6682" w:rsidRDefault="00594ED8" w:rsidP="00594ED8">
      <w:pPr>
        <w:jc w:val="both"/>
        <w:rPr>
          <w:rFonts w:ascii="Arial" w:hAnsi="Arial" w:cs="Arial"/>
          <w:bCs/>
          <w:sz w:val="22"/>
          <w:szCs w:val="22"/>
        </w:rPr>
      </w:pPr>
      <w:r w:rsidRPr="006E6682">
        <w:rPr>
          <w:rFonts w:ascii="Arial" w:hAnsi="Arial" w:cs="Arial"/>
          <w:bCs/>
          <w:sz w:val="22"/>
          <w:szCs w:val="22"/>
        </w:rPr>
        <w:t>La selección del proponente se llevara a cabo cumpliendo con las siguientes etapas:</w:t>
      </w:r>
    </w:p>
    <w:p w:rsidR="00594ED8" w:rsidRPr="006E6682" w:rsidRDefault="00594ED8" w:rsidP="00594ED8">
      <w:pPr>
        <w:jc w:val="both"/>
        <w:rPr>
          <w:rFonts w:ascii="Arial" w:hAnsi="Arial" w:cs="Arial"/>
          <w:b/>
          <w:bCs/>
          <w:sz w:val="22"/>
          <w:szCs w:val="22"/>
        </w:rPr>
      </w:pPr>
    </w:p>
    <w:p w:rsidR="00594ED8" w:rsidRPr="006E6682" w:rsidRDefault="00594ED8" w:rsidP="00594ED8">
      <w:pPr>
        <w:numPr>
          <w:ilvl w:val="2"/>
          <w:numId w:val="40"/>
        </w:numPr>
        <w:ind w:left="180" w:firstLine="0"/>
        <w:jc w:val="both"/>
        <w:rPr>
          <w:rFonts w:ascii="Arial" w:hAnsi="Arial" w:cs="Arial"/>
          <w:bCs/>
          <w:sz w:val="22"/>
          <w:szCs w:val="22"/>
        </w:rPr>
      </w:pPr>
      <w:r w:rsidRPr="006E6682">
        <w:rPr>
          <w:rFonts w:ascii="Arial" w:hAnsi="Arial" w:cs="Arial"/>
          <w:bCs/>
          <w:sz w:val="22"/>
          <w:szCs w:val="22"/>
        </w:rPr>
        <w:t xml:space="preserve">Se procederá a realizar la verificación de los documentos de carácter jurídico (Punto 2.1.1) en cada una de las propuestas presentadas por los proponentes participantes. Las propuestas que cumplan con toda la documentación requerida en este punto continúan en el proceso de selección, razón por la cual pasarán a la siguiente etapa. </w:t>
      </w:r>
      <w:r w:rsidRPr="006E6682">
        <w:rPr>
          <w:rFonts w:ascii="Arial" w:hAnsi="Arial" w:cs="Arial"/>
          <w:sz w:val="22"/>
          <w:szCs w:val="22"/>
        </w:rPr>
        <w:t xml:space="preserve">La verificación jurídica de las propuestas no da derecho a la asignación de puntaje, pero será factor para determinar si las mismas son </w:t>
      </w:r>
      <w:r w:rsidRPr="006E6682">
        <w:rPr>
          <w:rFonts w:ascii="Arial" w:hAnsi="Arial" w:cs="Arial"/>
          <w:b/>
          <w:sz w:val="22"/>
          <w:szCs w:val="22"/>
        </w:rPr>
        <w:t>HÁBILES O NO.</w:t>
      </w:r>
      <w:r w:rsidRPr="006E6682">
        <w:rPr>
          <w:rFonts w:ascii="Arial" w:hAnsi="Arial" w:cs="Arial"/>
          <w:sz w:val="22"/>
          <w:szCs w:val="22"/>
        </w:rPr>
        <w:t xml:space="preserve"> </w:t>
      </w:r>
    </w:p>
    <w:p w:rsidR="00594ED8" w:rsidRPr="006E6682" w:rsidRDefault="00594ED8" w:rsidP="00594ED8">
      <w:pPr>
        <w:jc w:val="both"/>
        <w:rPr>
          <w:rFonts w:ascii="Arial" w:hAnsi="Arial" w:cs="Arial"/>
          <w:bCs/>
          <w:sz w:val="22"/>
          <w:szCs w:val="22"/>
        </w:rPr>
      </w:pPr>
    </w:p>
    <w:p w:rsidR="00594ED8" w:rsidRPr="006E6682" w:rsidRDefault="00594ED8" w:rsidP="00594ED8">
      <w:pPr>
        <w:numPr>
          <w:ilvl w:val="2"/>
          <w:numId w:val="40"/>
        </w:numPr>
        <w:ind w:left="180" w:firstLine="0"/>
        <w:jc w:val="both"/>
        <w:rPr>
          <w:rFonts w:ascii="Arial" w:hAnsi="Arial" w:cs="Arial"/>
          <w:bCs/>
          <w:sz w:val="22"/>
          <w:szCs w:val="22"/>
        </w:rPr>
      </w:pPr>
      <w:r w:rsidRPr="006E6682">
        <w:rPr>
          <w:rFonts w:ascii="Arial" w:hAnsi="Arial" w:cs="Arial"/>
          <w:bCs/>
          <w:sz w:val="22"/>
          <w:szCs w:val="22"/>
        </w:rPr>
        <w:t xml:space="preserve">Se procederá a realizar la verificación de los documentos de carácter técnico (Punto 2.1.2.), dentro de los cuales se encuentra también la verificación de las condiciones de experiencia, en cada una de las propuestas presentadas por los proponentes participantes. Las propuestas que cumplan con toda la documentación requerida en este punto continúan en el proceso de selección, razón por la cual pasarán a la siguiente etapa. </w:t>
      </w:r>
      <w:r w:rsidRPr="006E6682">
        <w:rPr>
          <w:rFonts w:ascii="Arial" w:hAnsi="Arial" w:cs="Arial"/>
          <w:sz w:val="22"/>
          <w:szCs w:val="22"/>
        </w:rPr>
        <w:t xml:space="preserve">La verificación técnica de las propuestas no da derecho a la asignación de puntaje, pero será factor para determinar si las mismas son </w:t>
      </w:r>
      <w:r w:rsidRPr="006E6682">
        <w:rPr>
          <w:rFonts w:ascii="Arial" w:hAnsi="Arial" w:cs="Arial"/>
          <w:b/>
          <w:sz w:val="22"/>
          <w:szCs w:val="22"/>
        </w:rPr>
        <w:t>HÁBILES O NO.</w:t>
      </w:r>
      <w:r w:rsidRPr="006E6682">
        <w:rPr>
          <w:rFonts w:ascii="Arial" w:hAnsi="Arial" w:cs="Arial"/>
          <w:sz w:val="22"/>
          <w:szCs w:val="22"/>
        </w:rPr>
        <w:t xml:space="preserve"> </w:t>
      </w:r>
    </w:p>
    <w:p w:rsidR="00594ED8" w:rsidRPr="006E6682" w:rsidRDefault="00594ED8" w:rsidP="00594ED8">
      <w:pPr>
        <w:ind w:left="180"/>
        <w:jc w:val="both"/>
        <w:rPr>
          <w:rFonts w:ascii="Arial" w:hAnsi="Arial" w:cs="Arial"/>
          <w:bCs/>
          <w:sz w:val="22"/>
          <w:szCs w:val="22"/>
        </w:rPr>
      </w:pPr>
    </w:p>
    <w:p w:rsidR="00594ED8" w:rsidRPr="006E6682" w:rsidRDefault="00594ED8" w:rsidP="00594ED8">
      <w:pPr>
        <w:numPr>
          <w:ilvl w:val="2"/>
          <w:numId w:val="40"/>
        </w:numPr>
        <w:ind w:left="180" w:firstLine="0"/>
        <w:jc w:val="both"/>
        <w:rPr>
          <w:rFonts w:ascii="Arial" w:hAnsi="Arial" w:cs="Arial"/>
          <w:bCs/>
          <w:sz w:val="22"/>
          <w:szCs w:val="22"/>
        </w:rPr>
      </w:pPr>
      <w:r w:rsidRPr="006E6682">
        <w:rPr>
          <w:rFonts w:ascii="Arial" w:hAnsi="Arial" w:cs="Arial"/>
          <w:bCs/>
          <w:sz w:val="22"/>
          <w:szCs w:val="22"/>
        </w:rPr>
        <w:lastRenderedPageBreak/>
        <w:t>Se procederá a realizar la verificación de los documentos de carácter financiero (Punto 2.1.3.), los cuales servirán de base para determinar l</w:t>
      </w:r>
      <w:r w:rsidRPr="006E6682">
        <w:rPr>
          <w:rFonts w:ascii="Arial" w:hAnsi="Arial" w:cs="Arial"/>
          <w:sz w:val="22"/>
          <w:szCs w:val="22"/>
        </w:rPr>
        <w:t>os indicadores financieros, los cuales deben ser cumplidos en su totalidad.</w:t>
      </w:r>
      <w:r w:rsidRPr="006E6682">
        <w:rPr>
          <w:rFonts w:ascii="Arial" w:hAnsi="Arial" w:cs="Arial"/>
          <w:bCs/>
          <w:sz w:val="22"/>
          <w:szCs w:val="22"/>
        </w:rPr>
        <w:t xml:space="preserve"> </w:t>
      </w:r>
      <w:r w:rsidRPr="006E6682">
        <w:rPr>
          <w:rFonts w:ascii="Arial" w:hAnsi="Arial" w:cs="Arial"/>
          <w:sz w:val="22"/>
          <w:szCs w:val="22"/>
        </w:rPr>
        <w:t xml:space="preserve">El análisis financiero de las propuestas no da derecho a la asignación de puntaje, pero será factor para determinar si son </w:t>
      </w:r>
      <w:r w:rsidRPr="006E6682">
        <w:rPr>
          <w:rFonts w:ascii="Arial" w:hAnsi="Arial" w:cs="Arial"/>
          <w:b/>
          <w:sz w:val="22"/>
          <w:szCs w:val="22"/>
        </w:rPr>
        <w:t>HABILES O NO.</w:t>
      </w:r>
    </w:p>
    <w:p w:rsidR="00594ED8" w:rsidRPr="006E6682" w:rsidRDefault="00594ED8" w:rsidP="00594ED8">
      <w:pPr>
        <w:jc w:val="both"/>
        <w:rPr>
          <w:rFonts w:ascii="Arial" w:hAnsi="Arial" w:cs="Arial"/>
          <w:bCs/>
          <w:sz w:val="22"/>
          <w:szCs w:val="22"/>
        </w:rPr>
      </w:pPr>
    </w:p>
    <w:p w:rsidR="00594ED8" w:rsidRPr="006E6682" w:rsidRDefault="00594ED8" w:rsidP="00594ED8">
      <w:pPr>
        <w:jc w:val="both"/>
        <w:rPr>
          <w:rFonts w:ascii="Arial" w:hAnsi="Arial" w:cs="Arial"/>
          <w:sz w:val="22"/>
          <w:szCs w:val="22"/>
        </w:rPr>
      </w:pPr>
    </w:p>
    <w:p w:rsidR="00594ED8" w:rsidRPr="006E6682" w:rsidRDefault="00594ED8" w:rsidP="00594ED8">
      <w:pPr>
        <w:numPr>
          <w:ilvl w:val="2"/>
          <w:numId w:val="40"/>
        </w:numPr>
        <w:jc w:val="both"/>
        <w:rPr>
          <w:rFonts w:ascii="Arial" w:hAnsi="Arial" w:cs="Arial"/>
          <w:bCs/>
          <w:sz w:val="22"/>
          <w:szCs w:val="22"/>
        </w:rPr>
      </w:pPr>
      <w:r w:rsidRPr="006E6682">
        <w:rPr>
          <w:rFonts w:ascii="Arial" w:hAnsi="Arial" w:cs="Arial"/>
          <w:sz w:val="22"/>
          <w:szCs w:val="22"/>
        </w:rPr>
        <w:t xml:space="preserve">Finalmente, </w:t>
      </w:r>
      <w:r w:rsidRPr="006E6682">
        <w:rPr>
          <w:rFonts w:ascii="Arial" w:hAnsi="Arial" w:cs="Arial"/>
          <w:bCs/>
          <w:sz w:val="22"/>
          <w:szCs w:val="22"/>
        </w:rPr>
        <w:t xml:space="preserve">se procederá a realizar la verificación de los documentos de carácter económico (Punto 2.1.4.), en cada una de las propuestas presentadas por los proponentes participantes. </w:t>
      </w:r>
      <w:r w:rsidRPr="006E6682">
        <w:rPr>
          <w:rFonts w:ascii="Arial" w:hAnsi="Arial" w:cs="Arial"/>
          <w:sz w:val="22"/>
          <w:szCs w:val="22"/>
        </w:rPr>
        <w:t xml:space="preserve"> </w:t>
      </w:r>
      <w:r w:rsidRPr="006E6682">
        <w:rPr>
          <w:rFonts w:ascii="Arial" w:hAnsi="Arial" w:cs="Arial"/>
          <w:bCs/>
          <w:sz w:val="22"/>
          <w:szCs w:val="22"/>
        </w:rPr>
        <w:t xml:space="preserve"> </w:t>
      </w:r>
    </w:p>
    <w:p w:rsidR="00594ED8" w:rsidRPr="006E6682" w:rsidRDefault="00594ED8" w:rsidP="00594ED8">
      <w:pPr>
        <w:jc w:val="both"/>
        <w:rPr>
          <w:rFonts w:ascii="Arial" w:hAnsi="Arial" w:cs="Arial"/>
          <w:bCs/>
          <w:sz w:val="22"/>
          <w:szCs w:val="22"/>
        </w:rPr>
      </w:pPr>
    </w:p>
    <w:p w:rsidR="00594ED8" w:rsidRPr="006E6682" w:rsidRDefault="00594ED8" w:rsidP="00594ED8">
      <w:pPr>
        <w:jc w:val="both"/>
        <w:rPr>
          <w:rFonts w:ascii="Arial" w:hAnsi="Arial" w:cs="Arial"/>
          <w:b/>
          <w:sz w:val="22"/>
          <w:szCs w:val="22"/>
        </w:rPr>
      </w:pPr>
      <w:r w:rsidRPr="006E6682">
        <w:rPr>
          <w:rFonts w:ascii="Arial" w:hAnsi="Arial" w:cs="Arial"/>
          <w:b/>
          <w:sz w:val="22"/>
          <w:szCs w:val="22"/>
        </w:rPr>
        <w:t>LA CAPACIDAD JURÍDICA, LA CAPACIDAD TÉCNICA (EXPERIENCIA), LOS DOCUMENTOS DE CARÁCTER FINANCIERO Y ANALISIS FINANCIERO Y LA VERIFICACION DE LOS DOCUMENTOS DE CARÁCTER ECONOMICO SERÁN OBJETO DE VERIFICACIÓN DE CUMPLIMIENTO COMO REQUISITOS HABILITANTES PARA LA PARTICIPACIÓN EN LAS ETAPAS SIGUIENTES DEL PROCESO DE SELECCIÓN.</w:t>
      </w:r>
    </w:p>
    <w:p w:rsidR="007C3D28" w:rsidRPr="006E6682" w:rsidRDefault="007C3D28" w:rsidP="007C3D28">
      <w:pPr>
        <w:jc w:val="both"/>
        <w:rPr>
          <w:rFonts w:ascii="Arial" w:hAnsi="Arial" w:cs="Arial"/>
          <w:sz w:val="22"/>
          <w:szCs w:val="22"/>
        </w:rPr>
      </w:pPr>
    </w:p>
    <w:p w:rsidR="007C3D28" w:rsidRPr="006E6682" w:rsidRDefault="007C3D28" w:rsidP="007C3D28">
      <w:pPr>
        <w:jc w:val="both"/>
        <w:rPr>
          <w:rFonts w:ascii="Arial" w:hAnsi="Arial" w:cs="Arial"/>
          <w:sz w:val="22"/>
          <w:szCs w:val="22"/>
        </w:rPr>
      </w:pPr>
      <w:r w:rsidRPr="006E6682">
        <w:rPr>
          <w:rFonts w:ascii="Arial" w:hAnsi="Arial" w:cs="Arial"/>
          <w:sz w:val="22"/>
          <w:szCs w:val="22"/>
        </w:rPr>
        <w:t>En el caso de Uniones Temporales y los Consorcios los indicadores se calcularan con base en la suma aritmética, según su participación porcentual, de las partidas de cada uno de los integrantes.</w:t>
      </w:r>
    </w:p>
    <w:p w:rsidR="007C3D28" w:rsidRPr="006E6682" w:rsidRDefault="007C3D28" w:rsidP="007C3D28">
      <w:pPr>
        <w:jc w:val="both"/>
        <w:rPr>
          <w:rFonts w:ascii="Arial" w:hAnsi="Arial" w:cs="Arial"/>
          <w:sz w:val="22"/>
          <w:szCs w:val="22"/>
        </w:rPr>
      </w:pPr>
    </w:p>
    <w:p w:rsidR="007C3D28" w:rsidRPr="006E6682" w:rsidRDefault="007C3D28" w:rsidP="007C3D28">
      <w:pPr>
        <w:jc w:val="both"/>
        <w:rPr>
          <w:rFonts w:ascii="Arial" w:hAnsi="Arial" w:cs="Arial"/>
          <w:sz w:val="22"/>
          <w:szCs w:val="22"/>
        </w:rPr>
      </w:pPr>
      <w:r w:rsidRPr="006E6682">
        <w:rPr>
          <w:rFonts w:ascii="Arial" w:hAnsi="Arial" w:cs="Arial"/>
          <w:sz w:val="22"/>
          <w:szCs w:val="22"/>
        </w:rPr>
        <w:t xml:space="preserve">En caso que la propuesta no cumpla con alguno de los indicadores anteriormente mencionados, esta será considerada como </w:t>
      </w:r>
      <w:r w:rsidRPr="006E6682">
        <w:rPr>
          <w:rFonts w:ascii="Arial" w:hAnsi="Arial" w:cs="Arial"/>
          <w:b/>
          <w:sz w:val="22"/>
          <w:szCs w:val="22"/>
        </w:rPr>
        <w:t>NO HABILITADA.</w:t>
      </w:r>
      <w:r w:rsidRPr="006E6682">
        <w:rPr>
          <w:rFonts w:ascii="Arial" w:hAnsi="Arial" w:cs="Arial"/>
          <w:sz w:val="22"/>
          <w:szCs w:val="22"/>
        </w:rPr>
        <w:t xml:space="preserve"> Las propuestas que cumplan con lo requerido en esta etapa continuaran con el proceso de selección.</w:t>
      </w:r>
    </w:p>
    <w:p w:rsidR="007C3D28" w:rsidRPr="006E6682" w:rsidRDefault="007C3D28" w:rsidP="007C3D28">
      <w:pPr>
        <w:jc w:val="both"/>
        <w:rPr>
          <w:rFonts w:ascii="Arial" w:hAnsi="Arial" w:cs="Arial"/>
          <w:sz w:val="22"/>
          <w:szCs w:val="22"/>
        </w:rPr>
      </w:pPr>
    </w:p>
    <w:p w:rsidR="007C3D28" w:rsidRPr="006E6682" w:rsidRDefault="007C3D28" w:rsidP="007C3D28">
      <w:pPr>
        <w:jc w:val="both"/>
        <w:rPr>
          <w:rFonts w:ascii="Arial" w:hAnsi="Arial" w:cs="Arial"/>
          <w:sz w:val="22"/>
          <w:szCs w:val="22"/>
        </w:rPr>
      </w:pPr>
    </w:p>
    <w:p w:rsidR="007C3D28" w:rsidRPr="006E6682" w:rsidRDefault="007C3D28" w:rsidP="007C3D28">
      <w:pPr>
        <w:jc w:val="both"/>
        <w:rPr>
          <w:rFonts w:ascii="Arial" w:hAnsi="Arial" w:cs="Arial"/>
          <w:b/>
          <w:sz w:val="22"/>
          <w:szCs w:val="22"/>
        </w:rPr>
      </w:pPr>
    </w:p>
    <w:p w:rsidR="007C3D28" w:rsidRPr="006E6682" w:rsidRDefault="00CE2ECC" w:rsidP="007C3D28">
      <w:pPr>
        <w:jc w:val="both"/>
        <w:rPr>
          <w:rFonts w:ascii="Arial" w:hAnsi="Arial" w:cs="Arial"/>
          <w:b/>
          <w:sz w:val="22"/>
          <w:szCs w:val="22"/>
          <w:lang w:val="es-CO"/>
        </w:rPr>
      </w:pPr>
      <w:r w:rsidRPr="006E6682">
        <w:rPr>
          <w:rFonts w:ascii="Arial" w:hAnsi="Arial" w:cs="Arial"/>
          <w:b/>
          <w:sz w:val="22"/>
          <w:szCs w:val="22"/>
          <w:lang w:val="es-CO"/>
        </w:rPr>
        <w:t xml:space="preserve">2.2.2. </w:t>
      </w:r>
      <w:r w:rsidR="007C3D28" w:rsidRPr="006E6682">
        <w:rPr>
          <w:rFonts w:ascii="Arial" w:hAnsi="Arial" w:cs="Arial"/>
          <w:b/>
          <w:sz w:val="22"/>
          <w:szCs w:val="22"/>
          <w:lang w:val="es-CO"/>
        </w:rPr>
        <w:t>CALIFICACIÓN</w:t>
      </w:r>
    </w:p>
    <w:p w:rsidR="00C30ED0" w:rsidRPr="006E6682" w:rsidRDefault="00C30ED0" w:rsidP="00C30ED0">
      <w:pPr>
        <w:jc w:val="both"/>
        <w:rPr>
          <w:rFonts w:ascii="Arial" w:hAnsi="Arial" w:cs="Arial"/>
          <w:sz w:val="22"/>
          <w:szCs w:val="22"/>
          <w:lang w:val="es-CO"/>
        </w:rPr>
      </w:pPr>
    </w:p>
    <w:p w:rsidR="00C2185E" w:rsidRPr="006E6682" w:rsidRDefault="00C2185E" w:rsidP="00C2185E">
      <w:pPr>
        <w:jc w:val="both"/>
        <w:rPr>
          <w:rFonts w:ascii="Arial" w:hAnsi="Arial" w:cs="Arial"/>
          <w:sz w:val="22"/>
          <w:szCs w:val="22"/>
          <w:lang w:val="es-CO"/>
        </w:rPr>
      </w:pPr>
      <w:r w:rsidRPr="006E6682">
        <w:rPr>
          <w:rFonts w:ascii="Arial" w:hAnsi="Arial" w:cs="Arial"/>
          <w:sz w:val="22"/>
          <w:szCs w:val="22"/>
          <w:lang w:val="es-CO"/>
        </w:rPr>
        <w:t xml:space="preserve">Todas las propuestas que cumplan con la </w:t>
      </w:r>
      <w:r w:rsidR="007D491C" w:rsidRPr="006E6682">
        <w:rPr>
          <w:rFonts w:ascii="Arial" w:hAnsi="Arial" w:cs="Arial"/>
          <w:sz w:val="22"/>
          <w:szCs w:val="22"/>
          <w:lang w:val="es-CO"/>
        </w:rPr>
        <w:t>capac</w:t>
      </w:r>
      <w:r w:rsidR="00CB4E36" w:rsidRPr="006E6682">
        <w:rPr>
          <w:rFonts w:ascii="Arial" w:hAnsi="Arial" w:cs="Arial"/>
          <w:sz w:val="22"/>
          <w:szCs w:val="22"/>
          <w:lang w:val="es-CO"/>
        </w:rPr>
        <w:t xml:space="preserve">idad jurídica, </w:t>
      </w:r>
      <w:r w:rsidR="00594ED8" w:rsidRPr="006E6682">
        <w:rPr>
          <w:rFonts w:ascii="Arial" w:hAnsi="Arial" w:cs="Arial"/>
          <w:sz w:val="22"/>
          <w:szCs w:val="22"/>
          <w:lang w:val="es-CO"/>
        </w:rPr>
        <w:t xml:space="preserve">la </w:t>
      </w:r>
      <w:r w:rsidR="00CB4E36" w:rsidRPr="006E6682">
        <w:rPr>
          <w:rFonts w:ascii="Arial" w:hAnsi="Arial" w:cs="Arial"/>
          <w:sz w:val="22"/>
          <w:szCs w:val="22"/>
          <w:lang w:val="es-CO"/>
        </w:rPr>
        <w:t xml:space="preserve">documentación de </w:t>
      </w:r>
      <w:r w:rsidR="00594ED8" w:rsidRPr="006E6682">
        <w:rPr>
          <w:rFonts w:ascii="Arial" w:hAnsi="Arial" w:cs="Arial"/>
          <w:sz w:val="22"/>
          <w:szCs w:val="22"/>
          <w:lang w:val="es-CO"/>
        </w:rPr>
        <w:t xml:space="preserve">carácter técnico, condiciones de experiencia, documentos de carácter financiero y análisis financiero y documentos de carácter económico </w:t>
      </w:r>
      <w:r w:rsidR="005E1454" w:rsidRPr="006E6682">
        <w:rPr>
          <w:rFonts w:ascii="Arial" w:hAnsi="Arial" w:cs="Arial"/>
          <w:sz w:val="22"/>
          <w:szCs w:val="22"/>
          <w:lang w:val="es-CO"/>
        </w:rPr>
        <w:t xml:space="preserve">y </w:t>
      </w:r>
      <w:r w:rsidR="00716624" w:rsidRPr="006E6682">
        <w:rPr>
          <w:rFonts w:ascii="Arial" w:hAnsi="Arial" w:cs="Arial"/>
          <w:sz w:val="22"/>
          <w:szCs w:val="22"/>
          <w:lang w:val="es-CO"/>
        </w:rPr>
        <w:t>en general</w:t>
      </w:r>
      <w:r w:rsidR="005E1454" w:rsidRPr="006E6682">
        <w:rPr>
          <w:rFonts w:ascii="Arial" w:hAnsi="Arial" w:cs="Arial"/>
          <w:sz w:val="22"/>
          <w:szCs w:val="22"/>
          <w:lang w:val="es-CO"/>
        </w:rPr>
        <w:t xml:space="preserve"> cumplan con las  especificaciones y requisitos establecidos en los pliegos de condiciones definitivos</w:t>
      </w:r>
      <w:r w:rsidRPr="006E6682">
        <w:rPr>
          <w:rFonts w:ascii="Arial" w:hAnsi="Arial" w:cs="Arial"/>
          <w:sz w:val="22"/>
          <w:szCs w:val="22"/>
          <w:lang w:val="es-CO"/>
        </w:rPr>
        <w:t xml:space="preserve">, quedarán </w:t>
      </w:r>
      <w:r w:rsidRPr="006E6682">
        <w:rPr>
          <w:rFonts w:ascii="Arial" w:hAnsi="Arial" w:cs="Arial"/>
          <w:b/>
          <w:sz w:val="22"/>
          <w:szCs w:val="22"/>
          <w:lang w:val="es-CO"/>
        </w:rPr>
        <w:t>HABILITADAS</w:t>
      </w:r>
      <w:r w:rsidRPr="006E6682">
        <w:rPr>
          <w:rFonts w:ascii="Arial" w:hAnsi="Arial" w:cs="Arial"/>
          <w:sz w:val="22"/>
          <w:szCs w:val="22"/>
          <w:lang w:val="es-CO"/>
        </w:rPr>
        <w:t xml:space="preserve"> para continuar con el proceso evaluativo, en el</w:t>
      </w:r>
      <w:r w:rsidR="00716624" w:rsidRPr="006E6682">
        <w:rPr>
          <w:rFonts w:ascii="Arial" w:hAnsi="Arial" w:cs="Arial"/>
          <w:sz w:val="22"/>
          <w:szCs w:val="22"/>
          <w:lang w:val="es-CO"/>
        </w:rPr>
        <w:t xml:space="preserve"> cual se definirá la propuesta </w:t>
      </w:r>
      <w:r w:rsidRPr="006E6682">
        <w:rPr>
          <w:rFonts w:ascii="Arial" w:hAnsi="Arial" w:cs="Arial"/>
          <w:sz w:val="22"/>
          <w:szCs w:val="22"/>
          <w:lang w:val="es-CO"/>
        </w:rPr>
        <w:t>más favorable, teniéndose en cuenta los siguientes criterios:</w:t>
      </w:r>
    </w:p>
    <w:p w:rsidR="00C2185E" w:rsidRPr="006E6682" w:rsidRDefault="00C2185E" w:rsidP="009A5D96">
      <w:pPr>
        <w:jc w:val="both"/>
        <w:rPr>
          <w:rFonts w:ascii="Arial" w:hAnsi="Arial" w:cs="Arial"/>
          <w:sz w:val="22"/>
          <w:szCs w:val="22"/>
          <w:lang w:val="es-CO"/>
        </w:rPr>
      </w:pPr>
    </w:p>
    <w:p w:rsidR="009A5D96" w:rsidRPr="006E6682" w:rsidRDefault="009A5D96" w:rsidP="009A5D96">
      <w:pPr>
        <w:jc w:val="both"/>
        <w:rPr>
          <w:rFonts w:ascii="Arial" w:hAnsi="Arial" w:cs="Arial"/>
          <w:sz w:val="22"/>
          <w:szCs w:val="22"/>
          <w:lang w:val="es-CO"/>
        </w:rPr>
      </w:pPr>
      <w:r w:rsidRPr="006E6682">
        <w:rPr>
          <w:rFonts w:ascii="Arial" w:hAnsi="Arial" w:cs="Arial"/>
          <w:b/>
          <w:bCs/>
          <w:sz w:val="22"/>
          <w:szCs w:val="22"/>
          <w:lang w:val="es-CO"/>
        </w:rPr>
        <w:t>VALOR DE LA PROPUESTA</w:t>
      </w:r>
      <w:r w:rsidRPr="006E6682">
        <w:rPr>
          <w:rFonts w:ascii="Arial" w:hAnsi="Arial" w:cs="Arial"/>
          <w:sz w:val="22"/>
          <w:szCs w:val="22"/>
          <w:lang w:val="es-CO"/>
        </w:rPr>
        <w:t xml:space="preserve">:  </w:t>
      </w:r>
    </w:p>
    <w:p w:rsidR="009A5D96" w:rsidRPr="006E6682" w:rsidRDefault="009A5D96" w:rsidP="009A5D96">
      <w:pPr>
        <w:pStyle w:val="JUSTIFICADO"/>
        <w:widowControl/>
        <w:rPr>
          <w:rFonts w:ascii="Arial" w:hAnsi="Arial" w:cs="Arial"/>
          <w:sz w:val="22"/>
          <w:szCs w:val="22"/>
          <w:lang w:val="es-CO"/>
        </w:rPr>
      </w:pPr>
    </w:p>
    <w:p w:rsidR="009A5D96" w:rsidRPr="006E6682" w:rsidRDefault="009A5D96" w:rsidP="009A5D96">
      <w:pPr>
        <w:pStyle w:val="Textopredeterminado"/>
        <w:jc w:val="both"/>
        <w:rPr>
          <w:rFonts w:ascii="Arial" w:hAnsi="Arial" w:cs="Arial"/>
          <w:sz w:val="22"/>
          <w:szCs w:val="22"/>
        </w:rPr>
      </w:pPr>
      <w:r w:rsidRPr="006E6682">
        <w:rPr>
          <w:rFonts w:ascii="Arial" w:hAnsi="Arial" w:cs="Arial"/>
          <w:sz w:val="22"/>
          <w:szCs w:val="22"/>
        </w:rPr>
        <w:t xml:space="preserve">La propuesta más económica tendrá 200 puntos, las demás se calificaran así: </w:t>
      </w:r>
    </w:p>
    <w:p w:rsidR="009A5D96" w:rsidRPr="006E6682" w:rsidRDefault="009A5D96" w:rsidP="009A5D96">
      <w:pPr>
        <w:pStyle w:val="Textopredeterminado"/>
        <w:jc w:val="both"/>
        <w:rPr>
          <w:rFonts w:ascii="Arial" w:hAnsi="Arial" w:cs="Arial"/>
          <w:sz w:val="22"/>
          <w:szCs w:val="22"/>
        </w:rPr>
      </w:pPr>
    </w:p>
    <w:p w:rsidR="009A5D96" w:rsidRPr="006E6682" w:rsidRDefault="009A5D96" w:rsidP="009A5D96">
      <w:pPr>
        <w:pStyle w:val="Textopredeterminado"/>
        <w:rPr>
          <w:rFonts w:ascii="Arial" w:hAnsi="Arial" w:cs="Arial"/>
          <w:b/>
          <w:sz w:val="22"/>
          <w:szCs w:val="22"/>
        </w:rPr>
      </w:pPr>
      <w:r w:rsidRPr="006E6682">
        <w:rPr>
          <w:rFonts w:ascii="Arial" w:hAnsi="Arial" w:cs="Arial"/>
          <w:b/>
          <w:sz w:val="22"/>
          <w:szCs w:val="22"/>
        </w:rPr>
        <w:t>V</w:t>
      </w:r>
      <w:r w:rsidRPr="006E6682">
        <w:rPr>
          <w:rFonts w:ascii="Arial" w:hAnsi="Arial" w:cs="Arial"/>
          <w:b/>
          <w:sz w:val="22"/>
          <w:szCs w:val="22"/>
          <w:vertAlign w:val="subscript"/>
        </w:rPr>
        <w:t>m</w:t>
      </w:r>
      <w:r w:rsidRPr="006E6682">
        <w:rPr>
          <w:rFonts w:ascii="Arial" w:hAnsi="Arial" w:cs="Arial"/>
          <w:sz w:val="22"/>
          <w:szCs w:val="22"/>
        </w:rPr>
        <w:t xml:space="preserve"> =  Valor de la propuesta más económica </w:t>
      </w:r>
      <w:r w:rsidRPr="006E6682">
        <w:rPr>
          <w:rFonts w:ascii="Arial" w:hAnsi="Arial" w:cs="Arial"/>
          <w:b/>
          <w:sz w:val="22"/>
          <w:szCs w:val="22"/>
        </w:rPr>
        <w:t>(IVA INCLUIDO)</w:t>
      </w:r>
    </w:p>
    <w:p w:rsidR="009A5D96" w:rsidRPr="006E6682" w:rsidRDefault="009A5D96" w:rsidP="009A5D96">
      <w:pPr>
        <w:pStyle w:val="Textopredeterminado"/>
        <w:rPr>
          <w:rFonts w:ascii="Arial" w:hAnsi="Arial" w:cs="Arial"/>
          <w:sz w:val="22"/>
          <w:szCs w:val="22"/>
        </w:rPr>
      </w:pPr>
    </w:p>
    <w:p w:rsidR="009A5D96" w:rsidRPr="006E6682" w:rsidRDefault="009A5D96" w:rsidP="009A5D96">
      <w:pPr>
        <w:pStyle w:val="Textopredeterminado"/>
        <w:rPr>
          <w:rFonts w:ascii="Arial" w:hAnsi="Arial" w:cs="Arial"/>
          <w:b/>
          <w:sz w:val="22"/>
          <w:szCs w:val="22"/>
        </w:rPr>
      </w:pPr>
      <w:r w:rsidRPr="006E6682">
        <w:rPr>
          <w:rFonts w:ascii="Arial" w:hAnsi="Arial" w:cs="Arial"/>
          <w:b/>
          <w:sz w:val="22"/>
          <w:szCs w:val="22"/>
        </w:rPr>
        <w:t>V</w:t>
      </w:r>
      <w:r w:rsidRPr="006E6682">
        <w:rPr>
          <w:rFonts w:ascii="Arial" w:hAnsi="Arial" w:cs="Arial"/>
          <w:b/>
          <w:sz w:val="22"/>
          <w:szCs w:val="22"/>
          <w:vertAlign w:val="subscript"/>
        </w:rPr>
        <w:t>i</w:t>
      </w:r>
      <w:r w:rsidRPr="006E6682">
        <w:rPr>
          <w:rFonts w:ascii="Arial" w:hAnsi="Arial" w:cs="Arial"/>
          <w:sz w:val="22"/>
          <w:szCs w:val="22"/>
        </w:rPr>
        <w:t xml:space="preserve"> =  Valor de la propuesta en consideración </w:t>
      </w:r>
      <w:r w:rsidRPr="006E6682">
        <w:rPr>
          <w:rFonts w:ascii="Arial" w:hAnsi="Arial" w:cs="Arial"/>
          <w:b/>
          <w:sz w:val="22"/>
          <w:szCs w:val="22"/>
        </w:rPr>
        <w:t>(IVA INCLUIDO)</w:t>
      </w:r>
    </w:p>
    <w:p w:rsidR="009A5D96" w:rsidRPr="006E6682" w:rsidRDefault="009A5D96" w:rsidP="009A5D96">
      <w:pPr>
        <w:pStyle w:val="Textopredeterminado"/>
        <w:jc w:val="both"/>
        <w:rPr>
          <w:rFonts w:ascii="Arial" w:hAnsi="Arial" w:cs="Arial"/>
          <w:sz w:val="22"/>
          <w:szCs w:val="22"/>
        </w:rPr>
      </w:pPr>
    </w:p>
    <w:p w:rsidR="009A5D96" w:rsidRPr="006E6682" w:rsidRDefault="009A5D96" w:rsidP="009A5D96">
      <w:pPr>
        <w:pStyle w:val="Textopredeterminado"/>
        <w:rPr>
          <w:rFonts w:ascii="Arial" w:hAnsi="Arial" w:cs="Arial"/>
          <w:sz w:val="22"/>
          <w:szCs w:val="22"/>
        </w:rPr>
      </w:pPr>
      <w:r w:rsidRPr="006E6682">
        <w:rPr>
          <w:rFonts w:ascii="Arial" w:hAnsi="Arial" w:cs="Arial"/>
          <w:sz w:val="22"/>
          <w:szCs w:val="22"/>
        </w:rPr>
        <w:t>Puntos=  (</w:t>
      </w:r>
      <w:r w:rsidRPr="006E6682">
        <w:rPr>
          <w:rFonts w:ascii="Arial" w:hAnsi="Arial" w:cs="Arial"/>
          <w:b/>
          <w:sz w:val="22"/>
          <w:szCs w:val="22"/>
        </w:rPr>
        <w:t>V</w:t>
      </w:r>
      <w:r w:rsidRPr="006E6682">
        <w:rPr>
          <w:rFonts w:ascii="Arial" w:hAnsi="Arial" w:cs="Arial"/>
          <w:b/>
          <w:sz w:val="22"/>
          <w:szCs w:val="22"/>
          <w:vertAlign w:val="subscript"/>
        </w:rPr>
        <w:t xml:space="preserve">m </w:t>
      </w:r>
      <w:r w:rsidRPr="006E6682">
        <w:rPr>
          <w:rFonts w:ascii="Arial" w:hAnsi="Arial" w:cs="Arial"/>
          <w:sz w:val="22"/>
          <w:szCs w:val="22"/>
        </w:rPr>
        <w:t xml:space="preserve">/ </w:t>
      </w:r>
      <w:proofErr w:type="gramStart"/>
      <w:r w:rsidRPr="006E6682">
        <w:rPr>
          <w:rFonts w:ascii="Arial" w:hAnsi="Arial" w:cs="Arial"/>
          <w:b/>
          <w:sz w:val="22"/>
          <w:szCs w:val="22"/>
        </w:rPr>
        <w:t>V</w:t>
      </w:r>
      <w:r w:rsidRPr="006E6682">
        <w:rPr>
          <w:rFonts w:ascii="Arial" w:hAnsi="Arial" w:cs="Arial"/>
          <w:b/>
          <w:sz w:val="22"/>
          <w:szCs w:val="22"/>
          <w:vertAlign w:val="subscript"/>
        </w:rPr>
        <w:t xml:space="preserve">i </w:t>
      </w:r>
      <w:r w:rsidRPr="006E6682">
        <w:rPr>
          <w:rFonts w:ascii="Arial" w:hAnsi="Arial" w:cs="Arial"/>
          <w:sz w:val="22"/>
          <w:szCs w:val="22"/>
        </w:rPr>
        <w:t>)</w:t>
      </w:r>
      <w:proofErr w:type="gramEnd"/>
      <w:r w:rsidRPr="006E6682">
        <w:rPr>
          <w:rFonts w:ascii="Arial" w:hAnsi="Arial" w:cs="Arial"/>
          <w:sz w:val="22"/>
          <w:szCs w:val="22"/>
        </w:rPr>
        <w:t xml:space="preserve"> x puntaje</w:t>
      </w:r>
      <w:r w:rsidR="007E1283" w:rsidRPr="006E6682">
        <w:rPr>
          <w:rFonts w:ascii="Arial" w:hAnsi="Arial" w:cs="Arial"/>
          <w:sz w:val="22"/>
          <w:szCs w:val="22"/>
        </w:rPr>
        <w:t>.</w:t>
      </w:r>
    </w:p>
    <w:p w:rsidR="00CE2ECC" w:rsidRPr="006E6682" w:rsidRDefault="00CE2ECC" w:rsidP="009A5D96">
      <w:pPr>
        <w:pStyle w:val="Textopredeterminado"/>
        <w:rPr>
          <w:rFonts w:ascii="Arial" w:hAnsi="Arial" w:cs="Arial"/>
          <w:sz w:val="22"/>
          <w:szCs w:val="22"/>
        </w:rPr>
      </w:pPr>
    </w:p>
    <w:p w:rsidR="00CE2ECC" w:rsidRPr="006E6682" w:rsidRDefault="00CE2ECC" w:rsidP="00CE2ECC">
      <w:pPr>
        <w:jc w:val="both"/>
        <w:rPr>
          <w:rFonts w:ascii="Arial" w:hAnsi="Arial" w:cs="Arial"/>
          <w:b/>
          <w:sz w:val="22"/>
          <w:szCs w:val="22"/>
          <w:lang w:val="es-CO"/>
        </w:rPr>
      </w:pPr>
    </w:p>
    <w:p w:rsidR="00CE2ECC" w:rsidRPr="006E6682" w:rsidRDefault="00CE2ECC" w:rsidP="00CE2ECC">
      <w:pPr>
        <w:jc w:val="both"/>
        <w:rPr>
          <w:rFonts w:ascii="Arial" w:hAnsi="Arial" w:cs="Arial"/>
          <w:b/>
          <w:sz w:val="22"/>
          <w:szCs w:val="22"/>
          <w:lang w:val="es-CO"/>
        </w:rPr>
      </w:pPr>
      <w:r w:rsidRPr="006E6682">
        <w:rPr>
          <w:rFonts w:ascii="Arial" w:hAnsi="Arial" w:cs="Arial"/>
          <w:b/>
          <w:sz w:val="22"/>
          <w:szCs w:val="22"/>
          <w:lang w:val="es-CO"/>
        </w:rPr>
        <w:t>2.2.3. DESIGNACION COMITÉ EVALUADOR</w:t>
      </w:r>
    </w:p>
    <w:p w:rsidR="00CE2ECC" w:rsidRPr="006E6682" w:rsidRDefault="00CE2ECC" w:rsidP="00CE2ECC">
      <w:pPr>
        <w:jc w:val="both"/>
        <w:rPr>
          <w:rFonts w:ascii="Arial" w:hAnsi="Arial" w:cs="Arial"/>
          <w:sz w:val="22"/>
          <w:szCs w:val="22"/>
          <w:lang w:val="es-CO"/>
        </w:rPr>
      </w:pPr>
    </w:p>
    <w:p w:rsidR="00CE2ECC" w:rsidRPr="006E6682" w:rsidRDefault="00CE2ECC" w:rsidP="00CB4E36">
      <w:pPr>
        <w:pStyle w:val="Textopredeterminado"/>
        <w:jc w:val="both"/>
        <w:rPr>
          <w:rFonts w:ascii="Arial" w:hAnsi="Arial" w:cs="Arial"/>
          <w:sz w:val="22"/>
          <w:szCs w:val="22"/>
        </w:rPr>
      </w:pPr>
      <w:r w:rsidRPr="006E6682">
        <w:rPr>
          <w:rFonts w:ascii="Arial" w:hAnsi="Arial" w:cs="Arial"/>
          <w:sz w:val="22"/>
          <w:szCs w:val="22"/>
        </w:rPr>
        <w:lastRenderedPageBreak/>
        <w:t xml:space="preserve">El comité evaluador para el presente proceso estará conformado por la </w:t>
      </w:r>
      <w:r w:rsidR="000F29B9">
        <w:rPr>
          <w:rFonts w:ascii="Arial" w:hAnsi="Arial" w:cs="Arial"/>
          <w:sz w:val="22"/>
          <w:szCs w:val="22"/>
        </w:rPr>
        <w:t>Abogada Contratista de la Secretaria general</w:t>
      </w:r>
      <w:r w:rsidRPr="006E6682">
        <w:rPr>
          <w:rFonts w:ascii="Arial" w:hAnsi="Arial" w:cs="Arial"/>
          <w:sz w:val="22"/>
          <w:szCs w:val="22"/>
        </w:rPr>
        <w:t>, la Jefe de la Sección Técnica y Operativa y la Jefe de la Sección de Contabilidad de EMPOCALDAS S.A.</w:t>
      </w:r>
      <w:r w:rsidR="005E1454" w:rsidRPr="006E6682">
        <w:rPr>
          <w:rFonts w:ascii="Arial" w:hAnsi="Arial" w:cs="Arial"/>
          <w:sz w:val="22"/>
          <w:szCs w:val="22"/>
        </w:rPr>
        <w:t xml:space="preserve"> </w:t>
      </w:r>
      <w:r w:rsidRPr="006E6682">
        <w:rPr>
          <w:rFonts w:ascii="Arial" w:hAnsi="Arial" w:cs="Arial"/>
          <w:sz w:val="22"/>
          <w:szCs w:val="22"/>
        </w:rPr>
        <w:t xml:space="preserve">E.S.P. </w:t>
      </w:r>
    </w:p>
    <w:p w:rsidR="007E1283" w:rsidRPr="006E6682" w:rsidRDefault="007E1283" w:rsidP="009A5D96">
      <w:pPr>
        <w:pStyle w:val="Textopredeterminado"/>
        <w:rPr>
          <w:rFonts w:ascii="Arial" w:hAnsi="Arial" w:cs="Arial"/>
          <w:sz w:val="22"/>
          <w:szCs w:val="22"/>
        </w:rPr>
      </w:pPr>
    </w:p>
    <w:p w:rsidR="007E1283" w:rsidRPr="006E6682" w:rsidRDefault="007E1283" w:rsidP="007E1283">
      <w:pPr>
        <w:jc w:val="both"/>
        <w:rPr>
          <w:rFonts w:ascii="Arial" w:hAnsi="Arial" w:cs="Arial"/>
          <w:b/>
          <w:sz w:val="22"/>
          <w:szCs w:val="22"/>
          <w:lang w:val="es-CO"/>
        </w:rPr>
      </w:pPr>
      <w:r w:rsidRPr="006E6682">
        <w:rPr>
          <w:rFonts w:ascii="Arial" w:hAnsi="Arial" w:cs="Arial"/>
          <w:b/>
          <w:sz w:val="22"/>
          <w:szCs w:val="22"/>
        </w:rPr>
        <w:t xml:space="preserve">2.2.4 </w:t>
      </w:r>
      <w:r w:rsidRPr="006E6682">
        <w:rPr>
          <w:rFonts w:ascii="Arial" w:hAnsi="Arial" w:cs="Arial"/>
          <w:b/>
          <w:sz w:val="22"/>
          <w:szCs w:val="22"/>
          <w:lang w:val="es-CO"/>
        </w:rPr>
        <w:t>CAUSALES DE DESCALIFICACIÓN.</w:t>
      </w:r>
    </w:p>
    <w:p w:rsidR="007E1283" w:rsidRPr="006E6682" w:rsidRDefault="007E1283" w:rsidP="007E1283">
      <w:pPr>
        <w:pStyle w:val="Textoindependiente"/>
        <w:rPr>
          <w:rFonts w:cs="Arial"/>
          <w:bCs/>
          <w:sz w:val="22"/>
          <w:szCs w:val="22"/>
          <w:lang w:val="es-CO"/>
        </w:rPr>
      </w:pPr>
    </w:p>
    <w:p w:rsidR="007E1283" w:rsidRPr="006E6682" w:rsidRDefault="007E1283" w:rsidP="007E1283">
      <w:pPr>
        <w:pStyle w:val="Textoindependiente"/>
        <w:rPr>
          <w:rFonts w:cs="Arial"/>
          <w:bCs/>
          <w:sz w:val="22"/>
          <w:szCs w:val="22"/>
          <w:lang w:val="es-CO"/>
        </w:rPr>
      </w:pPr>
      <w:r w:rsidRPr="006E6682">
        <w:rPr>
          <w:rFonts w:cs="Arial"/>
          <w:bCs/>
          <w:sz w:val="22"/>
          <w:szCs w:val="22"/>
          <w:lang w:val="es-CO"/>
        </w:rPr>
        <w:t>Serán causales de descalificación</w:t>
      </w:r>
    </w:p>
    <w:p w:rsidR="007E1283" w:rsidRPr="006E6682" w:rsidRDefault="007E1283" w:rsidP="007E1283">
      <w:pPr>
        <w:pStyle w:val="Textoindependiente"/>
        <w:rPr>
          <w:rFonts w:cs="Arial"/>
          <w:bCs/>
          <w:sz w:val="22"/>
          <w:szCs w:val="22"/>
          <w:lang w:val="es-CO"/>
        </w:rPr>
      </w:pPr>
    </w:p>
    <w:p w:rsidR="007E1283" w:rsidRPr="006E6682" w:rsidRDefault="007E1283" w:rsidP="007E1283">
      <w:pPr>
        <w:pStyle w:val="Textoindependiente3"/>
        <w:numPr>
          <w:ilvl w:val="0"/>
          <w:numId w:val="3"/>
        </w:numPr>
        <w:rPr>
          <w:rFonts w:cs="Arial"/>
          <w:bCs/>
          <w:i w:val="0"/>
          <w:iCs/>
          <w:sz w:val="22"/>
          <w:szCs w:val="22"/>
          <w:lang w:val="es-CO"/>
        </w:rPr>
      </w:pPr>
      <w:r w:rsidRPr="006E6682">
        <w:rPr>
          <w:rFonts w:cs="Arial"/>
          <w:bCs/>
          <w:i w:val="0"/>
          <w:iCs/>
          <w:sz w:val="22"/>
          <w:szCs w:val="22"/>
          <w:lang w:val="es-CO"/>
        </w:rPr>
        <w:t>No estar inscrito en el Registro Único de Proponentes de EMPOCALDAS S.A. E.S.P.</w:t>
      </w:r>
    </w:p>
    <w:p w:rsidR="007E1283" w:rsidRPr="006E6682" w:rsidRDefault="007E1283" w:rsidP="007E1283">
      <w:pPr>
        <w:pStyle w:val="Textoindependiente3"/>
        <w:numPr>
          <w:ilvl w:val="0"/>
          <w:numId w:val="3"/>
        </w:numPr>
        <w:rPr>
          <w:rFonts w:cs="Arial"/>
          <w:b/>
          <w:bCs/>
          <w:iCs/>
          <w:sz w:val="22"/>
          <w:szCs w:val="22"/>
          <w:lang w:val="es-CO"/>
        </w:rPr>
      </w:pPr>
      <w:r w:rsidRPr="006E6682">
        <w:rPr>
          <w:rFonts w:cs="Arial"/>
          <w:bCs/>
          <w:i w:val="0"/>
          <w:iCs/>
          <w:sz w:val="22"/>
          <w:szCs w:val="22"/>
          <w:lang w:val="es-CO"/>
        </w:rPr>
        <w:t xml:space="preserve">No presentar Propuesta económica. </w:t>
      </w:r>
    </w:p>
    <w:p w:rsidR="007E1283" w:rsidRPr="006E6682" w:rsidRDefault="007E1283" w:rsidP="007E1283">
      <w:pPr>
        <w:pStyle w:val="Textoindependiente3"/>
        <w:numPr>
          <w:ilvl w:val="0"/>
          <w:numId w:val="3"/>
        </w:numPr>
        <w:rPr>
          <w:rFonts w:cs="Arial"/>
          <w:bCs/>
          <w:i w:val="0"/>
          <w:iCs/>
          <w:sz w:val="22"/>
          <w:szCs w:val="22"/>
          <w:lang w:val="es-CO"/>
        </w:rPr>
      </w:pPr>
      <w:r w:rsidRPr="006E6682">
        <w:rPr>
          <w:rFonts w:cs="Arial"/>
          <w:bCs/>
          <w:i w:val="0"/>
          <w:iCs/>
          <w:sz w:val="22"/>
          <w:szCs w:val="22"/>
          <w:lang w:val="es-CO"/>
        </w:rPr>
        <w:t>Propuesta que no se presente en pesos colombianos.</w:t>
      </w:r>
    </w:p>
    <w:p w:rsidR="007E1283" w:rsidRPr="006E6682" w:rsidRDefault="007E1283" w:rsidP="007E1283">
      <w:pPr>
        <w:pStyle w:val="Textoindependiente3"/>
        <w:numPr>
          <w:ilvl w:val="0"/>
          <w:numId w:val="3"/>
        </w:numPr>
        <w:rPr>
          <w:rFonts w:cs="Arial"/>
          <w:bCs/>
          <w:i w:val="0"/>
          <w:iCs/>
          <w:sz w:val="22"/>
          <w:szCs w:val="22"/>
          <w:lang w:val="es-CO"/>
        </w:rPr>
      </w:pPr>
      <w:r w:rsidRPr="006E6682">
        <w:rPr>
          <w:rFonts w:cs="Arial"/>
          <w:bCs/>
          <w:i w:val="0"/>
          <w:iCs/>
          <w:sz w:val="22"/>
          <w:szCs w:val="22"/>
          <w:lang w:val="es-CO"/>
        </w:rPr>
        <w:t>Propuesta que no se presente en idioma Español.</w:t>
      </w:r>
    </w:p>
    <w:p w:rsidR="007E1283" w:rsidRPr="006E6682" w:rsidRDefault="007E1283" w:rsidP="007E1283">
      <w:pPr>
        <w:pStyle w:val="Textoindependiente3"/>
        <w:numPr>
          <w:ilvl w:val="0"/>
          <w:numId w:val="3"/>
        </w:numPr>
        <w:rPr>
          <w:rFonts w:cs="Arial"/>
          <w:bCs/>
          <w:i w:val="0"/>
          <w:iCs/>
          <w:sz w:val="22"/>
          <w:szCs w:val="22"/>
          <w:lang w:val="es-CO"/>
        </w:rPr>
      </w:pPr>
      <w:r w:rsidRPr="006E6682">
        <w:rPr>
          <w:rFonts w:cs="Arial"/>
          <w:bCs/>
          <w:i w:val="0"/>
          <w:iCs/>
          <w:sz w:val="22"/>
          <w:szCs w:val="22"/>
          <w:lang w:val="es-CO"/>
        </w:rPr>
        <w:t>Si solicitada una aclaración, el Proponente no da respuesta dentro del plazo previsto.</w:t>
      </w:r>
    </w:p>
    <w:p w:rsidR="007E1283" w:rsidRPr="006E6682" w:rsidRDefault="007E1283" w:rsidP="007E1283">
      <w:pPr>
        <w:jc w:val="both"/>
        <w:rPr>
          <w:rFonts w:ascii="Arial" w:hAnsi="Arial" w:cs="Arial"/>
          <w:b/>
          <w:sz w:val="22"/>
          <w:szCs w:val="22"/>
        </w:rPr>
      </w:pPr>
      <w:r w:rsidRPr="006E6682">
        <w:rPr>
          <w:rFonts w:ascii="Arial" w:hAnsi="Arial" w:cs="Arial"/>
          <w:bCs/>
          <w:i/>
          <w:iCs/>
          <w:sz w:val="22"/>
          <w:szCs w:val="22"/>
          <w:lang w:val="es-CO"/>
        </w:rPr>
        <w:t xml:space="preserve">-     </w:t>
      </w:r>
      <w:r w:rsidRPr="006E6682">
        <w:rPr>
          <w:rFonts w:ascii="Arial" w:hAnsi="Arial" w:cs="Arial"/>
          <w:bCs/>
          <w:iCs/>
          <w:sz w:val="22"/>
          <w:szCs w:val="22"/>
          <w:lang w:val="es-CO"/>
        </w:rPr>
        <w:t>No cumplir con los requisitos de los Pliegos de Condiciones.</w:t>
      </w:r>
    </w:p>
    <w:p w:rsidR="007E1283" w:rsidRPr="006E6682" w:rsidRDefault="007E1283" w:rsidP="007E1283">
      <w:pPr>
        <w:jc w:val="both"/>
        <w:rPr>
          <w:rFonts w:ascii="Arial" w:hAnsi="Arial" w:cs="Arial"/>
          <w:b/>
          <w:sz w:val="22"/>
          <w:szCs w:val="22"/>
        </w:rPr>
      </w:pPr>
    </w:p>
    <w:p w:rsidR="007E1283" w:rsidRPr="006E6682" w:rsidRDefault="007E1283" w:rsidP="007E1283">
      <w:pPr>
        <w:jc w:val="both"/>
        <w:rPr>
          <w:rFonts w:ascii="Arial" w:hAnsi="Arial" w:cs="Arial"/>
          <w:b/>
          <w:sz w:val="22"/>
          <w:szCs w:val="22"/>
        </w:rPr>
      </w:pPr>
      <w:r w:rsidRPr="006E6682">
        <w:rPr>
          <w:rFonts w:ascii="Arial" w:hAnsi="Arial" w:cs="Arial"/>
          <w:b/>
          <w:sz w:val="22"/>
          <w:szCs w:val="22"/>
        </w:rPr>
        <w:t>2.2.5 SELECCIÓN.</w:t>
      </w:r>
    </w:p>
    <w:p w:rsidR="007E1283" w:rsidRPr="006E6682" w:rsidRDefault="007E1283" w:rsidP="007E1283">
      <w:pPr>
        <w:pStyle w:val="Textopredeterminado"/>
        <w:jc w:val="both"/>
        <w:rPr>
          <w:rFonts w:ascii="Arial" w:hAnsi="Arial" w:cs="Arial"/>
          <w:sz w:val="22"/>
          <w:szCs w:val="22"/>
        </w:rPr>
      </w:pPr>
    </w:p>
    <w:p w:rsidR="007E1283" w:rsidRPr="006E6682" w:rsidRDefault="00C2185E" w:rsidP="007E1283">
      <w:pPr>
        <w:pStyle w:val="Textopredeterminado"/>
        <w:jc w:val="both"/>
        <w:rPr>
          <w:rFonts w:ascii="Arial" w:hAnsi="Arial" w:cs="Arial"/>
          <w:sz w:val="22"/>
          <w:szCs w:val="22"/>
        </w:rPr>
      </w:pPr>
      <w:r w:rsidRPr="006E6682">
        <w:rPr>
          <w:rFonts w:ascii="Arial" w:hAnsi="Arial" w:cs="Arial"/>
          <w:sz w:val="22"/>
          <w:szCs w:val="22"/>
        </w:rPr>
        <w:t>Se adjudicará l</w:t>
      </w:r>
      <w:r w:rsidR="007E1283" w:rsidRPr="006E6682">
        <w:rPr>
          <w:rFonts w:ascii="Arial" w:hAnsi="Arial" w:cs="Arial"/>
          <w:sz w:val="22"/>
          <w:szCs w:val="22"/>
        </w:rPr>
        <w:t>a</w:t>
      </w:r>
      <w:r w:rsidRPr="006E6682">
        <w:rPr>
          <w:rFonts w:ascii="Arial" w:hAnsi="Arial" w:cs="Arial"/>
          <w:sz w:val="22"/>
          <w:szCs w:val="22"/>
        </w:rPr>
        <w:t xml:space="preserve"> citada invitación a</w:t>
      </w:r>
      <w:r w:rsidR="007E1283" w:rsidRPr="006E6682">
        <w:rPr>
          <w:rFonts w:ascii="Arial" w:hAnsi="Arial" w:cs="Arial"/>
          <w:sz w:val="22"/>
          <w:szCs w:val="22"/>
        </w:rPr>
        <w:t xml:space="preserve"> la propuesta que obtenga mayor puntaje. </w:t>
      </w:r>
    </w:p>
    <w:p w:rsidR="009A5D96" w:rsidRPr="006E6682" w:rsidRDefault="009A5D96" w:rsidP="009A5D96">
      <w:pPr>
        <w:jc w:val="both"/>
        <w:rPr>
          <w:rFonts w:ascii="Arial" w:hAnsi="Arial" w:cs="Arial"/>
          <w:b/>
          <w:sz w:val="22"/>
          <w:szCs w:val="22"/>
          <w:lang w:val="es-CO"/>
        </w:rPr>
      </w:pPr>
    </w:p>
    <w:p w:rsidR="009A5D96" w:rsidRPr="006E6682" w:rsidRDefault="007E1283" w:rsidP="007E1283">
      <w:pPr>
        <w:pStyle w:val="Textoindependiente21"/>
        <w:rPr>
          <w:rFonts w:cs="Arial"/>
          <w:sz w:val="22"/>
          <w:szCs w:val="22"/>
        </w:rPr>
      </w:pPr>
      <w:r w:rsidRPr="006E6682">
        <w:rPr>
          <w:rFonts w:cs="Arial"/>
          <w:sz w:val="22"/>
          <w:szCs w:val="22"/>
          <w:lang w:val="es-CO"/>
        </w:rPr>
        <w:t>2.2.6 RESULTADOS DE LA EVALUACION:</w:t>
      </w:r>
      <w:r w:rsidR="009A5D96" w:rsidRPr="006E6682">
        <w:rPr>
          <w:rFonts w:cs="Arial"/>
          <w:sz w:val="22"/>
          <w:szCs w:val="22"/>
        </w:rPr>
        <w:t xml:space="preserve"> </w:t>
      </w:r>
    </w:p>
    <w:p w:rsidR="007E1283" w:rsidRPr="006E6682" w:rsidRDefault="007E1283" w:rsidP="007E1283">
      <w:pPr>
        <w:pStyle w:val="Textoindependiente21"/>
        <w:rPr>
          <w:rFonts w:cs="Arial"/>
          <w:sz w:val="22"/>
          <w:szCs w:val="22"/>
        </w:rPr>
      </w:pPr>
    </w:p>
    <w:p w:rsidR="007E1283" w:rsidRPr="006E6682" w:rsidRDefault="007E1283" w:rsidP="007E1283">
      <w:pPr>
        <w:pStyle w:val="Textoindependiente21"/>
        <w:rPr>
          <w:rFonts w:cs="Arial"/>
          <w:b w:val="0"/>
          <w:sz w:val="22"/>
          <w:szCs w:val="22"/>
        </w:rPr>
      </w:pPr>
      <w:r w:rsidRPr="006E6682">
        <w:rPr>
          <w:rFonts w:cs="Arial"/>
          <w:b w:val="0"/>
          <w:sz w:val="22"/>
          <w:szCs w:val="22"/>
        </w:rPr>
        <w:t>El resultado de la evaluación se dará a conocer el día fijado en el cronograma.</w:t>
      </w:r>
    </w:p>
    <w:p w:rsidR="007E1283" w:rsidRPr="006E6682" w:rsidRDefault="007E1283" w:rsidP="007E1283">
      <w:pPr>
        <w:pStyle w:val="Textoindependiente21"/>
        <w:rPr>
          <w:rFonts w:cs="Arial"/>
          <w:b w:val="0"/>
          <w:sz w:val="22"/>
          <w:szCs w:val="22"/>
        </w:rPr>
      </w:pPr>
    </w:p>
    <w:p w:rsidR="007E1283" w:rsidRPr="006E6682" w:rsidRDefault="007E1283" w:rsidP="007E1283">
      <w:pPr>
        <w:jc w:val="both"/>
        <w:rPr>
          <w:rFonts w:ascii="Arial" w:hAnsi="Arial" w:cs="Arial"/>
          <w:b/>
          <w:sz w:val="22"/>
          <w:szCs w:val="22"/>
        </w:rPr>
      </w:pPr>
      <w:r w:rsidRPr="006E6682">
        <w:rPr>
          <w:rFonts w:ascii="Arial" w:hAnsi="Arial" w:cs="Arial"/>
          <w:b/>
          <w:sz w:val="22"/>
          <w:szCs w:val="22"/>
        </w:rPr>
        <w:t>2.2.7 OBSERVACIONES AL ACTA DE CALIFICACION DE LAS PROPUESTAS</w:t>
      </w:r>
    </w:p>
    <w:p w:rsidR="007E1283" w:rsidRPr="006E6682" w:rsidRDefault="007E1283" w:rsidP="007E1283">
      <w:pPr>
        <w:pStyle w:val="JUSTIFICADO"/>
        <w:widowControl/>
        <w:rPr>
          <w:rFonts w:ascii="Arial" w:hAnsi="Arial" w:cs="Arial"/>
          <w:sz w:val="22"/>
          <w:szCs w:val="22"/>
        </w:rPr>
      </w:pPr>
    </w:p>
    <w:p w:rsidR="00C2185E" w:rsidRPr="006E6682" w:rsidRDefault="00C2185E" w:rsidP="00C2185E">
      <w:pPr>
        <w:pStyle w:val="JUSTIFICADO"/>
        <w:rPr>
          <w:rFonts w:ascii="Arial" w:hAnsi="Arial" w:cs="Arial"/>
          <w:sz w:val="22"/>
          <w:szCs w:val="22"/>
        </w:rPr>
      </w:pPr>
      <w:r w:rsidRPr="006E6682">
        <w:rPr>
          <w:rFonts w:ascii="Arial" w:hAnsi="Arial" w:cs="Arial"/>
          <w:sz w:val="22"/>
          <w:szCs w:val="22"/>
        </w:rPr>
        <w:t xml:space="preserve">Los participantes podrán presentar sus observaciones, de acuerdo con el cronograma estipulado en los pliegos de condiciones, las cuales deberán ser debidamente sustentadas y presentadas por escrito, </w:t>
      </w:r>
      <w:r w:rsidRPr="006E6682">
        <w:rPr>
          <w:rFonts w:ascii="Arial" w:hAnsi="Arial" w:cs="Arial"/>
          <w:b/>
          <w:sz w:val="22"/>
          <w:szCs w:val="22"/>
        </w:rPr>
        <w:t xml:space="preserve">EN FÍSICO O MEDIO MAGNÉTICO al correo electrónico </w:t>
      </w:r>
      <w:hyperlink r:id="rId22" w:history="1">
        <w:r w:rsidRPr="006E6682">
          <w:rPr>
            <w:rStyle w:val="Hipervnculo"/>
            <w:rFonts w:ascii="Arial" w:hAnsi="Arial" w:cs="Arial"/>
            <w:b/>
            <w:sz w:val="22"/>
            <w:szCs w:val="22"/>
          </w:rPr>
          <w:t>observaciones@empocaldas.com.co</w:t>
        </w:r>
      </w:hyperlink>
      <w:r w:rsidRPr="006E6682">
        <w:rPr>
          <w:rFonts w:ascii="Arial" w:hAnsi="Arial" w:cs="Arial"/>
          <w:b/>
          <w:sz w:val="22"/>
          <w:szCs w:val="22"/>
        </w:rPr>
        <w:t xml:space="preserve"> </w:t>
      </w:r>
      <w:r w:rsidRPr="006E6682">
        <w:rPr>
          <w:rFonts w:ascii="Arial" w:hAnsi="Arial" w:cs="Arial"/>
          <w:sz w:val="22"/>
          <w:szCs w:val="22"/>
        </w:rPr>
        <w:t xml:space="preserve">en la Secretaría General de EMPOCALDAS S.A. E.S.P.  Vencido este término sin que se hayan presentado observaciones se levantará Acta de Adjudicación. </w:t>
      </w:r>
    </w:p>
    <w:p w:rsidR="00C2185E" w:rsidRPr="006E6682" w:rsidRDefault="00C2185E" w:rsidP="00C2185E">
      <w:pPr>
        <w:pStyle w:val="JUSTIFICADO"/>
        <w:rPr>
          <w:rFonts w:ascii="Arial" w:hAnsi="Arial" w:cs="Arial"/>
          <w:sz w:val="22"/>
          <w:szCs w:val="22"/>
        </w:rPr>
      </w:pPr>
    </w:p>
    <w:p w:rsidR="00C2185E" w:rsidRPr="006E6682" w:rsidRDefault="00C2185E" w:rsidP="00C2185E">
      <w:pPr>
        <w:pStyle w:val="JUSTIFICADO"/>
        <w:rPr>
          <w:rFonts w:ascii="Arial" w:hAnsi="Arial" w:cs="Arial"/>
          <w:b/>
          <w:sz w:val="22"/>
          <w:szCs w:val="22"/>
        </w:rPr>
      </w:pPr>
      <w:r w:rsidRPr="006E6682">
        <w:rPr>
          <w:rFonts w:ascii="Arial" w:hAnsi="Arial" w:cs="Arial"/>
          <w:b/>
          <w:sz w:val="22"/>
          <w:szCs w:val="22"/>
        </w:rPr>
        <w:t>ES IMPORTANTE SEÑALAR QUE TODOS LOS REQUISITOS FORMALES SON SUSCEPTIBLES DE SER SUBSANADOS POR LOS PROPONENTES DENTRO DEL TÉRMINO CONCEDIDO PARA LA PRESENTACIÓN DE OBSERVACIONES AL INFORME DE EVALUACIÓN, SIEMPRE Y CUANDO ESTOS NO SE CONSTITUYAN COMO REQUISITO INDISPENSABLE PARA LA EVALUACION DE LAS OFERTAS.</w:t>
      </w:r>
    </w:p>
    <w:p w:rsidR="007E1283" w:rsidRPr="006E6682" w:rsidRDefault="007E1283" w:rsidP="007E1283">
      <w:pPr>
        <w:pStyle w:val="JUSTIFICADO"/>
        <w:widowControl/>
        <w:rPr>
          <w:rFonts w:ascii="Arial" w:hAnsi="Arial" w:cs="Arial"/>
          <w:sz w:val="22"/>
          <w:szCs w:val="22"/>
        </w:rPr>
      </w:pPr>
    </w:p>
    <w:p w:rsidR="007E1283" w:rsidRPr="006E6682" w:rsidRDefault="007E1283" w:rsidP="007E1283">
      <w:pPr>
        <w:pStyle w:val="JUSTIFICADO"/>
        <w:widowControl/>
        <w:rPr>
          <w:rFonts w:ascii="Arial" w:hAnsi="Arial" w:cs="Arial"/>
          <w:sz w:val="22"/>
          <w:szCs w:val="22"/>
        </w:rPr>
      </w:pPr>
    </w:p>
    <w:p w:rsidR="007E1283" w:rsidRPr="006E6682" w:rsidRDefault="007E1283" w:rsidP="007E1283">
      <w:pPr>
        <w:pStyle w:val="JUSTIFICADO"/>
        <w:widowControl/>
        <w:rPr>
          <w:rFonts w:ascii="Arial" w:hAnsi="Arial" w:cs="Arial"/>
          <w:b/>
          <w:sz w:val="22"/>
          <w:szCs w:val="22"/>
        </w:rPr>
      </w:pPr>
      <w:r w:rsidRPr="006E6682">
        <w:rPr>
          <w:rFonts w:ascii="Arial" w:hAnsi="Arial" w:cs="Arial"/>
          <w:b/>
          <w:sz w:val="22"/>
          <w:szCs w:val="22"/>
        </w:rPr>
        <w:t>2.2.8.  ADJUDICACION:</w:t>
      </w:r>
    </w:p>
    <w:p w:rsidR="007E1283" w:rsidRPr="006E6682" w:rsidRDefault="007E1283" w:rsidP="007E1283">
      <w:pPr>
        <w:pStyle w:val="JUSTIFICADO"/>
        <w:widowControl/>
        <w:rPr>
          <w:rFonts w:ascii="Arial" w:hAnsi="Arial" w:cs="Arial"/>
          <w:sz w:val="22"/>
          <w:szCs w:val="22"/>
        </w:rPr>
      </w:pPr>
    </w:p>
    <w:p w:rsidR="00C2185E" w:rsidRPr="006E6682" w:rsidRDefault="00C2185E" w:rsidP="00C2185E">
      <w:pPr>
        <w:pStyle w:val="Textoindependiente"/>
        <w:rPr>
          <w:rFonts w:cs="Arial"/>
          <w:bCs/>
          <w:sz w:val="22"/>
          <w:szCs w:val="22"/>
        </w:rPr>
      </w:pPr>
      <w:r w:rsidRPr="006E6682">
        <w:rPr>
          <w:rFonts w:cs="Arial"/>
          <w:bCs/>
          <w:sz w:val="22"/>
          <w:szCs w:val="22"/>
          <w:lang w:val="es-CO"/>
        </w:rPr>
        <w:t>EMPOCALDAS S.A. E.S.P., adjudicará la invitación pública al proponente que haya obtenido mayor puntaje</w:t>
      </w:r>
      <w:r w:rsidRPr="006E6682">
        <w:rPr>
          <w:rFonts w:cs="Arial"/>
          <w:bCs/>
          <w:sz w:val="22"/>
          <w:szCs w:val="22"/>
        </w:rPr>
        <w:t xml:space="preserve">, siempre y cuando no se haya conocido que existe impedimento legal alguno para la futura celebración del contrato. </w:t>
      </w:r>
    </w:p>
    <w:p w:rsidR="00C2185E" w:rsidRPr="006E6682" w:rsidRDefault="00C2185E" w:rsidP="00C2185E">
      <w:pPr>
        <w:pStyle w:val="Textoindependiente"/>
        <w:rPr>
          <w:rFonts w:cs="Arial"/>
          <w:bCs/>
          <w:sz w:val="22"/>
          <w:szCs w:val="22"/>
        </w:rPr>
      </w:pPr>
    </w:p>
    <w:p w:rsidR="00C2185E" w:rsidRPr="006E6682" w:rsidRDefault="00C2185E" w:rsidP="00C2185E">
      <w:pPr>
        <w:pStyle w:val="Textoindependiente"/>
        <w:rPr>
          <w:rFonts w:cs="Arial"/>
          <w:bCs/>
          <w:sz w:val="22"/>
          <w:szCs w:val="22"/>
        </w:rPr>
      </w:pPr>
      <w:r w:rsidRPr="006E6682">
        <w:rPr>
          <w:rFonts w:cs="Arial"/>
          <w:bCs/>
          <w:sz w:val="22"/>
          <w:szCs w:val="22"/>
        </w:rPr>
        <w:t>Si existiere impedimento respecto del primer puesto, EMPOCALDAS S.A. E.S.P. podrá adjudicar a quien ocupe el segundo puesto, siempre y cuando estas sean favorables para EMPOCALDAS S.A. E.S.P.; todo lo anterior mediante acto administrativo motivado.</w:t>
      </w:r>
    </w:p>
    <w:p w:rsidR="00C2185E" w:rsidRPr="006E6682" w:rsidRDefault="00C2185E" w:rsidP="00C2185E">
      <w:pPr>
        <w:pStyle w:val="Textoindependiente"/>
        <w:rPr>
          <w:rFonts w:cs="Arial"/>
          <w:bCs/>
          <w:sz w:val="22"/>
          <w:szCs w:val="22"/>
        </w:rPr>
      </w:pPr>
    </w:p>
    <w:p w:rsidR="00C2185E" w:rsidRPr="006E6682" w:rsidRDefault="00C2185E" w:rsidP="00C2185E">
      <w:pPr>
        <w:pStyle w:val="Textoindependiente"/>
        <w:rPr>
          <w:rFonts w:cs="Arial"/>
          <w:bCs/>
          <w:sz w:val="22"/>
          <w:szCs w:val="22"/>
        </w:rPr>
      </w:pPr>
      <w:r w:rsidRPr="006E6682">
        <w:rPr>
          <w:rFonts w:cs="Arial"/>
          <w:bCs/>
          <w:sz w:val="22"/>
          <w:szCs w:val="22"/>
        </w:rPr>
        <w:t xml:space="preserve">Una vez resueltas las observaciones al informe de evaluación, la adjudicación se hará mediante resolución motivada, en la fecha y hora señaladas en el cronograma. </w:t>
      </w:r>
      <w:r w:rsidRPr="006E6682">
        <w:rPr>
          <w:rFonts w:cs="Arial"/>
          <w:bCs/>
          <w:sz w:val="22"/>
          <w:szCs w:val="22"/>
        </w:rPr>
        <w:lastRenderedPageBreak/>
        <w:t xml:space="preserve">EMPOCALDAS S.A. E.S.P. notificará al oferente favorecido la adjudicación de la invitación y la misma será obligatoria para dicho oferente. </w:t>
      </w:r>
    </w:p>
    <w:p w:rsidR="007E1283" w:rsidRPr="006E6682" w:rsidRDefault="007E1283" w:rsidP="007E1283">
      <w:pPr>
        <w:pStyle w:val="Textoindependiente"/>
        <w:rPr>
          <w:rFonts w:cs="Arial"/>
          <w:sz w:val="22"/>
          <w:szCs w:val="22"/>
        </w:rPr>
      </w:pPr>
    </w:p>
    <w:p w:rsidR="007E1283" w:rsidRPr="006E6682" w:rsidRDefault="007E1283" w:rsidP="007E1283">
      <w:pPr>
        <w:pStyle w:val="Textoindependiente21"/>
        <w:rPr>
          <w:rFonts w:cs="Arial"/>
          <w:bCs/>
          <w:sz w:val="22"/>
          <w:szCs w:val="22"/>
          <w:lang w:val="es-ES_tradnl"/>
        </w:rPr>
      </w:pPr>
      <w:r w:rsidRPr="006E6682">
        <w:rPr>
          <w:rFonts w:cs="Arial"/>
          <w:bCs/>
          <w:sz w:val="22"/>
          <w:szCs w:val="22"/>
          <w:lang w:val="es-ES_tradnl"/>
        </w:rPr>
        <w:t xml:space="preserve">2.2.9.  COMUNICACIÓN DE ADJUDICACION </w:t>
      </w:r>
    </w:p>
    <w:p w:rsidR="007E1283" w:rsidRPr="006E6682" w:rsidRDefault="007E1283" w:rsidP="007E1283">
      <w:pPr>
        <w:pStyle w:val="Textoindependiente21"/>
        <w:rPr>
          <w:rFonts w:cs="Arial"/>
          <w:b w:val="0"/>
          <w:bCs/>
          <w:sz w:val="22"/>
          <w:szCs w:val="22"/>
        </w:rPr>
      </w:pPr>
    </w:p>
    <w:p w:rsidR="007E1283" w:rsidRPr="006E6682" w:rsidRDefault="007E1283" w:rsidP="007E1283">
      <w:pPr>
        <w:pStyle w:val="Textoindependiente21"/>
        <w:rPr>
          <w:rFonts w:cs="Arial"/>
          <w:b w:val="0"/>
          <w:bCs/>
          <w:sz w:val="22"/>
          <w:szCs w:val="22"/>
        </w:rPr>
      </w:pPr>
      <w:r w:rsidRPr="006E6682">
        <w:rPr>
          <w:rFonts w:cs="Arial"/>
          <w:b w:val="0"/>
          <w:bCs/>
          <w:sz w:val="22"/>
          <w:szCs w:val="22"/>
        </w:rPr>
        <w:t xml:space="preserve">EMPOCALDAS S.A. E.S.P. notificará al oferente favorecido la adjudicación del contrato y la misma será obligatoria para dicho oferente. </w:t>
      </w:r>
    </w:p>
    <w:p w:rsidR="009A5D96" w:rsidRPr="006E6682" w:rsidRDefault="009A5D96" w:rsidP="009A5D96">
      <w:pPr>
        <w:jc w:val="both"/>
        <w:rPr>
          <w:rFonts w:ascii="Arial" w:hAnsi="Arial" w:cs="Arial"/>
          <w:b/>
          <w:bCs/>
          <w:sz w:val="22"/>
          <w:szCs w:val="22"/>
        </w:rPr>
      </w:pPr>
    </w:p>
    <w:p w:rsidR="00C2185E" w:rsidRPr="006E6682" w:rsidRDefault="00C2185E" w:rsidP="009A5D96">
      <w:pPr>
        <w:jc w:val="both"/>
        <w:rPr>
          <w:rFonts w:ascii="Arial" w:hAnsi="Arial" w:cs="Arial"/>
          <w:b/>
          <w:sz w:val="22"/>
          <w:szCs w:val="22"/>
          <w:lang w:val="es-ES"/>
        </w:rPr>
      </w:pPr>
    </w:p>
    <w:p w:rsidR="00E35409" w:rsidRPr="006E6682" w:rsidRDefault="00001B67" w:rsidP="00E35DA3">
      <w:pPr>
        <w:jc w:val="center"/>
        <w:rPr>
          <w:rFonts w:ascii="Arial" w:hAnsi="Arial" w:cs="Arial"/>
          <w:b/>
          <w:sz w:val="22"/>
          <w:szCs w:val="22"/>
        </w:rPr>
      </w:pPr>
      <w:r w:rsidRPr="006E6682">
        <w:rPr>
          <w:rFonts w:ascii="Arial" w:hAnsi="Arial" w:cs="Arial"/>
          <w:b/>
          <w:sz w:val="22"/>
          <w:szCs w:val="22"/>
        </w:rPr>
        <w:t>CAPITULO II</w:t>
      </w:r>
      <w:r w:rsidR="00E35409" w:rsidRPr="006E6682">
        <w:rPr>
          <w:rFonts w:ascii="Arial" w:hAnsi="Arial" w:cs="Arial"/>
          <w:b/>
          <w:sz w:val="22"/>
          <w:szCs w:val="22"/>
        </w:rPr>
        <w:t>I</w:t>
      </w:r>
    </w:p>
    <w:p w:rsidR="001D6A91" w:rsidRPr="006E6682" w:rsidRDefault="001D6A91">
      <w:pPr>
        <w:jc w:val="center"/>
        <w:rPr>
          <w:rFonts w:ascii="Arial" w:hAnsi="Arial" w:cs="Arial"/>
          <w:b/>
          <w:sz w:val="22"/>
          <w:szCs w:val="22"/>
        </w:rPr>
      </w:pPr>
    </w:p>
    <w:p w:rsidR="00E35409" w:rsidRPr="006E6682" w:rsidRDefault="00E35409">
      <w:pPr>
        <w:jc w:val="center"/>
        <w:rPr>
          <w:rFonts w:ascii="Arial" w:hAnsi="Arial" w:cs="Arial"/>
          <w:b/>
          <w:sz w:val="22"/>
          <w:szCs w:val="22"/>
        </w:rPr>
      </w:pPr>
      <w:r w:rsidRPr="006E6682">
        <w:rPr>
          <w:rFonts w:ascii="Arial" w:hAnsi="Arial" w:cs="Arial"/>
          <w:b/>
          <w:sz w:val="22"/>
          <w:szCs w:val="22"/>
        </w:rPr>
        <w:t>DECLARATORIA DE DESIERTA</w:t>
      </w:r>
    </w:p>
    <w:p w:rsidR="001D6A91" w:rsidRPr="006E6682" w:rsidRDefault="001D6A91" w:rsidP="001D6A91">
      <w:pPr>
        <w:pStyle w:val="Textoindependiente21"/>
        <w:rPr>
          <w:rFonts w:cs="Arial"/>
          <w:sz w:val="22"/>
          <w:szCs w:val="22"/>
          <w:lang w:val="es-ES_tradnl"/>
        </w:rPr>
      </w:pPr>
    </w:p>
    <w:p w:rsidR="001D6A91" w:rsidRPr="006E6682" w:rsidRDefault="001D6A91" w:rsidP="001D6A91">
      <w:pPr>
        <w:pStyle w:val="Textoindependiente21"/>
        <w:rPr>
          <w:rFonts w:cs="Arial"/>
          <w:sz w:val="22"/>
          <w:szCs w:val="22"/>
          <w:lang w:val="es-ES_tradnl"/>
        </w:rPr>
      </w:pPr>
    </w:p>
    <w:p w:rsidR="00E35409" w:rsidRPr="006E6682" w:rsidRDefault="001D6A91" w:rsidP="001D6A91">
      <w:pPr>
        <w:pStyle w:val="Textoindependiente21"/>
        <w:rPr>
          <w:rFonts w:cs="Arial"/>
          <w:bCs/>
          <w:sz w:val="22"/>
          <w:szCs w:val="22"/>
          <w:lang w:val="es-ES_tradnl"/>
        </w:rPr>
      </w:pPr>
      <w:r w:rsidRPr="006E6682">
        <w:rPr>
          <w:rFonts w:cs="Arial"/>
          <w:sz w:val="22"/>
          <w:szCs w:val="22"/>
          <w:lang w:val="es-ES_tradnl"/>
        </w:rPr>
        <w:t>3.</w:t>
      </w:r>
      <w:r w:rsidR="000F05E9" w:rsidRPr="006E6682">
        <w:rPr>
          <w:rFonts w:cs="Arial"/>
          <w:sz w:val="22"/>
          <w:szCs w:val="22"/>
          <w:lang w:val="es-ES_tradnl"/>
        </w:rPr>
        <w:t xml:space="preserve">1. </w:t>
      </w:r>
      <w:r w:rsidRPr="006E6682">
        <w:rPr>
          <w:rFonts w:cs="Arial"/>
          <w:sz w:val="22"/>
          <w:szCs w:val="22"/>
          <w:lang w:val="es-ES_tradnl"/>
        </w:rPr>
        <w:t xml:space="preserve"> </w:t>
      </w:r>
      <w:r w:rsidR="00E35409" w:rsidRPr="006E6682">
        <w:rPr>
          <w:rFonts w:cs="Arial"/>
          <w:bCs/>
          <w:sz w:val="22"/>
          <w:szCs w:val="22"/>
          <w:lang w:val="es-ES_tradnl"/>
        </w:rPr>
        <w:t>DECLARATORIA DE DESIERTA DE LA INVITACION PUBLICA</w:t>
      </w:r>
    </w:p>
    <w:p w:rsidR="00E35409" w:rsidRPr="006E6682" w:rsidRDefault="00E35409" w:rsidP="00716624">
      <w:pPr>
        <w:pStyle w:val="Textoindependiente21"/>
        <w:rPr>
          <w:rFonts w:cs="Arial"/>
          <w:bCs/>
          <w:sz w:val="22"/>
          <w:szCs w:val="22"/>
          <w:lang w:val="es-ES_tradnl"/>
        </w:rPr>
      </w:pPr>
    </w:p>
    <w:p w:rsidR="00E35409" w:rsidRPr="006E6682" w:rsidRDefault="00E35409" w:rsidP="00E35409">
      <w:pPr>
        <w:ind w:right="6"/>
        <w:jc w:val="both"/>
        <w:rPr>
          <w:rFonts w:ascii="Arial" w:hAnsi="Arial" w:cs="Arial"/>
          <w:color w:val="0D0D0D"/>
          <w:sz w:val="22"/>
          <w:szCs w:val="22"/>
        </w:rPr>
      </w:pPr>
      <w:r w:rsidRPr="006E6682">
        <w:rPr>
          <w:rFonts w:ascii="Arial" w:hAnsi="Arial" w:cs="Arial"/>
          <w:color w:val="0D0D0D"/>
          <w:sz w:val="22"/>
          <w:szCs w:val="22"/>
        </w:rPr>
        <w:t xml:space="preserve">La Declaratoria de </w:t>
      </w:r>
      <w:r w:rsidR="002E59FF" w:rsidRPr="006E6682">
        <w:rPr>
          <w:rFonts w:ascii="Arial" w:hAnsi="Arial" w:cs="Arial"/>
          <w:color w:val="0D0D0D"/>
          <w:sz w:val="22"/>
          <w:szCs w:val="22"/>
        </w:rPr>
        <w:t>desierta del proceso procederá</w:t>
      </w:r>
      <w:r w:rsidRPr="006E6682">
        <w:rPr>
          <w:rFonts w:ascii="Arial" w:hAnsi="Arial" w:cs="Arial"/>
          <w:color w:val="0D0D0D"/>
          <w:sz w:val="22"/>
          <w:szCs w:val="22"/>
        </w:rPr>
        <w:t xml:space="preserve">, por motivos o causas que impidan la escogencia </w:t>
      </w:r>
      <w:r w:rsidR="00716624" w:rsidRPr="006E6682">
        <w:rPr>
          <w:rFonts w:ascii="Arial" w:hAnsi="Arial" w:cs="Arial"/>
          <w:color w:val="0D0D0D"/>
          <w:sz w:val="22"/>
          <w:szCs w:val="22"/>
        </w:rPr>
        <w:t xml:space="preserve"> </w:t>
      </w:r>
      <w:r w:rsidRPr="006E6682">
        <w:rPr>
          <w:rFonts w:ascii="Arial" w:hAnsi="Arial" w:cs="Arial"/>
          <w:color w:val="0D0D0D"/>
          <w:sz w:val="22"/>
          <w:szCs w:val="22"/>
        </w:rPr>
        <w:t>objetiva.</w:t>
      </w:r>
      <w:r w:rsidR="00716624" w:rsidRPr="006E6682">
        <w:rPr>
          <w:rFonts w:ascii="Arial" w:hAnsi="Arial" w:cs="Arial"/>
          <w:color w:val="0D0D0D"/>
          <w:sz w:val="22"/>
          <w:szCs w:val="22"/>
        </w:rPr>
        <w:t xml:space="preserve"> </w:t>
      </w:r>
      <w:r w:rsidRPr="006E6682">
        <w:rPr>
          <w:rFonts w:ascii="Arial" w:hAnsi="Arial" w:cs="Arial"/>
          <w:color w:val="0D0D0D"/>
          <w:sz w:val="22"/>
          <w:szCs w:val="22"/>
        </w:rPr>
        <w:t xml:space="preserve"> La</w:t>
      </w:r>
      <w:r w:rsidR="00716624" w:rsidRPr="006E6682">
        <w:rPr>
          <w:rFonts w:ascii="Arial" w:hAnsi="Arial" w:cs="Arial"/>
          <w:color w:val="0D0D0D"/>
          <w:sz w:val="22"/>
          <w:szCs w:val="22"/>
        </w:rPr>
        <w:t xml:space="preserve"> </w:t>
      </w:r>
      <w:r w:rsidRPr="006E6682">
        <w:rPr>
          <w:rFonts w:ascii="Arial" w:hAnsi="Arial" w:cs="Arial"/>
          <w:color w:val="0D0D0D"/>
          <w:sz w:val="22"/>
          <w:szCs w:val="22"/>
        </w:rPr>
        <w:t xml:space="preserve"> declaratoria </w:t>
      </w:r>
      <w:r w:rsidR="00716624" w:rsidRPr="006E6682">
        <w:rPr>
          <w:rFonts w:ascii="Arial" w:hAnsi="Arial" w:cs="Arial"/>
          <w:color w:val="0D0D0D"/>
          <w:sz w:val="22"/>
          <w:szCs w:val="22"/>
        </w:rPr>
        <w:t xml:space="preserve"> </w:t>
      </w:r>
      <w:r w:rsidRPr="006E6682">
        <w:rPr>
          <w:rFonts w:ascii="Arial" w:hAnsi="Arial" w:cs="Arial"/>
          <w:color w:val="0D0D0D"/>
          <w:sz w:val="22"/>
          <w:szCs w:val="22"/>
        </w:rPr>
        <w:t xml:space="preserve">de </w:t>
      </w:r>
      <w:r w:rsidR="00716624" w:rsidRPr="006E6682">
        <w:rPr>
          <w:rFonts w:ascii="Arial" w:hAnsi="Arial" w:cs="Arial"/>
          <w:color w:val="0D0D0D"/>
          <w:sz w:val="22"/>
          <w:szCs w:val="22"/>
        </w:rPr>
        <w:t xml:space="preserve"> </w:t>
      </w:r>
      <w:r w:rsidRPr="006E6682">
        <w:rPr>
          <w:rFonts w:ascii="Arial" w:hAnsi="Arial" w:cs="Arial"/>
          <w:color w:val="0D0D0D"/>
          <w:sz w:val="22"/>
          <w:szCs w:val="22"/>
        </w:rPr>
        <w:t xml:space="preserve">desierta se hará mediante Resolución Motivada que contendrá en forma expresa y detallada las razones que condujeron a dicha decisión, las cuales pueden ser las siguientes: </w:t>
      </w:r>
    </w:p>
    <w:p w:rsidR="00E35409" w:rsidRPr="006E6682" w:rsidRDefault="00E35409" w:rsidP="00E35409">
      <w:pPr>
        <w:ind w:right="6"/>
        <w:jc w:val="both"/>
        <w:rPr>
          <w:rFonts w:ascii="Arial" w:hAnsi="Arial" w:cs="Arial"/>
          <w:color w:val="0D0D0D"/>
          <w:sz w:val="22"/>
          <w:szCs w:val="22"/>
        </w:rPr>
      </w:pPr>
    </w:p>
    <w:p w:rsidR="00E35409" w:rsidRPr="006E6682" w:rsidRDefault="00E35409" w:rsidP="00E35409">
      <w:pPr>
        <w:numPr>
          <w:ilvl w:val="0"/>
          <w:numId w:val="2"/>
        </w:numPr>
        <w:jc w:val="both"/>
        <w:rPr>
          <w:rFonts w:ascii="Arial" w:hAnsi="Arial" w:cs="Arial"/>
          <w:sz w:val="22"/>
          <w:szCs w:val="22"/>
        </w:rPr>
      </w:pPr>
      <w:r w:rsidRPr="006E6682">
        <w:rPr>
          <w:rFonts w:ascii="Arial" w:hAnsi="Arial" w:cs="Arial"/>
          <w:sz w:val="22"/>
          <w:szCs w:val="22"/>
        </w:rPr>
        <w:t>Que en la fecha y hora de cierre de Invitación pública y de Apertura de las propuestas, no se presente ninguna propuesta.</w:t>
      </w:r>
    </w:p>
    <w:p w:rsidR="00E35409" w:rsidRPr="006E6682" w:rsidRDefault="00E35409" w:rsidP="00E35409">
      <w:pPr>
        <w:ind w:left="360"/>
        <w:jc w:val="both"/>
        <w:rPr>
          <w:rFonts w:ascii="Arial" w:hAnsi="Arial" w:cs="Arial"/>
          <w:sz w:val="22"/>
          <w:szCs w:val="22"/>
        </w:rPr>
      </w:pPr>
    </w:p>
    <w:p w:rsidR="00E35409" w:rsidRPr="006E6682" w:rsidRDefault="00E35409" w:rsidP="00E35409">
      <w:pPr>
        <w:numPr>
          <w:ilvl w:val="0"/>
          <w:numId w:val="2"/>
        </w:numPr>
        <w:jc w:val="both"/>
        <w:rPr>
          <w:rFonts w:ascii="Arial" w:hAnsi="Arial" w:cs="Arial"/>
          <w:sz w:val="22"/>
          <w:szCs w:val="22"/>
        </w:rPr>
      </w:pPr>
      <w:r w:rsidRPr="006E6682">
        <w:rPr>
          <w:rFonts w:ascii="Arial" w:hAnsi="Arial" w:cs="Arial"/>
          <w:sz w:val="22"/>
          <w:szCs w:val="22"/>
        </w:rPr>
        <w:t>Cuando se evidencie que algún o algunos sobres han sido abiertos o violentados antes de la fecha y hora señaladas para el cierre.</w:t>
      </w:r>
    </w:p>
    <w:p w:rsidR="00E35409" w:rsidRPr="006E6682" w:rsidRDefault="00E35409" w:rsidP="00E35409">
      <w:pPr>
        <w:ind w:left="360"/>
        <w:jc w:val="both"/>
        <w:rPr>
          <w:rFonts w:ascii="Arial" w:hAnsi="Arial" w:cs="Arial"/>
          <w:sz w:val="22"/>
          <w:szCs w:val="22"/>
        </w:rPr>
      </w:pPr>
    </w:p>
    <w:p w:rsidR="00E35409" w:rsidRPr="006E6682" w:rsidRDefault="00E35409" w:rsidP="00E35409">
      <w:pPr>
        <w:numPr>
          <w:ilvl w:val="0"/>
          <w:numId w:val="2"/>
        </w:numPr>
        <w:jc w:val="both"/>
        <w:rPr>
          <w:rFonts w:ascii="Arial" w:hAnsi="Arial" w:cs="Arial"/>
          <w:sz w:val="22"/>
          <w:szCs w:val="22"/>
        </w:rPr>
      </w:pPr>
      <w:r w:rsidRPr="006E6682">
        <w:rPr>
          <w:rFonts w:ascii="Arial" w:hAnsi="Arial" w:cs="Arial"/>
          <w:sz w:val="22"/>
          <w:szCs w:val="22"/>
        </w:rPr>
        <w:t>Que una vez evaluados los  participantes ninguno cumpla con los requisitos de los pliegos de condiciones.</w:t>
      </w:r>
    </w:p>
    <w:p w:rsidR="00E35409" w:rsidRPr="006E6682" w:rsidRDefault="00E35409" w:rsidP="00E35409">
      <w:pPr>
        <w:jc w:val="both"/>
        <w:rPr>
          <w:rFonts w:ascii="Arial" w:hAnsi="Arial" w:cs="Arial"/>
          <w:sz w:val="22"/>
          <w:szCs w:val="22"/>
        </w:rPr>
      </w:pPr>
    </w:p>
    <w:p w:rsidR="00E35409" w:rsidRPr="006E6682" w:rsidRDefault="00E35409" w:rsidP="00E35409">
      <w:pPr>
        <w:numPr>
          <w:ilvl w:val="0"/>
          <w:numId w:val="2"/>
        </w:numPr>
        <w:jc w:val="both"/>
        <w:rPr>
          <w:rFonts w:ascii="Arial" w:hAnsi="Arial" w:cs="Arial"/>
          <w:sz w:val="22"/>
          <w:szCs w:val="22"/>
        </w:rPr>
      </w:pPr>
      <w:r w:rsidRPr="006E6682">
        <w:rPr>
          <w:rFonts w:ascii="Arial" w:hAnsi="Arial" w:cs="Arial"/>
          <w:sz w:val="22"/>
          <w:szCs w:val="22"/>
        </w:rPr>
        <w:t xml:space="preserve">Que el valor de las propuestas presentadas supere el presupuesto oficial.  </w:t>
      </w:r>
    </w:p>
    <w:p w:rsidR="00E35409" w:rsidRPr="006E6682" w:rsidRDefault="00E35409" w:rsidP="00E35409">
      <w:pPr>
        <w:jc w:val="both"/>
        <w:rPr>
          <w:rFonts w:ascii="Arial" w:hAnsi="Arial" w:cs="Arial"/>
          <w:sz w:val="22"/>
          <w:szCs w:val="22"/>
        </w:rPr>
      </w:pPr>
    </w:p>
    <w:p w:rsidR="00E35409" w:rsidRPr="006E6682" w:rsidRDefault="00E35409" w:rsidP="00E35409">
      <w:pPr>
        <w:jc w:val="both"/>
        <w:rPr>
          <w:rFonts w:ascii="Arial" w:hAnsi="Arial" w:cs="Arial"/>
          <w:sz w:val="22"/>
          <w:szCs w:val="22"/>
        </w:rPr>
      </w:pPr>
      <w:r w:rsidRPr="006E6682">
        <w:rPr>
          <w:rFonts w:ascii="Arial" w:hAnsi="Arial" w:cs="Arial"/>
          <w:sz w:val="22"/>
          <w:szCs w:val="22"/>
        </w:rPr>
        <w:t>En caso de declarar desierta la invitación pública EMPOCALDAS S.A. E.S.P., queda en libertad de negociar directamente con cualquiera de las personas oferentes.</w:t>
      </w:r>
    </w:p>
    <w:p w:rsidR="00E35409" w:rsidRPr="006E6682" w:rsidRDefault="00E35409" w:rsidP="00E35409">
      <w:pPr>
        <w:pStyle w:val="Textoindependiente21"/>
        <w:rPr>
          <w:rFonts w:cs="Arial"/>
          <w:bCs/>
          <w:sz w:val="22"/>
          <w:szCs w:val="22"/>
          <w:lang w:val="es-ES_tradnl"/>
        </w:rPr>
      </w:pPr>
    </w:p>
    <w:p w:rsidR="00E35409" w:rsidRPr="006E6682" w:rsidRDefault="00E35409" w:rsidP="00E35409">
      <w:pPr>
        <w:pStyle w:val="Textoindependiente21"/>
        <w:rPr>
          <w:rFonts w:cs="Arial"/>
          <w:b w:val="0"/>
          <w:sz w:val="22"/>
          <w:szCs w:val="22"/>
        </w:rPr>
      </w:pPr>
      <w:r w:rsidRPr="006E6682">
        <w:rPr>
          <w:rFonts w:cs="Arial"/>
          <w:b w:val="0"/>
          <w:sz w:val="22"/>
          <w:szCs w:val="22"/>
        </w:rPr>
        <w:t>Para estos efectos se  tendrá en cuenta lo indicado en el Estatuto de Contratación de la Administración Pública relacionado con la  selección objetiva.</w:t>
      </w:r>
    </w:p>
    <w:p w:rsidR="00C2185E" w:rsidRPr="006E6682" w:rsidRDefault="00C2185E" w:rsidP="00E35409">
      <w:pPr>
        <w:jc w:val="center"/>
        <w:rPr>
          <w:rFonts w:ascii="Arial" w:hAnsi="Arial" w:cs="Arial"/>
          <w:b/>
          <w:sz w:val="22"/>
          <w:szCs w:val="22"/>
        </w:rPr>
      </w:pPr>
    </w:p>
    <w:p w:rsidR="001D6A91" w:rsidRPr="006E6682" w:rsidRDefault="001D6A91" w:rsidP="00E35409">
      <w:pPr>
        <w:jc w:val="center"/>
        <w:rPr>
          <w:rFonts w:ascii="Arial" w:hAnsi="Arial" w:cs="Arial"/>
          <w:b/>
          <w:sz w:val="22"/>
          <w:szCs w:val="22"/>
        </w:rPr>
      </w:pPr>
    </w:p>
    <w:p w:rsidR="00E35409" w:rsidRPr="006E6682" w:rsidRDefault="00E35409" w:rsidP="00E35409">
      <w:pPr>
        <w:jc w:val="center"/>
        <w:rPr>
          <w:rFonts w:ascii="Arial" w:hAnsi="Arial" w:cs="Arial"/>
          <w:b/>
          <w:sz w:val="22"/>
          <w:szCs w:val="22"/>
        </w:rPr>
      </w:pPr>
      <w:r w:rsidRPr="006E6682">
        <w:rPr>
          <w:rFonts w:ascii="Arial" w:hAnsi="Arial" w:cs="Arial"/>
          <w:b/>
          <w:sz w:val="22"/>
          <w:szCs w:val="22"/>
        </w:rPr>
        <w:t>CAPITULO IV</w:t>
      </w:r>
    </w:p>
    <w:p w:rsidR="008D5A26" w:rsidRPr="006E6682" w:rsidRDefault="008D5A26">
      <w:pPr>
        <w:jc w:val="center"/>
        <w:rPr>
          <w:rFonts w:ascii="Arial" w:hAnsi="Arial" w:cs="Arial"/>
          <w:b/>
          <w:sz w:val="22"/>
          <w:szCs w:val="22"/>
        </w:rPr>
      </w:pPr>
    </w:p>
    <w:p w:rsidR="00001B67" w:rsidRPr="006E6682" w:rsidRDefault="00001B67">
      <w:pPr>
        <w:jc w:val="center"/>
        <w:rPr>
          <w:rFonts w:ascii="Arial" w:hAnsi="Arial" w:cs="Arial"/>
          <w:sz w:val="22"/>
          <w:szCs w:val="22"/>
        </w:rPr>
      </w:pPr>
      <w:r w:rsidRPr="006E6682">
        <w:rPr>
          <w:rFonts w:ascii="Arial" w:hAnsi="Arial" w:cs="Arial"/>
          <w:b/>
          <w:sz w:val="22"/>
          <w:szCs w:val="22"/>
        </w:rPr>
        <w:t xml:space="preserve"> </w:t>
      </w:r>
      <w:r w:rsidRPr="006E6682">
        <w:rPr>
          <w:rFonts w:ascii="Arial" w:hAnsi="Arial" w:cs="Arial"/>
          <w:b/>
          <w:bCs/>
          <w:sz w:val="22"/>
          <w:szCs w:val="22"/>
        </w:rPr>
        <w:t>CONDICIONES DEL CONTRATO</w:t>
      </w:r>
    </w:p>
    <w:p w:rsidR="000E147D" w:rsidRPr="006E6682" w:rsidRDefault="000E147D">
      <w:pPr>
        <w:pStyle w:val="JUSTIFICADO"/>
        <w:widowControl/>
        <w:rPr>
          <w:rFonts w:ascii="Arial" w:hAnsi="Arial" w:cs="Arial"/>
          <w:sz w:val="22"/>
          <w:szCs w:val="22"/>
          <w:lang w:val="es-ES_tradnl"/>
        </w:rPr>
      </w:pPr>
    </w:p>
    <w:p w:rsidR="001D6A91" w:rsidRPr="006E6682" w:rsidRDefault="001D6A91" w:rsidP="000E147D">
      <w:pPr>
        <w:jc w:val="both"/>
        <w:rPr>
          <w:rFonts w:ascii="Arial" w:hAnsi="Arial" w:cs="Arial"/>
          <w:b/>
          <w:bCs/>
          <w:sz w:val="22"/>
          <w:szCs w:val="22"/>
        </w:rPr>
      </w:pPr>
    </w:p>
    <w:p w:rsidR="000E147D" w:rsidRPr="006E6682" w:rsidRDefault="00185AD6" w:rsidP="000E147D">
      <w:pPr>
        <w:jc w:val="both"/>
        <w:rPr>
          <w:rFonts w:ascii="Arial" w:hAnsi="Arial" w:cs="Arial"/>
          <w:sz w:val="22"/>
          <w:szCs w:val="22"/>
        </w:rPr>
      </w:pPr>
      <w:r w:rsidRPr="006E6682">
        <w:rPr>
          <w:rFonts w:ascii="Arial" w:hAnsi="Arial" w:cs="Arial"/>
          <w:b/>
          <w:bCs/>
          <w:sz w:val="22"/>
          <w:szCs w:val="22"/>
        </w:rPr>
        <w:t>4</w:t>
      </w:r>
      <w:r w:rsidR="000E147D" w:rsidRPr="006E6682">
        <w:rPr>
          <w:rFonts w:ascii="Arial" w:hAnsi="Arial" w:cs="Arial"/>
          <w:b/>
          <w:bCs/>
          <w:sz w:val="22"/>
          <w:szCs w:val="22"/>
        </w:rPr>
        <w:t>.1. SUMINISTROS A CONTRATAR</w:t>
      </w:r>
      <w:r w:rsidR="000E147D" w:rsidRPr="006E6682">
        <w:rPr>
          <w:rFonts w:ascii="Arial" w:hAnsi="Arial" w:cs="Arial"/>
          <w:sz w:val="22"/>
          <w:szCs w:val="22"/>
        </w:rPr>
        <w:t>.</w:t>
      </w:r>
    </w:p>
    <w:p w:rsidR="000E147D" w:rsidRPr="006E6682" w:rsidRDefault="000E147D" w:rsidP="000E147D">
      <w:pPr>
        <w:jc w:val="both"/>
        <w:rPr>
          <w:rFonts w:ascii="Arial" w:hAnsi="Arial" w:cs="Arial"/>
          <w:sz w:val="22"/>
          <w:szCs w:val="22"/>
        </w:rPr>
      </w:pPr>
    </w:p>
    <w:p w:rsidR="00156417" w:rsidRPr="006E6682" w:rsidRDefault="00472449" w:rsidP="00ED19DA">
      <w:pPr>
        <w:jc w:val="both"/>
        <w:rPr>
          <w:rFonts w:ascii="Arial" w:hAnsi="Arial" w:cs="Arial"/>
          <w:sz w:val="22"/>
          <w:szCs w:val="22"/>
        </w:rPr>
      </w:pPr>
      <w:r w:rsidRPr="006E6682">
        <w:rPr>
          <w:rFonts w:ascii="Arial" w:hAnsi="Arial" w:cs="Arial"/>
          <w:sz w:val="22"/>
          <w:szCs w:val="22"/>
        </w:rPr>
        <w:t xml:space="preserve">GRUPO I: </w:t>
      </w:r>
      <w:r w:rsidR="000E147D" w:rsidRPr="006E6682">
        <w:rPr>
          <w:rFonts w:ascii="Arial" w:hAnsi="Arial" w:cs="Arial"/>
          <w:sz w:val="22"/>
          <w:szCs w:val="22"/>
        </w:rPr>
        <w:t xml:space="preserve">Suministrar </w:t>
      </w:r>
      <w:r w:rsidR="00881FC6" w:rsidRPr="006E6682">
        <w:rPr>
          <w:rFonts w:ascii="Arial" w:hAnsi="Arial" w:cs="Arial"/>
          <w:sz w:val="22"/>
          <w:szCs w:val="22"/>
        </w:rPr>
        <w:t xml:space="preserve">140 </w:t>
      </w:r>
      <w:r w:rsidR="003A7934" w:rsidRPr="006E6682">
        <w:rPr>
          <w:rFonts w:ascii="Arial" w:hAnsi="Arial" w:cs="Arial"/>
          <w:sz w:val="22"/>
          <w:szCs w:val="22"/>
        </w:rPr>
        <w:t xml:space="preserve">toneladas de </w:t>
      </w:r>
      <w:r w:rsidR="004E499B" w:rsidRPr="006E6682">
        <w:rPr>
          <w:rFonts w:ascii="Arial" w:hAnsi="Arial" w:cs="Arial"/>
          <w:sz w:val="22"/>
          <w:szCs w:val="22"/>
        </w:rPr>
        <w:t xml:space="preserve">policloruro de aluminio y </w:t>
      </w:r>
      <w:r w:rsidR="00881FC6" w:rsidRPr="006E6682">
        <w:rPr>
          <w:rFonts w:ascii="Arial" w:hAnsi="Arial" w:cs="Arial"/>
          <w:sz w:val="22"/>
          <w:szCs w:val="22"/>
        </w:rPr>
        <w:t xml:space="preserve">50 </w:t>
      </w:r>
      <w:r w:rsidR="004E499B" w:rsidRPr="006E6682">
        <w:rPr>
          <w:rFonts w:ascii="Arial" w:hAnsi="Arial" w:cs="Arial"/>
          <w:sz w:val="22"/>
          <w:szCs w:val="22"/>
        </w:rPr>
        <w:t xml:space="preserve">toneladas de sulfato de aluminio granulado </w:t>
      </w:r>
      <w:r w:rsidR="003A7934" w:rsidRPr="006E6682">
        <w:rPr>
          <w:rFonts w:ascii="Arial" w:hAnsi="Arial" w:cs="Arial"/>
          <w:sz w:val="22"/>
          <w:szCs w:val="22"/>
        </w:rPr>
        <w:t>pa</w:t>
      </w:r>
      <w:r w:rsidR="000E147D" w:rsidRPr="006E6682">
        <w:rPr>
          <w:rFonts w:ascii="Arial" w:hAnsi="Arial" w:cs="Arial"/>
          <w:sz w:val="22"/>
          <w:szCs w:val="22"/>
        </w:rPr>
        <w:t xml:space="preserve">ra </w:t>
      </w:r>
      <w:r w:rsidR="005B2B0E" w:rsidRPr="006E6682">
        <w:rPr>
          <w:rFonts w:ascii="Arial" w:hAnsi="Arial" w:cs="Arial"/>
          <w:sz w:val="22"/>
          <w:szCs w:val="22"/>
        </w:rPr>
        <w:t>las plantas de tratamiento de agua en</w:t>
      </w:r>
      <w:r w:rsidR="000E147D" w:rsidRPr="006E6682">
        <w:rPr>
          <w:rFonts w:ascii="Arial" w:hAnsi="Arial" w:cs="Arial"/>
          <w:sz w:val="22"/>
          <w:szCs w:val="22"/>
        </w:rPr>
        <w:t xml:space="preserve"> los municipios socios de </w:t>
      </w:r>
      <w:r w:rsidR="00185AD6" w:rsidRPr="006E6682">
        <w:rPr>
          <w:rFonts w:ascii="Arial" w:hAnsi="Arial" w:cs="Arial"/>
          <w:sz w:val="22"/>
          <w:szCs w:val="22"/>
        </w:rPr>
        <w:t xml:space="preserve">EMPOCALDAS </w:t>
      </w:r>
      <w:r w:rsidR="00C2185E" w:rsidRPr="006E6682">
        <w:rPr>
          <w:rFonts w:ascii="Arial" w:hAnsi="Arial" w:cs="Arial"/>
          <w:sz w:val="22"/>
          <w:szCs w:val="22"/>
        </w:rPr>
        <w:t>S.A. E.S.P</w:t>
      </w:r>
      <w:r w:rsidR="005B2B0E" w:rsidRPr="006E6682">
        <w:rPr>
          <w:rFonts w:ascii="Arial" w:hAnsi="Arial" w:cs="Arial"/>
          <w:sz w:val="22"/>
          <w:szCs w:val="22"/>
        </w:rPr>
        <w:t>.</w:t>
      </w:r>
      <w:r w:rsidR="003B7701" w:rsidRPr="006E6682">
        <w:rPr>
          <w:rFonts w:ascii="Arial" w:hAnsi="Arial" w:cs="Arial"/>
          <w:sz w:val="22"/>
          <w:szCs w:val="22"/>
        </w:rPr>
        <w:t xml:space="preserve"> según se establece en la</w:t>
      </w:r>
      <w:r w:rsidR="000E147D" w:rsidRPr="006E6682">
        <w:rPr>
          <w:rFonts w:ascii="Arial" w:hAnsi="Arial" w:cs="Arial"/>
          <w:sz w:val="22"/>
          <w:szCs w:val="22"/>
        </w:rPr>
        <w:t xml:space="preserve">s especificaciones técnicas </w:t>
      </w:r>
      <w:r w:rsidR="00ED19DA" w:rsidRPr="006E6682">
        <w:rPr>
          <w:rFonts w:ascii="Arial" w:hAnsi="Arial" w:cs="Arial"/>
          <w:sz w:val="22"/>
          <w:szCs w:val="22"/>
        </w:rPr>
        <w:t>(Capitulo V)</w:t>
      </w:r>
      <w:r w:rsidR="003A7934" w:rsidRPr="006E6682">
        <w:rPr>
          <w:rFonts w:ascii="Arial" w:hAnsi="Arial" w:cs="Arial"/>
          <w:sz w:val="22"/>
          <w:szCs w:val="22"/>
        </w:rPr>
        <w:t xml:space="preserve">. </w:t>
      </w:r>
    </w:p>
    <w:p w:rsidR="000E147D" w:rsidRPr="006E6682" w:rsidRDefault="000E147D" w:rsidP="00063A5F">
      <w:pPr>
        <w:jc w:val="both"/>
        <w:rPr>
          <w:rFonts w:ascii="Arial" w:hAnsi="Arial" w:cs="Arial"/>
          <w:sz w:val="22"/>
          <w:szCs w:val="22"/>
        </w:rPr>
      </w:pPr>
    </w:p>
    <w:p w:rsidR="00472449" w:rsidRPr="006E6682" w:rsidRDefault="00472449" w:rsidP="00472449">
      <w:pPr>
        <w:jc w:val="both"/>
        <w:rPr>
          <w:rFonts w:ascii="Arial" w:hAnsi="Arial" w:cs="Arial"/>
          <w:sz w:val="22"/>
          <w:szCs w:val="22"/>
        </w:rPr>
      </w:pPr>
      <w:r w:rsidRPr="006E6682">
        <w:rPr>
          <w:rFonts w:ascii="Arial" w:hAnsi="Arial" w:cs="Arial"/>
          <w:sz w:val="22"/>
          <w:szCs w:val="22"/>
        </w:rPr>
        <w:lastRenderedPageBreak/>
        <w:t xml:space="preserve">GRUPO II: Suministrar </w:t>
      </w:r>
      <w:r w:rsidR="00881FC6" w:rsidRPr="006E6682">
        <w:rPr>
          <w:rFonts w:ascii="Arial" w:hAnsi="Arial" w:cs="Arial"/>
          <w:sz w:val="22"/>
          <w:szCs w:val="22"/>
        </w:rPr>
        <w:t>20</w:t>
      </w:r>
      <w:r w:rsidRPr="006E6682">
        <w:rPr>
          <w:rFonts w:ascii="Arial" w:hAnsi="Arial" w:cs="Arial"/>
          <w:sz w:val="22"/>
          <w:szCs w:val="22"/>
        </w:rPr>
        <w:t xml:space="preserve"> toneladas de Cloro para las plantas de tratamiento de agua en los municipios socios de EMPOCALDAS S.A. E.S.P. según se establece en las especificaciones técnicas (Capítulo V). </w:t>
      </w:r>
    </w:p>
    <w:p w:rsidR="00472449" w:rsidRPr="006E6682" w:rsidRDefault="00472449" w:rsidP="00063A5F">
      <w:pPr>
        <w:jc w:val="both"/>
        <w:rPr>
          <w:rFonts w:ascii="Arial" w:hAnsi="Arial" w:cs="Arial"/>
          <w:sz w:val="22"/>
          <w:szCs w:val="22"/>
        </w:rPr>
      </w:pPr>
    </w:p>
    <w:p w:rsidR="000E147D" w:rsidRPr="006E6682" w:rsidRDefault="000E147D" w:rsidP="000E147D">
      <w:pPr>
        <w:jc w:val="both"/>
        <w:rPr>
          <w:rFonts w:ascii="Arial" w:hAnsi="Arial" w:cs="Arial"/>
          <w:sz w:val="22"/>
          <w:szCs w:val="22"/>
        </w:rPr>
      </w:pPr>
    </w:p>
    <w:p w:rsidR="000E147D" w:rsidRPr="006E6682" w:rsidRDefault="000E147D" w:rsidP="00185AD6">
      <w:pPr>
        <w:numPr>
          <w:ilvl w:val="1"/>
          <w:numId w:val="29"/>
        </w:numPr>
        <w:jc w:val="both"/>
        <w:rPr>
          <w:rFonts w:ascii="Arial" w:hAnsi="Arial" w:cs="Arial"/>
          <w:sz w:val="22"/>
          <w:szCs w:val="22"/>
        </w:rPr>
      </w:pPr>
      <w:r w:rsidRPr="006E6682">
        <w:rPr>
          <w:rFonts w:ascii="Arial" w:hAnsi="Arial" w:cs="Arial"/>
          <w:b/>
          <w:bCs/>
          <w:sz w:val="22"/>
          <w:szCs w:val="22"/>
        </w:rPr>
        <w:t>PERSONAL REQUERIDO</w:t>
      </w:r>
      <w:r w:rsidRPr="006E6682">
        <w:rPr>
          <w:rFonts w:ascii="Arial" w:hAnsi="Arial" w:cs="Arial"/>
          <w:sz w:val="22"/>
          <w:szCs w:val="22"/>
        </w:rPr>
        <w:t xml:space="preserve"> </w:t>
      </w:r>
    </w:p>
    <w:p w:rsidR="000E147D" w:rsidRPr="006E6682" w:rsidRDefault="000E147D" w:rsidP="000E147D">
      <w:pPr>
        <w:jc w:val="both"/>
        <w:rPr>
          <w:rFonts w:ascii="Arial" w:hAnsi="Arial" w:cs="Arial"/>
          <w:sz w:val="22"/>
          <w:szCs w:val="22"/>
        </w:rPr>
      </w:pPr>
      <w:bookmarkStart w:id="0" w:name="_GoBack"/>
      <w:bookmarkEnd w:id="0"/>
    </w:p>
    <w:p w:rsidR="000E147D" w:rsidRPr="006E6682" w:rsidRDefault="000E147D" w:rsidP="000E147D">
      <w:pPr>
        <w:jc w:val="both"/>
        <w:rPr>
          <w:rFonts w:ascii="Arial" w:hAnsi="Arial" w:cs="Arial"/>
          <w:sz w:val="22"/>
          <w:szCs w:val="22"/>
        </w:rPr>
      </w:pPr>
      <w:r w:rsidRPr="006E6682">
        <w:rPr>
          <w:rFonts w:ascii="Arial" w:hAnsi="Arial" w:cs="Arial"/>
          <w:sz w:val="22"/>
          <w:szCs w:val="22"/>
        </w:rPr>
        <w:t>EL CONTRATISTA, aportará para el desarrollo del presente contrato, su propio personal. Por consiguiente EL CONTRATISTA como empleador del personal que utilice, será el único responsable de las obligaciones derivadas de las disposiciones legales y demás ordenamientos en materia de trabajo y seguridad social, respecto de su personal. Por consiguiente, queda claramente entendido que no existe relación laboral alguna entre EMPOCALDAS S.A. E.S.P y el personal al servicio de EL CONTRATISTA, destinado a la ejecución del presente contrato. En consecuencia EL CONTRATISTA se hace responsable de los sueldos, prestaciones sociales e indemnizaciones de las personas que ocupe para el cumplimiento del objeto contractual, respecto de los cuales EMPOCALDAS S.A. E.S.P no asume obligación alguna de carácter laboral.</w:t>
      </w:r>
    </w:p>
    <w:p w:rsidR="000E147D" w:rsidRPr="006E6682" w:rsidRDefault="000E147D" w:rsidP="000F05E9">
      <w:pPr>
        <w:jc w:val="both"/>
        <w:rPr>
          <w:rFonts w:ascii="Arial" w:hAnsi="Arial" w:cs="Arial"/>
          <w:sz w:val="22"/>
          <w:szCs w:val="22"/>
        </w:rPr>
      </w:pPr>
    </w:p>
    <w:p w:rsidR="000E147D" w:rsidRPr="006E6682" w:rsidRDefault="00185AD6" w:rsidP="000F05E9">
      <w:pPr>
        <w:pStyle w:val="Textoindependiente21"/>
        <w:rPr>
          <w:rFonts w:cs="Arial"/>
          <w:bCs/>
          <w:sz w:val="22"/>
          <w:szCs w:val="22"/>
          <w:lang w:val="es-ES_tradnl"/>
        </w:rPr>
      </w:pPr>
      <w:r w:rsidRPr="006E6682">
        <w:rPr>
          <w:rFonts w:cs="Arial"/>
          <w:bCs/>
          <w:sz w:val="22"/>
          <w:szCs w:val="22"/>
          <w:lang w:val="es-ES_tradnl"/>
        </w:rPr>
        <w:t>4</w:t>
      </w:r>
      <w:r w:rsidR="000E147D" w:rsidRPr="006E6682">
        <w:rPr>
          <w:rFonts w:cs="Arial"/>
          <w:bCs/>
          <w:sz w:val="22"/>
          <w:szCs w:val="22"/>
          <w:lang w:val="es-ES_tradnl"/>
        </w:rPr>
        <w:t>.3</w:t>
      </w:r>
      <w:r w:rsidR="003B7701" w:rsidRPr="006E6682">
        <w:rPr>
          <w:rFonts w:cs="Arial"/>
          <w:bCs/>
          <w:sz w:val="22"/>
          <w:szCs w:val="22"/>
          <w:lang w:val="es-ES_tradnl"/>
        </w:rPr>
        <w:t>.  OBLIGACIONES DEL CONTRATISTA</w:t>
      </w:r>
    </w:p>
    <w:p w:rsidR="000E147D" w:rsidRPr="006E6682" w:rsidRDefault="000E147D" w:rsidP="000F05E9">
      <w:pPr>
        <w:pStyle w:val="Textoindependiente21"/>
        <w:rPr>
          <w:rFonts w:cs="Arial"/>
          <w:bCs/>
          <w:sz w:val="22"/>
          <w:szCs w:val="22"/>
          <w:lang w:val="es-ES_tradnl"/>
        </w:rPr>
      </w:pPr>
    </w:p>
    <w:p w:rsidR="004E499B" w:rsidRPr="006E6682" w:rsidRDefault="004E499B" w:rsidP="004E499B">
      <w:pPr>
        <w:numPr>
          <w:ilvl w:val="0"/>
          <w:numId w:val="9"/>
        </w:numPr>
        <w:ind w:left="426" w:hanging="426"/>
        <w:jc w:val="both"/>
        <w:rPr>
          <w:rFonts w:ascii="Arial" w:hAnsi="Arial" w:cs="Arial"/>
          <w:sz w:val="22"/>
          <w:szCs w:val="22"/>
        </w:rPr>
      </w:pPr>
      <w:r w:rsidRPr="006E6682">
        <w:rPr>
          <w:rFonts w:ascii="Arial" w:hAnsi="Arial" w:cs="Arial"/>
          <w:sz w:val="22"/>
          <w:szCs w:val="22"/>
        </w:rPr>
        <w:t xml:space="preserve">Suministrar de acuerdo a la programación de la Sección Técnica y Operativa de EMPOCALDAS S.A. E.S.P. los </w:t>
      </w:r>
      <w:r w:rsidR="00FD445D" w:rsidRPr="006E6682">
        <w:rPr>
          <w:rFonts w:ascii="Arial" w:hAnsi="Arial" w:cs="Arial"/>
          <w:sz w:val="22"/>
          <w:szCs w:val="22"/>
        </w:rPr>
        <w:t>INSUMOS QUIMICOS</w:t>
      </w:r>
      <w:r w:rsidRPr="006E6682">
        <w:rPr>
          <w:rFonts w:ascii="Arial" w:hAnsi="Arial" w:cs="Arial"/>
          <w:sz w:val="22"/>
          <w:szCs w:val="22"/>
        </w:rPr>
        <w:t xml:space="preserve"> contratados en las cantidades y en las plantas de tratamiento establecidas.</w:t>
      </w:r>
    </w:p>
    <w:p w:rsidR="004E499B" w:rsidRPr="006E6682" w:rsidRDefault="004E499B" w:rsidP="004E499B">
      <w:pPr>
        <w:ind w:left="426"/>
        <w:jc w:val="both"/>
        <w:rPr>
          <w:rFonts w:ascii="Arial" w:hAnsi="Arial" w:cs="Arial"/>
          <w:sz w:val="22"/>
          <w:szCs w:val="22"/>
        </w:rPr>
      </w:pPr>
    </w:p>
    <w:p w:rsidR="004E499B" w:rsidRPr="006E6682" w:rsidRDefault="004E499B" w:rsidP="004E499B">
      <w:pPr>
        <w:numPr>
          <w:ilvl w:val="0"/>
          <w:numId w:val="9"/>
        </w:numPr>
        <w:ind w:left="426" w:hanging="426"/>
        <w:jc w:val="both"/>
        <w:rPr>
          <w:rFonts w:ascii="Arial" w:hAnsi="Arial" w:cs="Arial"/>
          <w:b/>
          <w:sz w:val="22"/>
          <w:szCs w:val="22"/>
        </w:rPr>
      </w:pPr>
      <w:r w:rsidRPr="006E6682">
        <w:rPr>
          <w:rFonts w:ascii="Arial" w:hAnsi="Arial" w:cs="Arial"/>
          <w:sz w:val="22"/>
          <w:szCs w:val="22"/>
        </w:rPr>
        <w:t xml:space="preserve">Suministrar a EMPOCALDAS S.A. E.S.P. para cada entrega de los insumos los siguientes soportes, </w:t>
      </w:r>
      <w:r w:rsidRPr="006E6682">
        <w:rPr>
          <w:rFonts w:ascii="Arial" w:hAnsi="Arial" w:cs="Arial"/>
          <w:b/>
          <w:sz w:val="22"/>
          <w:szCs w:val="22"/>
        </w:rPr>
        <w:t>SIN EXCEPCIÓN:</w:t>
      </w:r>
    </w:p>
    <w:p w:rsidR="004E499B" w:rsidRPr="006E6682" w:rsidRDefault="004E499B" w:rsidP="004E499B">
      <w:pPr>
        <w:jc w:val="both"/>
        <w:rPr>
          <w:rFonts w:ascii="Arial" w:hAnsi="Arial" w:cs="Arial"/>
          <w:sz w:val="22"/>
          <w:szCs w:val="22"/>
        </w:rPr>
      </w:pPr>
    </w:p>
    <w:p w:rsidR="004E499B" w:rsidRPr="006E6682" w:rsidRDefault="004E499B" w:rsidP="004E499B">
      <w:pPr>
        <w:numPr>
          <w:ilvl w:val="0"/>
          <w:numId w:val="34"/>
        </w:numPr>
        <w:tabs>
          <w:tab w:val="left" w:pos="360"/>
        </w:tabs>
        <w:jc w:val="both"/>
        <w:rPr>
          <w:rFonts w:ascii="Arial" w:hAnsi="Arial" w:cs="Arial"/>
          <w:sz w:val="22"/>
          <w:szCs w:val="22"/>
        </w:rPr>
      </w:pPr>
      <w:r w:rsidRPr="006E6682">
        <w:rPr>
          <w:rFonts w:ascii="Arial" w:hAnsi="Arial" w:cs="Arial"/>
          <w:sz w:val="22"/>
          <w:szCs w:val="22"/>
        </w:rPr>
        <w:t>Reporte en original del análisis de calidad de los insumos, donde se indique el lote que debe corresponder al producto entregado.</w:t>
      </w:r>
    </w:p>
    <w:p w:rsidR="004E499B" w:rsidRPr="006E6682" w:rsidRDefault="004E499B" w:rsidP="004E499B">
      <w:pPr>
        <w:numPr>
          <w:ilvl w:val="0"/>
          <w:numId w:val="34"/>
        </w:numPr>
        <w:tabs>
          <w:tab w:val="left" w:pos="360"/>
        </w:tabs>
        <w:jc w:val="both"/>
        <w:rPr>
          <w:rFonts w:ascii="Arial" w:hAnsi="Arial" w:cs="Arial"/>
          <w:sz w:val="22"/>
          <w:szCs w:val="22"/>
        </w:rPr>
      </w:pPr>
      <w:r w:rsidRPr="006E6682">
        <w:rPr>
          <w:rFonts w:ascii="Arial" w:hAnsi="Arial" w:cs="Arial"/>
          <w:sz w:val="22"/>
          <w:szCs w:val="22"/>
        </w:rPr>
        <w:t>Copia del Procedimiento (s) utilizado (s) en las pruebas realizadas a los Insumos.</w:t>
      </w:r>
    </w:p>
    <w:p w:rsidR="004E499B" w:rsidRPr="006E6682" w:rsidRDefault="004E499B" w:rsidP="004E499B">
      <w:pPr>
        <w:numPr>
          <w:ilvl w:val="0"/>
          <w:numId w:val="34"/>
        </w:numPr>
        <w:tabs>
          <w:tab w:val="left" w:pos="360"/>
        </w:tabs>
        <w:jc w:val="both"/>
        <w:rPr>
          <w:rFonts w:ascii="Arial" w:hAnsi="Arial" w:cs="Arial"/>
          <w:sz w:val="22"/>
          <w:szCs w:val="22"/>
        </w:rPr>
      </w:pPr>
      <w:r w:rsidRPr="006E6682">
        <w:rPr>
          <w:rFonts w:ascii="Arial" w:hAnsi="Arial" w:cs="Arial"/>
          <w:sz w:val="22"/>
          <w:szCs w:val="22"/>
        </w:rPr>
        <w:t>Características de embalaje de los insumos.</w:t>
      </w:r>
    </w:p>
    <w:p w:rsidR="004E499B" w:rsidRPr="006E6682" w:rsidRDefault="004E499B" w:rsidP="004E499B">
      <w:pPr>
        <w:jc w:val="both"/>
        <w:rPr>
          <w:rFonts w:ascii="Arial" w:hAnsi="Arial" w:cs="Arial"/>
          <w:sz w:val="22"/>
          <w:szCs w:val="22"/>
        </w:rPr>
      </w:pPr>
    </w:p>
    <w:p w:rsidR="004E499B" w:rsidRPr="006E6682" w:rsidRDefault="004E499B" w:rsidP="004E499B">
      <w:pPr>
        <w:numPr>
          <w:ilvl w:val="0"/>
          <w:numId w:val="9"/>
        </w:numPr>
        <w:ind w:left="426" w:hanging="426"/>
        <w:jc w:val="both"/>
        <w:rPr>
          <w:rFonts w:ascii="Arial" w:hAnsi="Arial" w:cs="Arial"/>
          <w:sz w:val="22"/>
          <w:szCs w:val="22"/>
        </w:rPr>
      </w:pPr>
      <w:r w:rsidRPr="006E6682">
        <w:rPr>
          <w:rFonts w:ascii="Arial" w:hAnsi="Arial" w:cs="Arial"/>
          <w:sz w:val="22"/>
          <w:szCs w:val="22"/>
        </w:rPr>
        <w:t xml:space="preserve">Para el suministro de PAC u otro coagulante líquido el contratista deberá asumir el costo de análisis de calidad realizado con el laboratorio de aguas de la Universidad Tecnológica de Pereira o con la Universidad Nacional de Colombia, para cada entrega o para cada lote si varias entregas corresponden al mismo lote de producción. Empocaldas se encargará del transporte de las muestras al laboratorio.  Parámetros a analizar: densidad, contenido de Aluminio como Al2O3, y basicidad.      </w:t>
      </w:r>
    </w:p>
    <w:p w:rsidR="004E499B" w:rsidRPr="006E6682" w:rsidRDefault="004E499B" w:rsidP="004E499B">
      <w:pPr>
        <w:jc w:val="both"/>
        <w:rPr>
          <w:rFonts w:ascii="Arial" w:hAnsi="Arial" w:cs="Arial"/>
          <w:b/>
          <w:sz w:val="22"/>
          <w:szCs w:val="22"/>
        </w:rPr>
      </w:pPr>
    </w:p>
    <w:p w:rsidR="004E499B" w:rsidRPr="006E6682" w:rsidRDefault="004E499B" w:rsidP="004E499B">
      <w:pPr>
        <w:ind w:left="360"/>
        <w:jc w:val="both"/>
        <w:rPr>
          <w:rFonts w:ascii="Arial" w:hAnsi="Arial" w:cs="Arial"/>
          <w:sz w:val="22"/>
          <w:szCs w:val="22"/>
        </w:rPr>
      </w:pPr>
      <w:r w:rsidRPr="006E6682">
        <w:rPr>
          <w:rFonts w:ascii="Arial" w:hAnsi="Arial" w:cs="Arial"/>
          <w:b/>
          <w:sz w:val="22"/>
          <w:szCs w:val="22"/>
        </w:rPr>
        <w:t>Nota:</w:t>
      </w:r>
      <w:r w:rsidRPr="006E6682">
        <w:rPr>
          <w:rFonts w:ascii="Arial" w:hAnsi="Arial" w:cs="Arial"/>
          <w:sz w:val="22"/>
          <w:szCs w:val="22"/>
        </w:rPr>
        <w:t xml:space="preserve"> Los costos de todos los ensayos y reportes que se exigen deben estar incluidos en los precios cotizados para el suministro.  </w:t>
      </w:r>
    </w:p>
    <w:p w:rsidR="004E499B" w:rsidRPr="006E6682" w:rsidRDefault="004E499B" w:rsidP="004E499B">
      <w:pPr>
        <w:jc w:val="both"/>
        <w:rPr>
          <w:rFonts w:ascii="Arial" w:hAnsi="Arial" w:cs="Arial"/>
          <w:sz w:val="22"/>
          <w:szCs w:val="22"/>
        </w:rPr>
      </w:pPr>
    </w:p>
    <w:p w:rsidR="004E499B" w:rsidRPr="006E6682" w:rsidRDefault="004E499B" w:rsidP="004E499B">
      <w:pPr>
        <w:numPr>
          <w:ilvl w:val="0"/>
          <w:numId w:val="35"/>
        </w:numPr>
        <w:jc w:val="both"/>
        <w:rPr>
          <w:rFonts w:ascii="Arial" w:hAnsi="Arial" w:cs="Arial"/>
          <w:sz w:val="22"/>
          <w:szCs w:val="22"/>
        </w:rPr>
      </w:pPr>
      <w:r w:rsidRPr="006E6682">
        <w:rPr>
          <w:rFonts w:ascii="Arial" w:hAnsi="Arial" w:cs="Arial"/>
          <w:sz w:val="22"/>
          <w:szCs w:val="22"/>
        </w:rPr>
        <w:t>Prestar Soporte técnico</w:t>
      </w:r>
      <w:r w:rsidR="00443E04" w:rsidRPr="006E6682">
        <w:rPr>
          <w:rFonts w:ascii="Arial" w:hAnsi="Arial" w:cs="Arial"/>
          <w:sz w:val="22"/>
          <w:szCs w:val="22"/>
        </w:rPr>
        <w:t xml:space="preserve"> m</w:t>
      </w:r>
      <w:r w:rsidRPr="006E6682">
        <w:rPr>
          <w:rFonts w:ascii="Arial" w:hAnsi="Arial" w:cs="Arial"/>
          <w:sz w:val="22"/>
          <w:szCs w:val="22"/>
        </w:rPr>
        <w:t xml:space="preserve">ediante pruebas de tratabilidad en las plantas de tratamiento que EMPOCALDAS S.A. E.S.P. disponga, en las cuales se </w:t>
      </w:r>
      <w:r w:rsidR="00443E04" w:rsidRPr="006E6682">
        <w:rPr>
          <w:rFonts w:ascii="Arial" w:hAnsi="Arial" w:cs="Arial"/>
          <w:sz w:val="22"/>
          <w:szCs w:val="22"/>
        </w:rPr>
        <w:t>busque mejorar la eficiencia del tratamiento</w:t>
      </w:r>
      <w:r w:rsidRPr="006E6682">
        <w:rPr>
          <w:rFonts w:ascii="Arial" w:hAnsi="Arial" w:cs="Arial"/>
          <w:sz w:val="22"/>
          <w:szCs w:val="22"/>
        </w:rPr>
        <w:t xml:space="preserve">. De acuerdo a los resultados Empocaldas podrá </w:t>
      </w:r>
      <w:r w:rsidR="00443E04" w:rsidRPr="006E6682">
        <w:rPr>
          <w:rFonts w:ascii="Arial" w:hAnsi="Arial" w:cs="Arial"/>
          <w:sz w:val="22"/>
          <w:szCs w:val="22"/>
        </w:rPr>
        <w:t xml:space="preserve">solicitar </w:t>
      </w:r>
      <w:r w:rsidRPr="006E6682">
        <w:rPr>
          <w:rFonts w:ascii="Arial" w:hAnsi="Arial" w:cs="Arial"/>
          <w:sz w:val="22"/>
          <w:szCs w:val="22"/>
        </w:rPr>
        <w:t>cambi</w:t>
      </w:r>
      <w:r w:rsidR="00443E04" w:rsidRPr="006E6682">
        <w:rPr>
          <w:rFonts w:ascii="Arial" w:hAnsi="Arial" w:cs="Arial"/>
          <w:sz w:val="22"/>
          <w:szCs w:val="22"/>
        </w:rPr>
        <w:t>os a</w:t>
      </w:r>
      <w:r w:rsidRPr="006E6682">
        <w:rPr>
          <w:rFonts w:ascii="Arial" w:hAnsi="Arial" w:cs="Arial"/>
          <w:sz w:val="22"/>
          <w:szCs w:val="22"/>
        </w:rPr>
        <w:t>l producto y el proponente estará en capacidad de suministrar las cantidades solicitadas para operar las plantas. En todo caso estos productos no podrán exceder su valor frente al insumo contratado.</w:t>
      </w:r>
    </w:p>
    <w:p w:rsidR="004E499B" w:rsidRPr="006E6682" w:rsidRDefault="004E499B" w:rsidP="004E499B">
      <w:pPr>
        <w:ind w:left="360"/>
        <w:jc w:val="both"/>
        <w:rPr>
          <w:rFonts w:ascii="Arial" w:hAnsi="Arial" w:cs="Arial"/>
          <w:sz w:val="22"/>
          <w:szCs w:val="22"/>
        </w:rPr>
      </w:pPr>
    </w:p>
    <w:p w:rsidR="00443E04" w:rsidRPr="006E6682" w:rsidRDefault="00443E04" w:rsidP="00443E04">
      <w:pPr>
        <w:pStyle w:val="Prrafodelista"/>
        <w:numPr>
          <w:ilvl w:val="0"/>
          <w:numId w:val="35"/>
        </w:numPr>
        <w:jc w:val="both"/>
        <w:rPr>
          <w:rFonts w:ascii="Arial" w:hAnsi="Arial" w:cs="Arial"/>
          <w:sz w:val="22"/>
          <w:szCs w:val="22"/>
        </w:rPr>
      </w:pPr>
      <w:r w:rsidRPr="006E6682">
        <w:rPr>
          <w:rFonts w:ascii="Arial" w:hAnsi="Arial" w:cs="Arial"/>
          <w:sz w:val="24"/>
          <w:szCs w:val="24"/>
        </w:rPr>
        <w:t xml:space="preserve">Para el grupo II  Diseñar y ejecutar un programa de capacitación y entrenamiento sobre el manejo de procedimientos operativos normalizados y </w:t>
      </w:r>
      <w:r w:rsidRPr="006E6682">
        <w:rPr>
          <w:rFonts w:ascii="Arial" w:hAnsi="Arial" w:cs="Arial"/>
          <w:sz w:val="24"/>
          <w:szCs w:val="24"/>
        </w:rPr>
        <w:lastRenderedPageBreak/>
        <w:t>prácticas seguras para todo el personal que interviene en las labores de embalaje, cargue, descargue y almacenamiento, manipulación, disposición adecuada de residuos, descontaminación y limpieza. Además cumplir con lo establecido en la Ley 55 de julio 02 de 1993 sobre capacitación, entrenamiento y seguridad en la utilización en el manejo de los productos químicos en el trabajo</w:t>
      </w:r>
    </w:p>
    <w:p w:rsidR="00443E04" w:rsidRPr="006E6682" w:rsidRDefault="00443E04" w:rsidP="00443E04">
      <w:pPr>
        <w:pStyle w:val="Prrafodelista"/>
        <w:rPr>
          <w:rFonts w:ascii="Arial" w:hAnsi="Arial" w:cs="Arial"/>
          <w:sz w:val="22"/>
          <w:szCs w:val="22"/>
        </w:rPr>
      </w:pPr>
    </w:p>
    <w:p w:rsidR="00443E04" w:rsidRPr="006E6682" w:rsidRDefault="00443E04" w:rsidP="00443E04">
      <w:pPr>
        <w:jc w:val="both"/>
        <w:rPr>
          <w:rFonts w:ascii="Arial" w:hAnsi="Arial" w:cs="Arial"/>
          <w:sz w:val="22"/>
          <w:szCs w:val="22"/>
        </w:rPr>
      </w:pPr>
    </w:p>
    <w:p w:rsidR="000E147D" w:rsidRPr="006E6682" w:rsidRDefault="000E147D" w:rsidP="000F05E9">
      <w:pPr>
        <w:numPr>
          <w:ilvl w:val="0"/>
          <w:numId w:val="35"/>
        </w:numPr>
        <w:jc w:val="both"/>
        <w:rPr>
          <w:rFonts w:ascii="Arial" w:hAnsi="Arial" w:cs="Arial"/>
          <w:sz w:val="22"/>
          <w:szCs w:val="22"/>
        </w:rPr>
      </w:pPr>
      <w:r w:rsidRPr="006E6682">
        <w:rPr>
          <w:rFonts w:ascii="Arial" w:hAnsi="Arial" w:cs="Arial"/>
          <w:bCs/>
          <w:sz w:val="22"/>
          <w:szCs w:val="22"/>
        </w:rPr>
        <w:t>El CONTRATISTA se hará responsable de los salarios, prestaciones sociales y seguridad social de los trabajadores a su cargo en la ejecución del contrato, además del IVA, retención en la fuente y demás costos que implique la ejecución del contrato</w:t>
      </w:r>
      <w:r w:rsidR="00947DC1" w:rsidRPr="006E6682">
        <w:rPr>
          <w:rFonts w:ascii="Arial" w:hAnsi="Arial" w:cs="Arial"/>
          <w:bCs/>
          <w:sz w:val="22"/>
          <w:szCs w:val="22"/>
        </w:rPr>
        <w:t>, incluido el transporte</w:t>
      </w:r>
      <w:r w:rsidR="00DF2BAC" w:rsidRPr="006E6682">
        <w:rPr>
          <w:rFonts w:ascii="Arial" w:hAnsi="Arial" w:cs="Arial"/>
          <w:bCs/>
          <w:sz w:val="22"/>
          <w:szCs w:val="22"/>
        </w:rPr>
        <w:t xml:space="preserve">, cargue y descargue </w:t>
      </w:r>
      <w:r w:rsidR="00947DC1" w:rsidRPr="006E6682">
        <w:rPr>
          <w:rFonts w:ascii="Arial" w:hAnsi="Arial" w:cs="Arial"/>
          <w:bCs/>
          <w:sz w:val="22"/>
          <w:szCs w:val="22"/>
        </w:rPr>
        <w:t>del insumo</w:t>
      </w:r>
      <w:r w:rsidRPr="006E6682">
        <w:rPr>
          <w:rFonts w:ascii="Arial" w:hAnsi="Arial" w:cs="Arial"/>
          <w:bCs/>
          <w:sz w:val="22"/>
          <w:szCs w:val="22"/>
        </w:rPr>
        <w:t>.</w:t>
      </w:r>
    </w:p>
    <w:p w:rsidR="000E147D" w:rsidRPr="006E6682" w:rsidRDefault="000E147D" w:rsidP="000F05E9">
      <w:pPr>
        <w:jc w:val="both"/>
        <w:rPr>
          <w:rFonts w:ascii="Arial" w:hAnsi="Arial" w:cs="Arial"/>
          <w:sz w:val="22"/>
          <w:szCs w:val="22"/>
        </w:rPr>
      </w:pPr>
    </w:p>
    <w:p w:rsidR="000E147D" w:rsidRPr="006E6682" w:rsidRDefault="000E147D" w:rsidP="000F05E9">
      <w:pPr>
        <w:numPr>
          <w:ilvl w:val="0"/>
          <w:numId w:val="35"/>
        </w:numPr>
        <w:suppressAutoHyphens/>
        <w:ind w:left="426" w:hanging="426"/>
        <w:jc w:val="both"/>
        <w:rPr>
          <w:rFonts w:ascii="Arial" w:hAnsi="Arial" w:cs="Arial"/>
          <w:sz w:val="22"/>
          <w:szCs w:val="22"/>
          <w:lang w:val="es-ES"/>
        </w:rPr>
      </w:pPr>
      <w:r w:rsidRPr="006E6682">
        <w:rPr>
          <w:rFonts w:ascii="Arial" w:hAnsi="Arial" w:cs="Arial"/>
          <w:sz w:val="22"/>
          <w:szCs w:val="22"/>
        </w:rPr>
        <w:t>El contratista deberá constituir las pólizas exigidas en el c</w:t>
      </w:r>
      <w:r w:rsidR="00610548" w:rsidRPr="006E6682">
        <w:rPr>
          <w:rFonts w:ascii="Arial" w:hAnsi="Arial" w:cs="Arial"/>
          <w:sz w:val="22"/>
          <w:szCs w:val="22"/>
        </w:rPr>
        <w:t xml:space="preserve">ontrato, además del </w:t>
      </w:r>
      <w:r w:rsidRPr="006E6682">
        <w:rPr>
          <w:rFonts w:ascii="Arial" w:hAnsi="Arial" w:cs="Arial"/>
          <w:sz w:val="22"/>
          <w:szCs w:val="22"/>
        </w:rPr>
        <w:t xml:space="preserve">pago </w:t>
      </w:r>
      <w:r w:rsidRPr="006E6682">
        <w:rPr>
          <w:rFonts w:ascii="Arial" w:hAnsi="Arial" w:cs="Arial"/>
          <w:sz w:val="22"/>
          <w:szCs w:val="22"/>
          <w:lang w:val="es-ES"/>
        </w:rPr>
        <w:t xml:space="preserve">por </w:t>
      </w:r>
      <w:r w:rsidR="00AD1C1A" w:rsidRPr="006E6682">
        <w:rPr>
          <w:rFonts w:ascii="Arial" w:hAnsi="Arial" w:cs="Arial"/>
          <w:sz w:val="22"/>
          <w:szCs w:val="22"/>
          <w:lang w:val="es-ES"/>
        </w:rPr>
        <w:t xml:space="preserve">del impuesto de  Estampilla pro Universidad, </w:t>
      </w:r>
      <w:r w:rsidRPr="006E6682">
        <w:rPr>
          <w:rFonts w:ascii="Arial" w:hAnsi="Arial" w:cs="Arial"/>
          <w:sz w:val="22"/>
          <w:szCs w:val="22"/>
          <w:lang w:val="es-ES"/>
        </w:rPr>
        <w:t>Estampilla Pro desarrollo</w:t>
      </w:r>
      <w:r w:rsidR="00AD1C1A" w:rsidRPr="006E6682">
        <w:rPr>
          <w:rFonts w:ascii="Arial" w:hAnsi="Arial" w:cs="Arial"/>
          <w:sz w:val="22"/>
          <w:szCs w:val="22"/>
          <w:lang w:val="es-ES"/>
        </w:rPr>
        <w:t xml:space="preserve"> y Estampilla pro hospital</w:t>
      </w:r>
      <w:r w:rsidR="000F05E9" w:rsidRPr="006E6682">
        <w:rPr>
          <w:rFonts w:ascii="Arial" w:hAnsi="Arial" w:cs="Arial"/>
          <w:sz w:val="22"/>
          <w:szCs w:val="22"/>
          <w:lang w:val="es-ES"/>
        </w:rPr>
        <w:t xml:space="preserve"> Santa Sofía</w:t>
      </w:r>
      <w:r w:rsidR="00AD1C1A" w:rsidRPr="006E6682">
        <w:rPr>
          <w:rFonts w:ascii="Arial" w:hAnsi="Arial" w:cs="Arial"/>
          <w:sz w:val="22"/>
          <w:szCs w:val="22"/>
          <w:lang w:val="es-ES"/>
        </w:rPr>
        <w:t>.</w:t>
      </w:r>
      <w:r w:rsidRPr="006E6682">
        <w:rPr>
          <w:rFonts w:ascii="Arial" w:hAnsi="Arial" w:cs="Arial"/>
          <w:sz w:val="22"/>
          <w:szCs w:val="22"/>
          <w:lang w:val="es-ES"/>
        </w:rPr>
        <w:t xml:space="preserve"> </w:t>
      </w:r>
    </w:p>
    <w:p w:rsidR="000E147D" w:rsidRPr="006E6682" w:rsidRDefault="000E147D" w:rsidP="000F05E9">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426" w:hanging="426"/>
        <w:jc w:val="both"/>
        <w:rPr>
          <w:rFonts w:ascii="Arial" w:hAnsi="Arial" w:cs="Arial"/>
          <w:sz w:val="22"/>
          <w:szCs w:val="22"/>
          <w:lang w:val="es-ES"/>
        </w:rPr>
      </w:pPr>
    </w:p>
    <w:p w:rsidR="000E147D" w:rsidRPr="006E6682" w:rsidRDefault="000E147D" w:rsidP="000F05E9">
      <w:pPr>
        <w:numPr>
          <w:ilvl w:val="0"/>
          <w:numId w:val="35"/>
        </w:numPr>
        <w:ind w:left="426" w:hanging="426"/>
        <w:jc w:val="both"/>
        <w:rPr>
          <w:rFonts w:ascii="Arial" w:hAnsi="Arial" w:cs="Arial"/>
          <w:sz w:val="22"/>
          <w:szCs w:val="22"/>
        </w:rPr>
      </w:pPr>
      <w:r w:rsidRPr="006E6682">
        <w:rPr>
          <w:rFonts w:ascii="Arial" w:hAnsi="Arial" w:cs="Arial"/>
          <w:sz w:val="22"/>
          <w:szCs w:val="22"/>
        </w:rPr>
        <w:t>El contratista no podrá ceder ni subcontratar total o parcialmente el suministro de insumos especificados en el contrato.</w:t>
      </w:r>
    </w:p>
    <w:p w:rsidR="006869F9" w:rsidRPr="006E6682" w:rsidRDefault="006869F9" w:rsidP="000F05E9">
      <w:pPr>
        <w:pStyle w:val="Prrafodelista"/>
        <w:rPr>
          <w:rFonts w:ascii="Arial" w:hAnsi="Arial" w:cs="Arial"/>
          <w:sz w:val="22"/>
          <w:szCs w:val="22"/>
        </w:rPr>
      </w:pPr>
    </w:p>
    <w:p w:rsidR="00185AD6" w:rsidRPr="006E6682" w:rsidRDefault="00185AD6" w:rsidP="000F05E9">
      <w:pPr>
        <w:jc w:val="both"/>
        <w:rPr>
          <w:rFonts w:ascii="Arial" w:hAnsi="Arial" w:cs="Arial"/>
          <w:sz w:val="22"/>
          <w:szCs w:val="22"/>
        </w:rPr>
      </w:pPr>
    </w:p>
    <w:p w:rsidR="00185AD6" w:rsidRPr="006E6682" w:rsidRDefault="00185AD6" w:rsidP="00185AD6">
      <w:pPr>
        <w:jc w:val="both"/>
        <w:rPr>
          <w:rFonts w:ascii="Arial" w:hAnsi="Arial" w:cs="Arial"/>
          <w:sz w:val="22"/>
          <w:szCs w:val="22"/>
        </w:rPr>
      </w:pPr>
    </w:p>
    <w:p w:rsidR="000E147D" w:rsidRPr="006E6682" w:rsidRDefault="00185AD6" w:rsidP="000E147D">
      <w:pPr>
        <w:jc w:val="both"/>
        <w:rPr>
          <w:rFonts w:ascii="Arial" w:hAnsi="Arial" w:cs="Arial"/>
          <w:b/>
          <w:bCs/>
          <w:sz w:val="22"/>
          <w:szCs w:val="22"/>
        </w:rPr>
      </w:pPr>
      <w:r w:rsidRPr="006E6682">
        <w:rPr>
          <w:rFonts w:ascii="Arial" w:hAnsi="Arial" w:cs="Arial"/>
          <w:b/>
          <w:bCs/>
          <w:sz w:val="22"/>
          <w:szCs w:val="22"/>
        </w:rPr>
        <w:t>4</w:t>
      </w:r>
      <w:r w:rsidR="000E147D" w:rsidRPr="006E6682">
        <w:rPr>
          <w:rFonts w:ascii="Arial" w:hAnsi="Arial" w:cs="Arial"/>
          <w:b/>
          <w:bCs/>
          <w:sz w:val="22"/>
          <w:szCs w:val="22"/>
        </w:rPr>
        <w:t>.4. MULTAS.</w:t>
      </w:r>
    </w:p>
    <w:p w:rsidR="000E147D" w:rsidRPr="006E6682" w:rsidRDefault="000E147D" w:rsidP="000E147D">
      <w:pPr>
        <w:jc w:val="both"/>
        <w:rPr>
          <w:rFonts w:ascii="Arial" w:hAnsi="Arial" w:cs="Arial"/>
          <w:sz w:val="22"/>
          <w:szCs w:val="22"/>
        </w:rPr>
      </w:pPr>
    </w:p>
    <w:p w:rsidR="000F05E9" w:rsidRPr="006E6682" w:rsidRDefault="000F05E9" w:rsidP="000F05E9">
      <w:pPr>
        <w:jc w:val="both"/>
        <w:rPr>
          <w:rFonts w:ascii="Arial" w:hAnsi="Arial" w:cs="Arial"/>
          <w:sz w:val="22"/>
          <w:szCs w:val="22"/>
          <w:lang w:val="es-CO"/>
        </w:rPr>
      </w:pPr>
      <w:r w:rsidRPr="006E6682">
        <w:rPr>
          <w:rFonts w:ascii="Arial" w:hAnsi="Arial" w:cs="Arial"/>
          <w:sz w:val="22"/>
          <w:szCs w:val="22"/>
          <w:lang w:val="es-CO"/>
        </w:rPr>
        <w:t xml:space="preserve">En caso de que el CONTRATISTA incumpla las obligaciones estipuladas en la propuesta o en el contrato o en los documentos  que forman parte integral del mismo EMPOCALDAS S.A. ESP., aplicará las siguientes sanciones y su valor será   descontado de cualquier saldo que exista a su favor o cubierto por la garantía de cumplimiento y en ningún caso su aplicación será entendida como liberatoria o atenuante de cualquiera de las obligaciones adquiridas en virtud del contrato. </w:t>
      </w:r>
    </w:p>
    <w:p w:rsidR="000F05E9" w:rsidRPr="006E6682" w:rsidRDefault="000F05E9" w:rsidP="000F05E9">
      <w:pPr>
        <w:jc w:val="both"/>
        <w:rPr>
          <w:rFonts w:ascii="Arial" w:hAnsi="Arial" w:cs="Arial"/>
          <w:sz w:val="22"/>
          <w:szCs w:val="22"/>
          <w:lang w:val="es-CO"/>
        </w:rPr>
      </w:pPr>
    </w:p>
    <w:p w:rsidR="000F05E9" w:rsidRPr="006E6682" w:rsidRDefault="000F05E9" w:rsidP="000F05E9">
      <w:pPr>
        <w:jc w:val="both"/>
        <w:rPr>
          <w:rFonts w:ascii="Arial" w:hAnsi="Arial" w:cs="Arial"/>
          <w:sz w:val="22"/>
          <w:szCs w:val="22"/>
          <w:lang w:val="es-CO"/>
        </w:rPr>
      </w:pPr>
    </w:p>
    <w:p w:rsidR="000F05E9" w:rsidRPr="006E6682" w:rsidRDefault="000F05E9" w:rsidP="000F05E9">
      <w:pPr>
        <w:jc w:val="both"/>
        <w:rPr>
          <w:rFonts w:ascii="Arial" w:hAnsi="Arial" w:cs="Arial"/>
          <w:sz w:val="22"/>
          <w:szCs w:val="22"/>
          <w:lang w:val="es-CO"/>
        </w:rPr>
      </w:pPr>
      <w:r w:rsidRPr="006E6682">
        <w:rPr>
          <w:rFonts w:ascii="Arial" w:hAnsi="Arial" w:cs="Arial"/>
          <w:b/>
          <w:sz w:val="22"/>
          <w:szCs w:val="22"/>
          <w:lang w:val="es-CO"/>
        </w:rPr>
        <w:t>POR RETRASO EN EL PERFECCIONAMIENTO Y LEGALIZACION DEL CONTRATO:</w:t>
      </w:r>
      <w:r w:rsidRPr="006E6682">
        <w:rPr>
          <w:rFonts w:ascii="Arial" w:hAnsi="Arial" w:cs="Arial"/>
          <w:sz w:val="22"/>
          <w:szCs w:val="22"/>
          <w:lang w:val="es-CO"/>
        </w:rPr>
        <w:t xml:space="preserve"> Si por causas imputables al CONTRATISTA no presenta los documentos, ni se realizan los actos y trámites necesarios para el perfeccionamiento y legalización del contrato dentro de los diez (10) días hábiles siguientes, contados a partir de la  fecha en que se ha entregado para la firma, se sancionará al CONTRATISTA con una suma equivalente al cero punto cinco por ciento (0,5%) del valor total del contrato por cada día de retraso. </w:t>
      </w:r>
    </w:p>
    <w:p w:rsidR="000F05E9" w:rsidRPr="006E6682" w:rsidRDefault="000F05E9" w:rsidP="000F05E9">
      <w:pPr>
        <w:jc w:val="both"/>
        <w:rPr>
          <w:rFonts w:ascii="Arial" w:hAnsi="Arial" w:cs="Arial"/>
          <w:sz w:val="22"/>
          <w:szCs w:val="22"/>
          <w:lang w:val="es-CO"/>
        </w:rPr>
      </w:pPr>
    </w:p>
    <w:p w:rsidR="000F05E9" w:rsidRPr="006E6682" w:rsidRDefault="000F05E9" w:rsidP="000F05E9">
      <w:pPr>
        <w:jc w:val="both"/>
        <w:rPr>
          <w:rFonts w:ascii="Arial" w:hAnsi="Arial" w:cs="Arial"/>
          <w:sz w:val="22"/>
          <w:szCs w:val="22"/>
          <w:lang w:val="es-CO"/>
        </w:rPr>
      </w:pPr>
    </w:p>
    <w:p w:rsidR="000F05E9" w:rsidRPr="006E6682" w:rsidRDefault="000F05E9" w:rsidP="000F05E9">
      <w:pPr>
        <w:jc w:val="both"/>
        <w:rPr>
          <w:rFonts w:ascii="Arial" w:hAnsi="Arial" w:cs="Arial"/>
          <w:sz w:val="22"/>
          <w:szCs w:val="22"/>
          <w:lang w:val="es-CO"/>
        </w:rPr>
      </w:pPr>
      <w:r w:rsidRPr="006E6682">
        <w:rPr>
          <w:rFonts w:ascii="Arial" w:hAnsi="Arial" w:cs="Arial"/>
          <w:b/>
          <w:sz w:val="22"/>
          <w:szCs w:val="22"/>
          <w:lang w:val="es-CO"/>
        </w:rPr>
        <w:t>POR SUSPENSIÓN INJUSTIFICADA DEL CONTRATO:</w:t>
      </w:r>
      <w:r w:rsidRPr="006E6682">
        <w:rPr>
          <w:rFonts w:ascii="Arial" w:hAnsi="Arial" w:cs="Arial"/>
          <w:sz w:val="22"/>
          <w:szCs w:val="22"/>
          <w:lang w:val="es-CO"/>
        </w:rPr>
        <w:t xml:space="preserve"> Cuando el CONTRATISTA suspenda totalmente los servicios contratados sin justificación aceptada por EMPOCALDAS S.A. E.S.P será sancionado con un cero punto veinticinco por ciento (0.25%) del valor total del contrato, por cada día de suspensión o incumplimiento. </w:t>
      </w:r>
    </w:p>
    <w:p w:rsidR="000F05E9" w:rsidRPr="006E6682" w:rsidRDefault="000F05E9" w:rsidP="000F05E9">
      <w:pPr>
        <w:jc w:val="both"/>
        <w:rPr>
          <w:rFonts w:ascii="Arial" w:hAnsi="Arial" w:cs="Arial"/>
          <w:sz w:val="22"/>
          <w:szCs w:val="22"/>
          <w:lang w:val="es-CO"/>
        </w:rPr>
      </w:pPr>
    </w:p>
    <w:p w:rsidR="000F05E9" w:rsidRPr="006E6682" w:rsidRDefault="000F05E9" w:rsidP="000F05E9">
      <w:pPr>
        <w:jc w:val="both"/>
        <w:rPr>
          <w:rFonts w:ascii="Arial" w:hAnsi="Arial" w:cs="Arial"/>
          <w:sz w:val="22"/>
          <w:szCs w:val="22"/>
          <w:lang w:val="es-CO"/>
        </w:rPr>
      </w:pPr>
    </w:p>
    <w:p w:rsidR="000F05E9" w:rsidRPr="006E6682" w:rsidRDefault="000F05E9" w:rsidP="000F05E9">
      <w:pPr>
        <w:jc w:val="both"/>
        <w:rPr>
          <w:rFonts w:ascii="Arial" w:hAnsi="Arial" w:cs="Arial"/>
          <w:sz w:val="22"/>
          <w:szCs w:val="22"/>
          <w:lang w:val="es-CO"/>
        </w:rPr>
      </w:pPr>
      <w:r w:rsidRPr="006E6682">
        <w:rPr>
          <w:rFonts w:ascii="Arial" w:hAnsi="Arial" w:cs="Arial"/>
          <w:b/>
          <w:sz w:val="22"/>
          <w:szCs w:val="22"/>
          <w:lang w:val="es-CO"/>
        </w:rPr>
        <w:t>POR RETARDO O INCUMPLIMIENTO:</w:t>
      </w:r>
      <w:r w:rsidRPr="006E6682">
        <w:rPr>
          <w:rFonts w:ascii="Arial" w:hAnsi="Arial" w:cs="Arial"/>
          <w:sz w:val="22"/>
          <w:szCs w:val="22"/>
          <w:lang w:val="es-CO"/>
        </w:rPr>
        <w:t xml:space="preserve"> En caso de mora o incumplimiento por parte del CONTRATISTA de las obligaciones establecidas en este contrato, éste autoriza a EMPOCALDAS S.A. E.S.P para que sin necesidad de requerimiento  judicial previo, del   saldo a su favor  le descuente un cero punto tres por ciento (0,3%) del valor del  contrato </w:t>
      </w:r>
      <w:r w:rsidRPr="006E6682">
        <w:rPr>
          <w:rFonts w:ascii="Arial" w:hAnsi="Arial" w:cs="Arial"/>
          <w:sz w:val="22"/>
          <w:szCs w:val="22"/>
          <w:lang w:val="es-CO"/>
        </w:rPr>
        <w:lastRenderedPageBreak/>
        <w:t>por cada día calendario que transcurra y subsista en el  incumplimiento o en la mora. Por el pago de la suma a que se refiere esta  estipulación, no se entenderá extinguida la obligación contratada por el CONTRATISTA en razón del contrato,  ni se le  eximirá de  la indemnización por los perjuicios causados a EMPOCALDAS S.A. E.S.P.</w:t>
      </w:r>
    </w:p>
    <w:p w:rsidR="000F05E9" w:rsidRPr="006E6682" w:rsidRDefault="000F05E9" w:rsidP="000F05E9">
      <w:pPr>
        <w:jc w:val="both"/>
        <w:rPr>
          <w:rFonts w:ascii="Arial" w:hAnsi="Arial" w:cs="Arial"/>
          <w:b/>
          <w:bCs/>
          <w:sz w:val="22"/>
          <w:szCs w:val="22"/>
          <w:lang w:val="es-CO"/>
        </w:rPr>
      </w:pPr>
    </w:p>
    <w:p w:rsidR="000E147D" w:rsidRPr="006E6682" w:rsidRDefault="000E147D" w:rsidP="000E147D">
      <w:pPr>
        <w:pStyle w:val="JUSTIFICADO"/>
        <w:widowControl/>
        <w:rPr>
          <w:rFonts w:ascii="Arial" w:hAnsi="Arial" w:cs="Arial"/>
          <w:sz w:val="22"/>
          <w:szCs w:val="22"/>
          <w:lang w:val="es-ES_tradnl"/>
        </w:rPr>
      </w:pPr>
    </w:p>
    <w:p w:rsidR="000E147D" w:rsidRPr="006E6682" w:rsidRDefault="00185AD6" w:rsidP="000E147D">
      <w:pPr>
        <w:jc w:val="both"/>
        <w:rPr>
          <w:rFonts w:ascii="Arial" w:hAnsi="Arial" w:cs="Arial"/>
          <w:b/>
          <w:bCs/>
          <w:sz w:val="22"/>
          <w:szCs w:val="22"/>
        </w:rPr>
      </w:pPr>
      <w:r w:rsidRPr="006E6682">
        <w:rPr>
          <w:rFonts w:ascii="Arial" w:hAnsi="Arial" w:cs="Arial"/>
          <w:b/>
          <w:bCs/>
          <w:sz w:val="22"/>
          <w:szCs w:val="22"/>
        </w:rPr>
        <w:t>4.5</w:t>
      </w:r>
      <w:r w:rsidR="000E147D" w:rsidRPr="006E6682">
        <w:rPr>
          <w:rFonts w:ascii="Arial" w:hAnsi="Arial" w:cs="Arial"/>
          <w:b/>
          <w:bCs/>
          <w:sz w:val="22"/>
          <w:szCs w:val="22"/>
        </w:rPr>
        <w:t>. PENAL PECUNIARIA.</w:t>
      </w:r>
    </w:p>
    <w:p w:rsidR="000E147D" w:rsidRPr="006E6682" w:rsidRDefault="000E147D" w:rsidP="000E147D">
      <w:pPr>
        <w:jc w:val="both"/>
        <w:rPr>
          <w:rFonts w:ascii="Arial" w:hAnsi="Arial" w:cs="Arial"/>
          <w:sz w:val="22"/>
          <w:szCs w:val="22"/>
        </w:rPr>
      </w:pPr>
    </w:p>
    <w:p w:rsidR="000E147D" w:rsidRPr="006E6682" w:rsidRDefault="000E147D" w:rsidP="000E147D">
      <w:pPr>
        <w:jc w:val="both"/>
        <w:rPr>
          <w:rFonts w:ascii="Arial" w:hAnsi="Arial" w:cs="Arial"/>
          <w:sz w:val="22"/>
          <w:szCs w:val="22"/>
        </w:rPr>
      </w:pPr>
      <w:r w:rsidRPr="006E6682">
        <w:rPr>
          <w:rFonts w:ascii="Arial" w:hAnsi="Arial" w:cs="Arial"/>
          <w:sz w:val="22"/>
          <w:szCs w:val="22"/>
        </w:rPr>
        <w:t>En caso de incumplimiento definitivo y culpable del CONTRATISTA, éste pagará a EMPOCALDAS S.A. E.S.P., como multa penal pecuniaria que tendrá carácter sancionatorio, una  suma de dinero igual  al  diez  por  ciento (10%) del valor total del contrato, suma que se hará efectiva de acuerdo con  la Ley.  El valor de las multas y de la pena pecuniaria ingresará a la Tesorería de EMPOCALDAS S.A. E.S.P., y será descontada  de  cualquiera de las  sumas  que  se  adeuden  a  EL CONTRATISTA.</w:t>
      </w:r>
    </w:p>
    <w:p w:rsidR="000E147D" w:rsidRPr="006E6682" w:rsidRDefault="000E147D" w:rsidP="000E147D">
      <w:pPr>
        <w:pStyle w:val="JUSTIFICADO"/>
        <w:widowControl/>
        <w:rPr>
          <w:rFonts w:ascii="Arial" w:hAnsi="Arial" w:cs="Arial"/>
          <w:sz w:val="22"/>
          <w:szCs w:val="22"/>
          <w:lang w:val="es-ES_tradnl"/>
        </w:rPr>
      </w:pPr>
    </w:p>
    <w:p w:rsidR="000E147D" w:rsidRPr="006E6682" w:rsidRDefault="00BE1BB2" w:rsidP="00185AD6">
      <w:pPr>
        <w:numPr>
          <w:ilvl w:val="1"/>
          <w:numId w:val="30"/>
        </w:numPr>
        <w:jc w:val="both"/>
        <w:rPr>
          <w:rFonts w:ascii="Arial" w:hAnsi="Arial" w:cs="Arial"/>
          <w:sz w:val="22"/>
          <w:szCs w:val="22"/>
        </w:rPr>
      </w:pPr>
      <w:r w:rsidRPr="006E6682">
        <w:rPr>
          <w:rFonts w:ascii="Arial" w:hAnsi="Arial" w:cs="Arial"/>
          <w:b/>
          <w:bCs/>
          <w:sz w:val="22"/>
          <w:szCs w:val="22"/>
        </w:rPr>
        <w:t>SUPERVISION</w:t>
      </w:r>
      <w:r w:rsidR="000E147D" w:rsidRPr="006E6682">
        <w:rPr>
          <w:rFonts w:ascii="Arial" w:hAnsi="Arial" w:cs="Arial"/>
          <w:b/>
          <w:bCs/>
          <w:sz w:val="22"/>
          <w:szCs w:val="22"/>
        </w:rPr>
        <w:t xml:space="preserve"> DEL CONTRATO.</w:t>
      </w:r>
      <w:r w:rsidR="000E147D" w:rsidRPr="006E6682">
        <w:rPr>
          <w:rFonts w:ascii="Arial" w:hAnsi="Arial" w:cs="Arial"/>
          <w:sz w:val="22"/>
          <w:szCs w:val="22"/>
        </w:rPr>
        <w:t xml:space="preserve">  </w:t>
      </w:r>
    </w:p>
    <w:p w:rsidR="000E147D" w:rsidRPr="006E6682" w:rsidRDefault="000E147D" w:rsidP="000E147D">
      <w:pPr>
        <w:jc w:val="both"/>
        <w:rPr>
          <w:rFonts w:ascii="Arial" w:hAnsi="Arial" w:cs="Arial"/>
          <w:sz w:val="22"/>
          <w:szCs w:val="22"/>
        </w:rPr>
      </w:pPr>
    </w:p>
    <w:p w:rsidR="000E147D" w:rsidRPr="006E6682" w:rsidRDefault="000E147D" w:rsidP="000E147D">
      <w:pPr>
        <w:jc w:val="both"/>
        <w:rPr>
          <w:rFonts w:ascii="Arial" w:hAnsi="Arial" w:cs="Arial"/>
          <w:sz w:val="22"/>
          <w:szCs w:val="22"/>
        </w:rPr>
      </w:pPr>
      <w:r w:rsidRPr="006E6682">
        <w:rPr>
          <w:rFonts w:ascii="Arial" w:hAnsi="Arial" w:cs="Arial"/>
          <w:sz w:val="22"/>
          <w:szCs w:val="22"/>
        </w:rPr>
        <w:t xml:space="preserve">La </w:t>
      </w:r>
      <w:r w:rsidR="00BE1BB2" w:rsidRPr="006E6682">
        <w:rPr>
          <w:rFonts w:ascii="Arial" w:hAnsi="Arial" w:cs="Arial"/>
          <w:sz w:val="22"/>
          <w:szCs w:val="22"/>
        </w:rPr>
        <w:t>Supervisión</w:t>
      </w:r>
      <w:r w:rsidR="00D633CE" w:rsidRPr="006E6682">
        <w:rPr>
          <w:rFonts w:ascii="Arial" w:hAnsi="Arial" w:cs="Arial"/>
          <w:sz w:val="22"/>
          <w:szCs w:val="22"/>
        </w:rPr>
        <w:t xml:space="preserve"> </w:t>
      </w:r>
      <w:r w:rsidRPr="006E6682">
        <w:rPr>
          <w:rFonts w:ascii="Arial" w:hAnsi="Arial" w:cs="Arial"/>
          <w:sz w:val="22"/>
          <w:szCs w:val="22"/>
        </w:rPr>
        <w:t>del Contrato estará a cargo de la Jefe de la Sección Técnica y Operativa, quien autorizará los pagos, cuando verifique que el Contratista ha cumplido con las obligaciones contractuales de manera satisfactoria.</w:t>
      </w:r>
    </w:p>
    <w:p w:rsidR="000E147D" w:rsidRPr="006E6682" w:rsidRDefault="000E147D" w:rsidP="000E147D">
      <w:pPr>
        <w:jc w:val="both"/>
        <w:rPr>
          <w:rFonts w:ascii="Arial" w:hAnsi="Arial" w:cs="Arial"/>
          <w:b/>
          <w:bCs/>
          <w:sz w:val="22"/>
          <w:szCs w:val="22"/>
        </w:rPr>
      </w:pPr>
    </w:p>
    <w:p w:rsidR="000E147D" w:rsidRPr="006E6682" w:rsidRDefault="000E147D" w:rsidP="00185AD6">
      <w:pPr>
        <w:numPr>
          <w:ilvl w:val="1"/>
          <w:numId w:val="30"/>
        </w:numPr>
        <w:jc w:val="both"/>
        <w:rPr>
          <w:rFonts w:ascii="Arial" w:hAnsi="Arial" w:cs="Arial"/>
          <w:b/>
          <w:bCs/>
          <w:sz w:val="22"/>
          <w:szCs w:val="22"/>
        </w:rPr>
      </w:pPr>
      <w:r w:rsidRPr="006E6682">
        <w:rPr>
          <w:rFonts w:ascii="Arial" w:hAnsi="Arial" w:cs="Arial"/>
          <w:b/>
          <w:bCs/>
          <w:sz w:val="22"/>
          <w:szCs w:val="22"/>
        </w:rPr>
        <w:t>DURACIÓN DEL CONTRATO.</w:t>
      </w:r>
    </w:p>
    <w:p w:rsidR="000E147D" w:rsidRPr="006E6682" w:rsidRDefault="000E147D" w:rsidP="000E147D">
      <w:pPr>
        <w:ind w:left="750"/>
        <w:jc w:val="both"/>
        <w:rPr>
          <w:rFonts w:ascii="Arial" w:hAnsi="Arial" w:cs="Arial"/>
          <w:b/>
          <w:bCs/>
          <w:sz w:val="22"/>
          <w:szCs w:val="22"/>
        </w:rPr>
      </w:pPr>
    </w:p>
    <w:p w:rsidR="000E147D" w:rsidRPr="006E6682" w:rsidRDefault="00EE5B5A" w:rsidP="000E147D">
      <w:pPr>
        <w:jc w:val="both"/>
        <w:rPr>
          <w:rFonts w:ascii="Arial" w:hAnsi="Arial" w:cs="Arial"/>
          <w:sz w:val="22"/>
          <w:szCs w:val="22"/>
          <w:lang w:val="es-ES"/>
        </w:rPr>
      </w:pPr>
      <w:r w:rsidRPr="006E6682">
        <w:rPr>
          <w:rFonts w:ascii="Arial" w:hAnsi="Arial" w:cs="Arial"/>
          <w:sz w:val="22"/>
          <w:szCs w:val="22"/>
          <w:lang w:val="es-ES"/>
        </w:rPr>
        <w:t>El plazo para la realización de estos suministros será desde la suscripción del acta de inicio del contrato</w:t>
      </w:r>
      <w:r w:rsidR="00610548" w:rsidRPr="006E6682">
        <w:rPr>
          <w:rFonts w:ascii="Arial" w:hAnsi="Arial" w:cs="Arial"/>
          <w:sz w:val="22"/>
          <w:szCs w:val="22"/>
          <w:lang w:val="es-ES"/>
        </w:rPr>
        <w:t xml:space="preserve"> derivado de la presente invitación pública</w:t>
      </w:r>
      <w:r w:rsidRPr="006E6682">
        <w:rPr>
          <w:rFonts w:ascii="Arial" w:hAnsi="Arial" w:cs="Arial"/>
          <w:sz w:val="22"/>
          <w:szCs w:val="22"/>
          <w:lang w:val="es-ES"/>
        </w:rPr>
        <w:t xml:space="preserve"> hasta terminar la vigencia </w:t>
      </w:r>
      <w:r w:rsidR="00040D4B" w:rsidRPr="006E6682">
        <w:rPr>
          <w:rFonts w:ascii="Arial" w:hAnsi="Arial" w:cs="Arial"/>
          <w:sz w:val="22"/>
          <w:szCs w:val="22"/>
          <w:lang w:val="es-ES"/>
        </w:rPr>
        <w:t>2015</w:t>
      </w:r>
      <w:r w:rsidRPr="006E6682">
        <w:rPr>
          <w:rFonts w:ascii="Arial" w:hAnsi="Arial" w:cs="Arial"/>
          <w:sz w:val="22"/>
          <w:szCs w:val="22"/>
          <w:lang w:val="es-ES"/>
        </w:rPr>
        <w:t xml:space="preserve"> o hasta agotar el valor total de los insumos.</w:t>
      </w:r>
    </w:p>
    <w:p w:rsidR="00EE5B5A" w:rsidRPr="006E6682" w:rsidRDefault="00EE5B5A" w:rsidP="000E147D">
      <w:pPr>
        <w:jc w:val="both"/>
        <w:rPr>
          <w:rFonts w:ascii="Arial" w:hAnsi="Arial" w:cs="Arial"/>
          <w:sz w:val="22"/>
          <w:szCs w:val="22"/>
        </w:rPr>
      </w:pPr>
    </w:p>
    <w:p w:rsidR="00185AD6" w:rsidRPr="006E6682" w:rsidRDefault="00185AD6" w:rsidP="00185AD6">
      <w:pPr>
        <w:numPr>
          <w:ilvl w:val="1"/>
          <w:numId w:val="30"/>
        </w:numPr>
        <w:jc w:val="both"/>
        <w:rPr>
          <w:rFonts w:ascii="Arial" w:hAnsi="Arial" w:cs="Arial"/>
          <w:b/>
          <w:sz w:val="22"/>
          <w:szCs w:val="22"/>
        </w:rPr>
      </w:pPr>
      <w:r w:rsidRPr="006E6682">
        <w:rPr>
          <w:rFonts w:ascii="Arial" w:hAnsi="Arial" w:cs="Arial"/>
          <w:b/>
          <w:sz w:val="22"/>
          <w:szCs w:val="22"/>
        </w:rPr>
        <w:t xml:space="preserve"> FORMA DE PAGO</w:t>
      </w:r>
    </w:p>
    <w:p w:rsidR="00185AD6" w:rsidRPr="006E6682" w:rsidRDefault="00185AD6" w:rsidP="00185AD6">
      <w:pPr>
        <w:jc w:val="both"/>
        <w:rPr>
          <w:rFonts w:ascii="Arial" w:hAnsi="Arial" w:cs="Arial"/>
          <w:sz w:val="22"/>
          <w:szCs w:val="22"/>
        </w:rPr>
      </w:pPr>
    </w:p>
    <w:p w:rsidR="002C1A3B" w:rsidRPr="006E6682" w:rsidRDefault="00185AD6" w:rsidP="00185AD6">
      <w:pPr>
        <w:jc w:val="both"/>
        <w:rPr>
          <w:rFonts w:ascii="Arial" w:hAnsi="Arial" w:cs="Arial"/>
          <w:sz w:val="22"/>
          <w:szCs w:val="22"/>
        </w:rPr>
      </w:pPr>
      <w:r w:rsidRPr="006E6682">
        <w:rPr>
          <w:rFonts w:ascii="Arial" w:hAnsi="Arial" w:cs="Arial"/>
          <w:sz w:val="22"/>
          <w:szCs w:val="22"/>
        </w:rPr>
        <w:t xml:space="preserve">Se </w:t>
      </w:r>
      <w:r w:rsidR="0025225A" w:rsidRPr="006E6682">
        <w:rPr>
          <w:rFonts w:ascii="Arial" w:hAnsi="Arial" w:cs="Arial"/>
          <w:sz w:val="22"/>
          <w:szCs w:val="22"/>
        </w:rPr>
        <w:t>presentar</w:t>
      </w:r>
      <w:r w:rsidRPr="006E6682">
        <w:rPr>
          <w:rFonts w:ascii="Arial" w:hAnsi="Arial" w:cs="Arial"/>
          <w:sz w:val="22"/>
          <w:szCs w:val="22"/>
        </w:rPr>
        <w:t xml:space="preserve">án </w:t>
      </w:r>
      <w:r w:rsidR="0025225A" w:rsidRPr="006E6682">
        <w:rPr>
          <w:rFonts w:ascii="Arial" w:hAnsi="Arial" w:cs="Arial"/>
          <w:sz w:val="22"/>
          <w:szCs w:val="22"/>
        </w:rPr>
        <w:t xml:space="preserve">actas </w:t>
      </w:r>
      <w:r w:rsidR="003A7934" w:rsidRPr="006E6682">
        <w:rPr>
          <w:rFonts w:ascii="Arial" w:hAnsi="Arial" w:cs="Arial"/>
          <w:sz w:val="22"/>
          <w:szCs w:val="22"/>
        </w:rPr>
        <w:t xml:space="preserve">parciales </w:t>
      </w:r>
      <w:r w:rsidRPr="006E6682">
        <w:rPr>
          <w:rFonts w:ascii="Arial" w:hAnsi="Arial" w:cs="Arial"/>
          <w:sz w:val="22"/>
          <w:szCs w:val="22"/>
        </w:rPr>
        <w:t xml:space="preserve">por el valor </w:t>
      </w:r>
      <w:r w:rsidR="002C1A3B" w:rsidRPr="006E6682">
        <w:rPr>
          <w:rFonts w:ascii="Arial" w:hAnsi="Arial" w:cs="Arial"/>
          <w:sz w:val="22"/>
          <w:szCs w:val="22"/>
        </w:rPr>
        <w:t xml:space="preserve">de insumos entregados </w:t>
      </w:r>
      <w:r w:rsidRPr="006E6682">
        <w:rPr>
          <w:rFonts w:ascii="Arial" w:hAnsi="Arial" w:cs="Arial"/>
          <w:sz w:val="22"/>
          <w:szCs w:val="22"/>
        </w:rPr>
        <w:t>y se cancelará</w:t>
      </w:r>
      <w:r w:rsidR="002C1A3B" w:rsidRPr="006E6682">
        <w:rPr>
          <w:rFonts w:ascii="Arial" w:hAnsi="Arial" w:cs="Arial"/>
          <w:sz w:val="22"/>
          <w:szCs w:val="22"/>
        </w:rPr>
        <w:t>n</w:t>
      </w:r>
      <w:r w:rsidRPr="006E6682">
        <w:rPr>
          <w:rFonts w:ascii="Arial" w:hAnsi="Arial" w:cs="Arial"/>
          <w:sz w:val="22"/>
          <w:szCs w:val="22"/>
        </w:rPr>
        <w:t xml:space="preserve"> por medio de facturas, las cuales deberán ser presentadas dentro de los primeros CINCO (5) </w:t>
      </w:r>
      <w:r w:rsidR="00D633CE" w:rsidRPr="006E6682">
        <w:rPr>
          <w:rFonts w:ascii="Arial" w:hAnsi="Arial" w:cs="Arial"/>
          <w:sz w:val="22"/>
          <w:szCs w:val="22"/>
        </w:rPr>
        <w:t>DÍAS</w:t>
      </w:r>
      <w:r w:rsidRPr="006E6682">
        <w:rPr>
          <w:rFonts w:ascii="Arial" w:hAnsi="Arial" w:cs="Arial"/>
          <w:sz w:val="22"/>
          <w:szCs w:val="22"/>
        </w:rPr>
        <w:t xml:space="preserve"> de cada mes</w:t>
      </w:r>
      <w:r w:rsidR="002C1A3B" w:rsidRPr="006E6682">
        <w:rPr>
          <w:rFonts w:ascii="Arial" w:hAnsi="Arial" w:cs="Arial"/>
          <w:sz w:val="22"/>
          <w:szCs w:val="22"/>
        </w:rPr>
        <w:t>,</w:t>
      </w:r>
      <w:r w:rsidR="00610548" w:rsidRPr="006E6682">
        <w:rPr>
          <w:rFonts w:ascii="Arial" w:hAnsi="Arial" w:cs="Arial"/>
          <w:sz w:val="22"/>
          <w:szCs w:val="22"/>
        </w:rPr>
        <w:t xml:space="preserve"> a la Sección Técnica y Operativa de EMPOCALDAS S.A E.S.P</w:t>
      </w:r>
      <w:r w:rsidR="002C1A3B" w:rsidRPr="006E6682">
        <w:rPr>
          <w:rFonts w:ascii="Arial" w:hAnsi="Arial" w:cs="Arial"/>
          <w:sz w:val="22"/>
          <w:szCs w:val="22"/>
        </w:rPr>
        <w:t xml:space="preserve"> </w:t>
      </w:r>
      <w:r w:rsidR="0025225A" w:rsidRPr="006E6682">
        <w:rPr>
          <w:rFonts w:ascii="Arial" w:hAnsi="Arial" w:cs="Arial"/>
          <w:sz w:val="22"/>
          <w:szCs w:val="22"/>
        </w:rPr>
        <w:t xml:space="preserve">JUNTO CON EL CERTIFICADO DE CALIDAD DEL PRODUCTO Y COPIA DE LA REMISIÓN DE ENTREGA Y RECIBIDO EN LA PLANTA DE TRATAMIENTO.  </w:t>
      </w:r>
    </w:p>
    <w:p w:rsidR="002C1A3B" w:rsidRPr="006E6682" w:rsidRDefault="002C1A3B" w:rsidP="00185AD6">
      <w:pPr>
        <w:jc w:val="both"/>
        <w:rPr>
          <w:rFonts w:ascii="Arial" w:hAnsi="Arial" w:cs="Arial"/>
          <w:sz w:val="22"/>
          <w:szCs w:val="22"/>
        </w:rPr>
      </w:pPr>
    </w:p>
    <w:p w:rsidR="00185AD6" w:rsidRPr="006E6682" w:rsidRDefault="00185AD6" w:rsidP="00185AD6">
      <w:pPr>
        <w:jc w:val="both"/>
        <w:rPr>
          <w:rFonts w:ascii="Arial" w:hAnsi="Arial" w:cs="Arial"/>
          <w:sz w:val="22"/>
          <w:szCs w:val="22"/>
        </w:rPr>
      </w:pPr>
      <w:r w:rsidRPr="006E6682">
        <w:rPr>
          <w:rFonts w:ascii="Arial" w:hAnsi="Arial" w:cs="Arial"/>
          <w:sz w:val="22"/>
          <w:szCs w:val="22"/>
        </w:rPr>
        <w:t xml:space="preserve">Las facturas se cancelarán de acuerdo con la programación prevista por la Tesorería de EMPOCALDAS S.A. E.S.P., pero en ningún momento será superior a </w:t>
      </w:r>
      <w:r w:rsidR="00472449" w:rsidRPr="006E6682">
        <w:rPr>
          <w:rFonts w:ascii="Arial" w:hAnsi="Arial" w:cs="Arial"/>
          <w:sz w:val="22"/>
          <w:szCs w:val="22"/>
        </w:rPr>
        <w:t xml:space="preserve">treinta </w:t>
      </w:r>
      <w:r w:rsidRPr="006E6682">
        <w:rPr>
          <w:rFonts w:ascii="Arial" w:hAnsi="Arial" w:cs="Arial"/>
          <w:sz w:val="22"/>
          <w:szCs w:val="22"/>
        </w:rPr>
        <w:t>(</w:t>
      </w:r>
      <w:r w:rsidR="00472449" w:rsidRPr="006E6682">
        <w:rPr>
          <w:rFonts w:ascii="Arial" w:hAnsi="Arial" w:cs="Arial"/>
          <w:sz w:val="22"/>
          <w:szCs w:val="22"/>
        </w:rPr>
        <w:t>30</w:t>
      </w:r>
      <w:r w:rsidRPr="006E6682">
        <w:rPr>
          <w:rFonts w:ascii="Arial" w:hAnsi="Arial" w:cs="Arial"/>
          <w:sz w:val="22"/>
          <w:szCs w:val="22"/>
        </w:rPr>
        <w:t xml:space="preserve">) días, salvo fuerza mayor o caso fortuito. </w:t>
      </w:r>
    </w:p>
    <w:p w:rsidR="0018637E" w:rsidRPr="006E6682" w:rsidRDefault="0018637E" w:rsidP="00185AD6">
      <w:pPr>
        <w:jc w:val="both"/>
        <w:rPr>
          <w:rFonts w:ascii="Arial" w:hAnsi="Arial" w:cs="Arial"/>
          <w:sz w:val="22"/>
          <w:szCs w:val="22"/>
        </w:rPr>
      </w:pPr>
    </w:p>
    <w:p w:rsidR="0018637E" w:rsidRPr="006E6682" w:rsidRDefault="0018637E" w:rsidP="00185AD6">
      <w:pPr>
        <w:jc w:val="both"/>
        <w:rPr>
          <w:rFonts w:ascii="Arial" w:hAnsi="Arial" w:cs="Arial"/>
          <w:sz w:val="22"/>
          <w:szCs w:val="22"/>
          <w:lang w:val="es-ES"/>
        </w:rPr>
      </w:pPr>
      <w:r w:rsidRPr="006E6682">
        <w:rPr>
          <w:rFonts w:ascii="Arial" w:hAnsi="Arial" w:cs="Arial"/>
          <w:sz w:val="22"/>
          <w:szCs w:val="22"/>
          <w:lang w:val="es-ES"/>
        </w:rPr>
        <w:t xml:space="preserve">Las cantidades contratadas podrán disminuir y en consecuencia el CONTRATISTA facturará y se le cancelaran solamente las cantidades realmente requeridas y entregadas en las plantas de tratamiento de EMPOCALDAS S.A. E.S.P.  </w:t>
      </w:r>
    </w:p>
    <w:p w:rsidR="00185AD6" w:rsidRPr="006E6682" w:rsidRDefault="00185AD6" w:rsidP="000E147D">
      <w:pPr>
        <w:jc w:val="both"/>
        <w:rPr>
          <w:rFonts w:ascii="Arial" w:hAnsi="Arial" w:cs="Arial"/>
          <w:sz w:val="22"/>
          <w:szCs w:val="22"/>
        </w:rPr>
      </w:pPr>
    </w:p>
    <w:p w:rsidR="00185AD6" w:rsidRPr="006E6682" w:rsidRDefault="00185AD6" w:rsidP="00185AD6">
      <w:pPr>
        <w:jc w:val="both"/>
        <w:rPr>
          <w:rFonts w:ascii="Arial" w:hAnsi="Arial" w:cs="Arial"/>
          <w:sz w:val="22"/>
          <w:szCs w:val="22"/>
        </w:rPr>
      </w:pPr>
      <w:r w:rsidRPr="006E6682">
        <w:rPr>
          <w:rFonts w:ascii="Arial" w:hAnsi="Arial" w:cs="Arial"/>
          <w:sz w:val="22"/>
          <w:szCs w:val="22"/>
        </w:rPr>
        <w:t xml:space="preserve">No se realizará ningún pago anticipado del valor del contrato. </w:t>
      </w:r>
    </w:p>
    <w:p w:rsidR="00091C5D" w:rsidRPr="006E6682" w:rsidRDefault="00091C5D" w:rsidP="00091C5D">
      <w:pPr>
        <w:pStyle w:val="Textoindependiente2"/>
        <w:rPr>
          <w:rFonts w:cs="Arial"/>
          <w:bCs/>
          <w:sz w:val="22"/>
          <w:szCs w:val="22"/>
        </w:rPr>
      </w:pPr>
    </w:p>
    <w:p w:rsidR="00091C5D" w:rsidRPr="006E6682" w:rsidRDefault="00D633CE" w:rsidP="00185AD6">
      <w:pPr>
        <w:pStyle w:val="Textoindependiente2"/>
        <w:numPr>
          <w:ilvl w:val="1"/>
          <w:numId w:val="30"/>
        </w:numPr>
        <w:rPr>
          <w:rFonts w:cs="Arial"/>
          <w:b/>
          <w:bCs/>
          <w:sz w:val="22"/>
          <w:szCs w:val="22"/>
        </w:rPr>
      </w:pPr>
      <w:r w:rsidRPr="006E6682">
        <w:rPr>
          <w:rFonts w:cs="Arial"/>
          <w:b/>
          <w:bCs/>
          <w:sz w:val="22"/>
          <w:szCs w:val="22"/>
        </w:rPr>
        <w:t xml:space="preserve"> GARANTÍA A FAVOR DE</w:t>
      </w:r>
      <w:r w:rsidR="00610548" w:rsidRPr="006E6682">
        <w:rPr>
          <w:rFonts w:cs="Arial"/>
          <w:b/>
          <w:bCs/>
          <w:sz w:val="22"/>
          <w:szCs w:val="22"/>
        </w:rPr>
        <w:t xml:space="preserve"> ENTIDADES ESTATALES</w:t>
      </w:r>
    </w:p>
    <w:p w:rsidR="00091C5D" w:rsidRPr="006E6682" w:rsidRDefault="00091C5D" w:rsidP="00091C5D">
      <w:pPr>
        <w:pStyle w:val="Textoindependiente2"/>
        <w:rPr>
          <w:rFonts w:cs="Arial"/>
          <w:bCs/>
          <w:sz w:val="22"/>
          <w:szCs w:val="22"/>
        </w:rPr>
      </w:pPr>
    </w:p>
    <w:p w:rsidR="00091C5D" w:rsidRPr="006E6682" w:rsidRDefault="00091C5D" w:rsidP="00091C5D">
      <w:pPr>
        <w:pStyle w:val="Textoindependiente2"/>
        <w:rPr>
          <w:rFonts w:cs="Arial"/>
          <w:bCs/>
          <w:sz w:val="22"/>
          <w:szCs w:val="22"/>
        </w:rPr>
      </w:pPr>
      <w:r w:rsidRPr="006E6682">
        <w:rPr>
          <w:rFonts w:cs="Arial"/>
          <w:bCs/>
          <w:sz w:val="22"/>
          <w:szCs w:val="22"/>
        </w:rPr>
        <w:t>El presente contrato requiere la constitución de la garantía única constituida en una compañía de seguros legalmente constituida en el país que avale los siguientes riesgos:</w:t>
      </w:r>
    </w:p>
    <w:p w:rsidR="00091C5D" w:rsidRPr="006E6682" w:rsidRDefault="00091C5D" w:rsidP="00091C5D">
      <w:pPr>
        <w:pStyle w:val="Textoindependiente2"/>
        <w:rPr>
          <w:rFonts w:cs="Arial"/>
          <w:bCs/>
          <w:sz w:val="22"/>
          <w:szCs w:val="22"/>
        </w:rPr>
      </w:pPr>
    </w:p>
    <w:p w:rsidR="00091C5D" w:rsidRPr="006E6682" w:rsidRDefault="00091C5D" w:rsidP="00091C5D">
      <w:pPr>
        <w:pStyle w:val="Textoindependiente2"/>
        <w:rPr>
          <w:rFonts w:cs="Arial"/>
          <w:bCs/>
          <w:sz w:val="22"/>
          <w:szCs w:val="22"/>
          <w:lang w:val="es-ES"/>
        </w:rPr>
      </w:pPr>
      <w:r w:rsidRPr="006E6682">
        <w:rPr>
          <w:rFonts w:cs="Arial"/>
          <w:b/>
          <w:bCs/>
          <w:sz w:val="22"/>
          <w:szCs w:val="22"/>
        </w:rPr>
        <w:lastRenderedPageBreak/>
        <w:t>a) CUMPLIMIENTO:</w:t>
      </w:r>
      <w:r w:rsidRPr="006E6682">
        <w:rPr>
          <w:rFonts w:cs="Arial"/>
          <w:bCs/>
          <w:sz w:val="22"/>
          <w:szCs w:val="22"/>
        </w:rPr>
        <w:t xml:space="preserve"> </w:t>
      </w:r>
      <w:r w:rsidRPr="006E6682">
        <w:rPr>
          <w:rFonts w:cs="Arial"/>
          <w:bCs/>
          <w:sz w:val="22"/>
          <w:szCs w:val="22"/>
          <w:lang w:val="es-ES"/>
        </w:rPr>
        <w:t xml:space="preserve">La cual se constituye por el treinta  por ciento (30%) del valor total del contrato y su vigencia será desde la suscripción del contrato, por el término del mismo y tres (3) meses </w:t>
      </w:r>
      <w:r w:rsidR="000E5AC7" w:rsidRPr="006E6682">
        <w:rPr>
          <w:rFonts w:cs="Arial"/>
          <w:bCs/>
          <w:sz w:val="22"/>
          <w:szCs w:val="22"/>
          <w:lang w:val="es-ES"/>
        </w:rPr>
        <w:t>más</w:t>
      </w:r>
      <w:r w:rsidRPr="006E6682">
        <w:rPr>
          <w:rFonts w:cs="Arial"/>
          <w:bCs/>
          <w:sz w:val="22"/>
          <w:szCs w:val="22"/>
          <w:lang w:val="es-ES"/>
        </w:rPr>
        <w:t xml:space="preserve">.  </w:t>
      </w:r>
    </w:p>
    <w:p w:rsidR="00091C5D" w:rsidRPr="006E6682" w:rsidRDefault="00091C5D" w:rsidP="00091C5D">
      <w:pPr>
        <w:pStyle w:val="Textoindependiente2"/>
        <w:rPr>
          <w:rFonts w:cs="Arial"/>
          <w:bCs/>
          <w:sz w:val="22"/>
          <w:szCs w:val="22"/>
          <w:lang w:val="es-ES"/>
        </w:rPr>
      </w:pPr>
    </w:p>
    <w:p w:rsidR="00091C5D" w:rsidRPr="006E6682" w:rsidRDefault="00D633CE" w:rsidP="00091C5D">
      <w:pPr>
        <w:pStyle w:val="Textoindependiente2"/>
        <w:rPr>
          <w:rFonts w:cs="Arial"/>
          <w:bCs/>
          <w:sz w:val="22"/>
          <w:szCs w:val="22"/>
        </w:rPr>
      </w:pPr>
      <w:r w:rsidRPr="006E6682">
        <w:rPr>
          <w:rFonts w:cs="Arial"/>
          <w:b/>
          <w:bCs/>
          <w:sz w:val="22"/>
          <w:szCs w:val="22"/>
          <w:lang w:val="es-ES"/>
        </w:rPr>
        <w:t xml:space="preserve">b) </w:t>
      </w:r>
      <w:r w:rsidR="00091C5D" w:rsidRPr="006E6682">
        <w:rPr>
          <w:rFonts w:cs="Arial"/>
          <w:b/>
          <w:bCs/>
          <w:sz w:val="22"/>
          <w:szCs w:val="22"/>
          <w:lang w:val="es-ES"/>
        </w:rPr>
        <w:t>CALIDAD LOS ELEMENTOS SUMINISTRADOS:</w:t>
      </w:r>
      <w:r w:rsidR="00091C5D" w:rsidRPr="006E6682">
        <w:rPr>
          <w:rFonts w:cs="Arial"/>
          <w:bCs/>
          <w:sz w:val="22"/>
          <w:szCs w:val="22"/>
          <w:lang w:val="es-ES"/>
        </w:rPr>
        <w:t xml:space="preserve"> se constituye por el veinte  por ciento  (20%) del valor total del contrato  y su vigencia será desde la suscripción del contrato, por el término del mismo y dos (2) años más.</w:t>
      </w:r>
    </w:p>
    <w:p w:rsidR="00091C5D" w:rsidRPr="006E6682" w:rsidRDefault="00091C5D" w:rsidP="00091C5D">
      <w:pPr>
        <w:pStyle w:val="Textoindependiente2"/>
        <w:rPr>
          <w:rFonts w:cs="Arial"/>
          <w:bCs/>
          <w:sz w:val="22"/>
          <w:szCs w:val="22"/>
        </w:rPr>
      </w:pPr>
    </w:p>
    <w:p w:rsidR="00091C5D" w:rsidRPr="006E6682" w:rsidRDefault="00185AD6" w:rsidP="00091C5D">
      <w:pPr>
        <w:pStyle w:val="Textoindependiente2"/>
        <w:rPr>
          <w:rFonts w:cs="Arial"/>
          <w:b/>
          <w:bCs/>
          <w:sz w:val="22"/>
          <w:szCs w:val="22"/>
        </w:rPr>
      </w:pPr>
      <w:r w:rsidRPr="006E6682">
        <w:rPr>
          <w:rFonts w:cs="Arial"/>
          <w:b/>
          <w:bCs/>
          <w:sz w:val="22"/>
          <w:szCs w:val="22"/>
        </w:rPr>
        <w:t>4.10</w:t>
      </w:r>
      <w:r w:rsidR="00091C5D" w:rsidRPr="006E6682">
        <w:rPr>
          <w:rFonts w:cs="Arial"/>
          <w:b/>
          <w:bCs/>
          <w:sz w:val="22"/>
          <w:szCs w:val="22"/>
        </w:rPr>
        <w:t>. CAUSALES DE TERMINACIÓN DEL CONTRATO.</w:t>
      </w:r>
    </w:p>
    <w:p w:rsidR="00091C5D" w:rsidRPr="006E6682" w:rsidRDefault="00091C5D" w:rsidP="00091C5D">
      <w:pPr>
        <w:pStyle w:val="Textoindependiente2"/>
        <w:rPr>
          <w:rFonts w:cs="Arial"/>
          <w:b/>
          <w:bCs/>
          <w:sz w:val="22"/>
          <w:szCs w:val="22"/>
        </w:rPr>
      </w:pPr>
    </w:p>
    <w:p w:rsidR="00091C5D" w:rsidRPr="006E6682" w:rsidRDefault="00091C5D" w:rsidP="00091C5D">
      <w:pPr>
        <w:pStyle w:val="Textoindependiente2"/>
        <w:rPr>
          <w:rFonts w:cs="Arial"/>
          <w:bCs/>
          <w:sz w:val="22"/>
          <w:szCs w:val="22"/>
        </w:rPr>
      </w:pPr>
      <w:r w:rsidRPr="006E6682">
        <w:rPr>
          <w:rFonts w:cs="Arial"/>
          <w:bCs/>
          <w:sz w:val="22"/>
          <w:szCs w:val="22"/>
        </w:rPr>
        <w:t>El contrato podrá darse por terminado antes del plazo fijado por cualquiera de las siguientes causas</w:t>
      </w:r>
    </w:p>
    <w:p w:rsidR="00091C5D" w:rsidRPr="006E6682" w:rsidRDefault="00091C5D" w:rsidP="00091C5D">
      <w:pPr>
        <w:pStyle w:val="Textoindependiente2"/>
        <w:numPr>
          <w:ilvl w:val="0"/>
          <w:numId w:val="5"/>
        </w:numPr>
        <w:rPr>
          <w:rFonts w:cs="Arial"/>
          <w:bCs/>
          <w:sz w:val="22"/>
          <w:szCs w:val="22"/>
        </w:rPr>
      </w:pPr>
      <w:r w:rsidRPr="006E6682">
        <w:rPr>
          <w:rFonts w:cs="Arial"/>
          <w:bCs/>
          <w:sz w:val="22"/>
          <w:szCs w:val="22"/>
        </w:rPr>
        <w:t>Por incumplimiento de cualquiera de las obligaciones a cargo del contratista.</w:t>
      </w:r>
    </w:p>
    <w:p w:rsidR="00091C5D" w:rsidRPr="006E6682" w:rsidRDefault="00091C5D" w:rsidP="00091C5D">
      <w:pPr>
        <w:pStyle w:val="Textoindependiente2"/>
        <w:numPr>
          <w:ilvl w:val="0"/>
          <w:numId w:val="5"/>
        </w:numPr>
        <w:rPr>
          <w:rFonts w:cs="Arial"/>
          <w:bCs/>
          <w:sz w:val="22"/>
          <w:szCs w:val="22"/>
        </w:rPr>
      </w:pPr>
      <w:r w:rsidRPr="006E6682">
        <w:rPr>
          <w:rFonts w:cs="Arial"/>
          <w:bCs/>
          <w:sz w:val="22"/>
          <w:szCs w:val="22"/>
        </w:rPr>
        <w:t>Por mutuo acuerdo entre las partes.</w:t>
      </w:r>
    </w:p>
    <w:p w:rsidR="00091C5D" w:rsidRPr="006E6682" w:rsidRDefault="00091C5D" w:rsidP="00091C5D">
      <w:pPr>
        <w:pStyle w:val="Textoindependiente2"/>
        <w:numPr>
          <w:ilvl w:val="0"/>
          <w:numId w:val="5"/>
        </w:numPr>
        <w:rPr>
          <w:rFonts w:cs="Arial"/>
          <w:bCs/>
          <w:sz w:val="22"/>
          <w:szCs w:val="22"/>
        </w:rPr>
      </w:pPr>
      <w:r w:rsidRPr="006E6682">
        <w:rPr>
          <w:rFonts w:cs="Arial"/>
          <w:bCs/>
          <w:sz w:val="22"/>
          <w:szCs w:val="22"/>
        </w:rPr>
        <w:t>Por fuerza mayor y/o caso fortuito.</w:t>
      </w:r>
    </w:p>
    <w:p w:rsidR="00091C5D" w:rsidRPr="006E6682" w:rsidRDefault="00091C5D" w:rsidP="00091C5D">
      <w:pPr>
        <w:pStyle w:val="Textoindependiente2"/>
        <w:numPr>
          <w:ilvl w:val="0"/>
          <w:numId w:val="5"/>
        </w:numPr>
        <w:rPr>
          <w:rFonts w:cs="Arial"/>
          <w:bCs/>
          <w:sz w:val="22"/>
          <w:szCs w:val="22"/>
        </w:rPr>
      </w:pPr>
      <w:r w:rsidRPr="006E6682">
        <w:rPr>
          <w:rFonts w:cs="Arial"/>
          <w:bCs/>
          <w:sz w:val="22"/>
          <w:szCs w:val="22"/>
        </w:rPr>
        <w:t xml:space="preserve">En los casos b) y c) no habrá lugar a pago de indemnización alguna.  </w:t>
      </w:r>
    </w:p>
    <w:p w:rsidR="00091C5D" w:rsidRPr="006E6682" w:rsidRDefault="00091C5D" w:rsidP="00091C5D">
      <w:pPr>
        <w:pStyle w:val="Textoindependiente2"/>
        <w:rPr>
          <w:rFonts w:cs="Arial"/>
          <w:b/>
          <w:bCs/>
          <w:sz w:val="22"/>
          <w:szCs w:val="22"/>
        </w:rPr>
      </w:pPr>
    </w:p>
    <w:p w:rsidR="00091C5D" w:rsidRPr="006E6682" w:rsidRDefault="00091C5D" w:rsidP="00091C5D">
      <w:pPr>
        <w:pStyle w:val="Textoindependiente2"/>
        <w:rPr>
          <w:rFonts w:cs="Arial"/>
          <w:b/>
          <w:bCs/>
          <w:sz w:val="22"/>
          <w:szCs w:val="22"/>
        </w:rPr>
      </w:pPr>
      <w:r w:rsidRPr="006E6682">
        <w:rPr>
          <w:rFonts w:cs="Arial"/>
          <w:b/>
          <w:bCs/>
          <w:sz w:val="22"/>
          <w:szCs w:val="22"/>
        </w:rPr>
        <w:t>4.10. COMUNICACIONES.</w:t>
      </w:r>
    </w:p>
    <w:p w:rsidR="00091C5D" w:rsidRPr="006E6682" w:rsidRDefault="00091C5D" w:rsidP="00091C5D">
      <w:pPr>
        <w:pStyle w:val="Textoindependiente2"/>
        <w:rPr>
          <w:rFonts w:cs="Arial"/>
          <w:bCs/>
          <w:sz w:val="22"/>
          <w:szCs w:val="22"/>
        </w:rPr>
      </w:pPr>
    </w:p>
    <w:p w:rsidR="00091C5D" w:rsidRPr="006E6682" w:rsidRDefault="00091C5D" w:rsidP="00091C5D">
      <w:pPr>
        <w:pStyle w:val="Textoindependiente2"/>
        <w:rPr>
          <w:rFonts w:cs="Arial"/>
          <w:bCs/>
          <w:sz w:val="22"/>
          <w:szCs w:val="22"/>
        </w:rPr>
      </w:pPr>
      <w:r w:rsidRPr="006E6682">
        <w:rPr>
          <w:rFonts w:cs="Arial"/>
          <w:bCs/>
          <w:sz w:val="22"/>
          <w:szCs w:val="22"/>
        </w:rPr>
        <w:t xml:space="preserve">Las informaciones aquí contenidas sustituyen totalmente cualquier informe que EMPOCALDAS S.A. E.S.P. o sus representantes pudieren haber suministrado a las personas interesadas con anterioridad. Por consiguiente, todas las informaciones preliminares recibidas, quedan sin valor y EMPOCALDAS S.A. E.S.P. no se hace responsable por su utilización. Solo serán validas las comunicaciones escritas, así mismo toda consulta deberá formularse por escrito, y EMPOCALDAS S.A. E.S.P. publicara las respuestas en la página WEB de la empresa.   </w:t>
      </w:r>
    </w:p>
    <w:p w:rsidR="000E5AC7" w:rsidRPr="006E6682" w:rsidRDefault="000E5AC7" w:rsidP="00E66C4A">
      <w:pPr>
        <w:pStyle w:val="Textoindependiente2"/>
        <w:rPr>
          <w:rFonts w:cs="Arial"/>
          <w:bCs/>
          <w:sz w:val="22"/>
          <w:szCs w:val="22"/>
        </w:rPr>
      </w:pPr>
    </w:p>
    <w:p w:rsidR="00BE1BB2" w:rsidRPr="006E6682" w:rsidRDefault="00BE1BB2" w:rsidP="00E66C4A">
      <w:pPr>
        <w:pStyle w:val="Textoindependiente2"/>
        <w:rPr>
          <w:rFonts w:cs="Arial"/>
          <w:bCs/>
          <w:sz w:val="22"/>
          <w:szCs w:val="22"/>
        </w:rPr>
      </w:pPr>
    </w:p>
    <w:p w:rsidR="00AE3B97" w:rsidRPr="006E6682" w:rsidRDefault="00AE3B97" w:rsidP="00E66C4A">
      <w:pPr>
        <w:pStyle w:val="Textoindependiente2"/>
        <w:rPr>
          <w:rFonts w:cs="Arial"/>
          <w:bCs/>
          <w:sz w:val="22"/>
          <w:szCs w:val="22"/>
        </w:rPr>
      </w:pPr>
    </w:p>
    <w:p w:rsidR="00AE3B97" w:rsidRPr="006E6682" w:rsidRDefault="00AE3B97" w:rsidP="00E66C4A">
      <w:pPr>
        <w:pStyle w:val="Textoindependiente2"/>
        <w:rPr>
          <w:rFonts w:cs="Arial"/>
          <w:bCs/>
          <w:sz w:val="22"/>
          <w:szCs w:val="22"/>
        </w:rPr>
      </w:pPr>
    </w:p>
    <w:p w:rsidR="00AE3B97" w:rsidRPr="006E6682" w:rsidRDefault="00AE3B97" w:rsidP="00E66C4A">
      <w:pPr>
        <w:pStyle w:val="Textoindependiente2"/>
        <w:rPr>
          <w:rFonts w:cs="Arial"/>
          <w:bCs/>
          <w:sz w:val="22"/>
          <w:szCs w:val="22"/>
        </w:rPr>
      </w:pPr>
    </w:p>
    <w:p w:rsidR="00AE3B97" w:rsidRPr="006E6682" w:rsidRDefault="00AE3B97" w:rsidP="00E66C4A">
      <w:pPr>
        <w:pStyle w:val="Textoindependiente2"/>
        <w:rPr>
          <w:rFonts w:cs="Arial"/>
          <w:bCs/>
          <w:sz w:val="22"/>
          <w:szCs w:val="22"/>
        </w:rPr>
      </w:pPr>
    </w:p>
    <w:p w:rsidR="00AE3B97" w:rsidRPr="006E6682" w:rsidRDefault="00AE3B97" w:rsidP="00E66C4A">
      <w:pPr>
        <w:pStyle w:val="Textoindependiente2"/>
        <w:rPr>
          <w:rFonts w:cs="Arial"/>
          <w:bCs/>
          <w:sz w:val="22"/>
          <w:szCs w:val="22"/>
        </w:rPr>
      </w:pPr>
    </w:p>
    <w:p w:rsidR="00BE1BB2" w:rsidRPr="006E6682" w:rsidRDefault="00BE1BB2" w:rsidP="00E66C4A">
      <w:pPr>
        <w:pStyle w:val="Textoindependiente2"/>
        <w:rPr>
          <w:rFonts w:cs="Arial"/>
          <w:bCs/>
          <w:sz w:val="22"/>
          <w:szCs w:val="22"/>
        </w:rPr>
      </w:pPr>
    </w:p>
    <w:p w:rsidR="00D74FAB" w:rsidRPr="006E6682" w:rsidRDefault="00D74FAB" w:rsidP="00E66C4A">
      <w:pPr>
        <w:pStyle w:val="Textoindependiente2"/>
        <w:jc w:val="center"/>
        <w:rPr>
          <w:rFonts w:cs="Arial"/>
          <w:b/>
          <w:bCs/>
          <w:sz w:val="22"/>
          <w:szCs w:val="22"/>
        </w:rPr>
      </w:pPr>
      <w:r w:rsidRPr="006E6682">
        <w:rPr>
          <w:rFonts w:cs="Arial"/>
          <w:b/>
          <w:bCs/>
          <w:sz w:val="22"/>
          <w:szCs w:val="22"/>
        </w:rPr>
        <w:t>CAPITULO V</w:t>
      </w:r>
    </w:p>
    <w:p w:rsidR="00436253" w:rsidRPr="006E6682" w:rsidRDefault="00436253" w:rsidP="00E66C4A">
      <w:pPr>
        <w:pStyle w:val="Textoindependiente2"/>
        <w:jc w:val="center"/>
        <w:rPr>
          <w:rFonts w:cs="Arial"/>
          <w:b/>
          <w:bCs/>
          <w:sz w:val="22"/>
          <w:szCs w:val="22"/>
        </w:rPr>
      </w:pPr>
    </w:p>
    <w:p w:rsidR="00D74FAB" w:rsidRPr="006E6682" w:rsidRDefault="00D74FAB" w:rsidP="00E66C4A">
      <w:pPr>
        <w:pStyle w:val="Textoindependiente2"/>
        <w:jc w:val="center"/>
        <w:rPr>
          <w:rFonts w:cs="Arial"/>
          <w:b/>
          <w:bCs/>
          <w:sz w:val="22"/>
          <w:szCs w:val="22"/>
        </w:rPr>
      </w:pPr>
      <w:r w:rsidRPr="006E6682">
        <w:rPr>
          <w:rFonts w:cs="Arial"/>
          <w:b/>
          <w:bCs/>
          <w:sz w:val="22"/>
          <w:szCs w:val="22"/>
        </w:rPr>
        <w:t xml:space="preserve"> ESPECIFICACIONES TECNICAS</w:t>
      </w:r>
    </w:p>
    <w:p w:rsidR="00D74FAB" w:rsidRPr="006E6682" w:rsidRDefault="00D74FAB" w:rsidP="00E66C4A">
      <w:pPr>
        <w:pStyle w:val="Textoindependiente2"/>
        <w:rPr>
          <w:rFonts w:cs="Arial"/>
          <w:b/>
          <w:bCs/>
          <w:sz w:val="22"/>
          <w:szCs w:val="22"/>
        </w:rPr>
      </w:pPr>
    </w:p>
    <w:p w:rsidR="00D74FAB" w:rsidRPr="006E6682" w:rsidRDefault="00442A36" w:rsidP="00E66C4A">
      <w:pPr>
        <w:pStyle w:val="Textoindependiente2"/>
        <w:rPr>
          <w:rFonts w:cs="Arial"/>
          <w:b/>
          <w:bCs/>
          <w:sz w:val="22"/>
          <w:szCs w:val="22"/>
          <w:lang w:val="es-ES"/>
        </w:rPr>
      </w:pPr>
      <w:bookmarkStart w:id="1" w:name="_Toc253329412"/>
      <w:r w:rsidRPr="006E6682">
        <w:rPr>
          <w:rFonts w:cs="Arial"/>
          <w:b/>
          <w:bCs/>
          <w:sz w:val="22"/>
          <w:szCs w:val="22"/>
          <w:lang w:val="es-ES"/>
        </w:rPr>
        <w:t>5.1   DESCRIPCIÓ</w:t>
      </w:r>
      <w:r w:rsidR="00D74FAB" w:rsidRPr="006E6682">
        <w:rPr>
          <w:rFonts w:cs="Arial"/>
          <w:b/>
          <w:bCs/>
          <w:sz w:val="22"/>
          <w:szCs w:val="22"/>
          <w:lang w:val="es-ES"/>
        </w:rPr>
        <w:t>N DETALLADA DE CADA UNO DE LOS INSUMOS SOLICITADOS</w:t>
      </w:r>
      <w:bookmarkStart w:id="2" w:name="_Hlk781843321"/>
      <w:bookmarkEnd w:id="1"/>
    </w:p>
    <w:bookmarkEnd w:id="2"/>
    <w:p w:rsidR="00D74FAB" w:rsidRPr="006E6682" w:rsidRDefault="00D74FAB" w:rsidP="00E66C4A">
      <w:pPr>
        <w:pStyle w:val="Textoindependiente2"/>
        <w:rPr>
          <w:rFonts w:cs="Arial"/>
          <w:bCs/>
          <w:sz w:val="22"/>
          <w:szCs w:val="22"/>
          <w:lang w:val="es-CO"/>
        </w:rPr>
      </w:pPr>
    </w:p>
    <w:p w:rsidR="008D5A26" w:rsidRPr="006E6682" w:rsidRDefault="008D5A26" w:rsidP="00E66C4A">
      <w:pPr>
        <w:pStyle w:val="Textoindependiente2"/>
        <w:rPr>
          <w:rFonts w:cs="Arial"/>
          <w:bCs/>
          <w:sz w:val="22"/>
          <w:szCs w:val="22"/>
          <w:lang w:val="es-CO"/>
        </w:rPr>
      </w:pPr>
    </w:p>
    <w:p w:rsidR="00D74FAB" w:rsidRPr="006E6682" w:rsidRDefault="00D74FAB" w:rsidP="00E66C4A">
      <w:pPr>
        <w:pStyle w:val="Textoindependiente2"/>
        <w:rPr>
          <w:rFonts w:cs="Arial"/>
          <w:bCs/>
          <w:sz w:val="22"/>
          <w:szCs w:val="22"/>
          <w:lang w:val="es-CO"/>
        </w:rPr>
      </w:pPr>
      <w:r w:rsidRPr="006E6682">
        <w:rPr>
          <w:rFonts w:cs="Arial"/>
          <w:bCs/>
          <w:sz w:val="22"/>
          <w:szCs w:val="22"/>
          <w:lang w:val="es-CO"/>
        </w:rPr>
        <w:t>El propósito de estas especificaciones es dar una descripción general de los insumos requeridos, pero sin cubrir todos los detalles, los cuales son propios del tipo de producto solicitado y de los diseños particulares de cada fabricante, los que deberán estar conforme a las normas y prácticas internacionales de diseño y fabricación  de los mismos.  Los insumos serán fabricados para cumplir en un todo con las características técnicas garantizadas y las especificaciones.</w:t>
      </w:r>
    </w:p>
    <w:p w:rsidR="00D74FAB" w:rsidRPr="006E6682" w:rsidRDefault="00D74FAB" w:rsidP="00E66C4A">
      <w:pPr>
        <w:pStyle w:val="Textoindependiente2"/>
        <w:rPr>
          <w:rFonts w:cs="Arial"/>
          <w:bCs/>
          <w:sz w:val="22"/>
          <w:szCs w:val="22"/>
        </w:rPr>
      </w:pPr>
    </w:p>
    <w:p w:rsidR="00D74FAB" w:rsidRPr="006E6682" w:rsidRDefault="00D74FAB" w:rsidP="00E66C4A">
      <w:pPr>
        <w:pStyle w:val="Textoindependiente2"/>
        <w:rPr>
          <w:rFonts w:cs="Arial"/>
          <w:bCs/>
          <w:sz w:val="22"/>
          <w:szCs w:val="22"/>
        </w:rPr>
      </w:pPr>
      <w:r w:rsidRPr="006E6682">
        <w:rPr>
          <w:rFonts w:cs="Arial"/>
          <w:bCs/>
          <w:sz w:val="22"/>
          <w:szCs w:val="22"/>
        </w:rPr>
        <w:t xml:space="preserve">Los insumos ofrecidos deben ser de fabricación normal, comprobada habilidad y manufacturados por fabricantes de reconocida reputación y experiencia en la producción de tales insumos.  Deben ser diseñados, construidos y embalados sobre las mejores </w:t>
      </w:r>
      <w:r w:rsidRPr="006E6682">
        <w:rPr>
          <w:rFonts w:cs="Arial"/>
          <w:bCs/>
          <w:sz w:val="22"/>
          <w:szCs w:val="22"/>
        </w:rPr>
        <w:lastRenderedPageBreak/>
        <w:t>prácticas y métodos internacionales de ingeniería y deberá garantizarse su funcionamiento satisfactorio cuando se agreguen al agua bajo las condiciones de operación aquí mencionadas.  Si EMPOCALDAS S.A E.S.P de acuerdo con su experiencia y conocimiento en la utilización de alguna marca de insumo y con razones justificadas, consideran que estos no son de calidad apropiada para garantizar la eficiencia y estabilidad funcional adecuada de los sistemas, podrán rechazar los insumos propuestos.</w:t>
      </w:r>
    </w:p>
    <w:p w:rsidR="00D74FAB" w:rsidRPr="006E6682" w:rsidRDefault="00D74FAB" w:rsidP="00E66C4A">
      <w:pPr>
        <w:pStyle w:val="Textoindependiente2"/>
        <w:rPr>
          <w:rFonts w:cs="Arial"/>
          <w:bCs/>
          <w:sz w:val="22"/>
          <w:szCs w:val="22"/>
          <w:lang w:val="es-ES"/>
        </w:rPr>
      </w:pPr>
    </w:p>
    <w:p w:rsidR="00D74FAB" w:rsidRPr="006E6682" w:rsidRDefault="00D74FAB" w:rsidP="00E66C4A">
      <w:pPr>
        <w:pStyle w:val="Textoindependiente2"/>
        <w:rPr>
          <w:rFonts w:cs="Arial"/>
          <w:bCs/>
          <w:sz w:val="22"/>
          <w:szCs w:val="22"/>
        </w:rPr>
      </w:pPr>
      <w:r w:rsidRPr="006E6682">
        <w:rPr>
          <w:rFonts w:cs="Arial"/>
          <w:bCs/>
          <w:sz w:val="22"/>
          <w:szCs w:val="22"/>
        </w:rPr>
        <w:t>Todos los insumos deberán ser diseñados y fabricados de tal manera que se obtenga alta calidad.</w:t>
      </w:r>
    </w:p>
    <w:p w:rsidR="00D74FAB" w:rsidRPr="006E6682" w:rsidRDefault="00D74FAB" w:rsidP="00E66C4A">
      <w:pPr>
        <w:pStyle w:val="Textoindependiente2"/>
        <w:rPr>
          <w:rFonts w:cs="Arial"/>
          <w:bCs/>
          <w:sz w:val="22"/>
          <w:szCs w:val="22"/>
        </w:rPr>
      </w:pPr>
    </w:p>
    <w:p w:rsidR="00D74FAB" w:rsidRPr="006E6682" w:rsidRDefault="00D74FAB" w:rsidP="00E66C4A">
      <w:pPr>
        <w:pStyle w:val="Textoindependiente2"/>
        <w:rPr>
          <w:rFonts w:cs="Arial"/>
          <w:bCs/>
          <w:sz w:val="22"/>
          <w:szCs w:val="22"/>
        </w:rPr>
      </w:pPr>
      <w:r w:rsidRPr="006E6682">
        <w:rPr>
          <w:rFonts w:cs="Arial"/>
          <w:bCs/>
          <w:sz w:val="22"/>
          <w:szCs w:val="22"/>
        </w:rPr>
        <w:t>Los insumos deben ser aptos para el servicio y las condiciones de operación.</w:t>
      </w:r>
    </w:p>
    <w:p w:rsidR="00D74FAB" w:rsidRPr="006E6682" w:rsidRDefault="00D74FAB" w:rsidP="00E66C4A">
      <w:pPr>
        <w:pStyle w:val="Textoindependiente2"/>
        <w:rPr>
          <w:rFonts w:cs="Arial"/>
          <w:bCs/>
          <w:sz w:val="22"/>
          <w:szCs w:val="22"/>
        </w:rPr>
      </w:pPr>
    </w:p>
    <w:p w:rsidR="00D74FAB" w:rsidRPr="006E6682" w:rsidRDefault="00D74FAB" w:rsidP="00E66C4A">
      <w:pPr>
        <w:pStyle w:val="Textoindependiente2"/>
        <w:rPr>
          <w:rFonts w:cs="Arial"/>
          <w:bCs/>
          <w:sz w:val="22"/>
          <w:szCs w:val="22"/>
        </w:rPr>
      </w:pPr>
      <w:r w:rsidRPr="006E6682">
        <w:rPr>
          <w:rFonts w:cs="Arial"/>
          <w:bCs/>
          <w:sz w:val="22"/>
          <w:szCs w:val="22"/>
        </w:rPr>
        <w:t>Todos los insumos solicitados e insumos auxiliares que sean necesarios deberán ser nuevos, diseñados, manufacturados y embalados por fabricantes regularmente dedicados a su producción, pero EL CONTRATISTA será el responsable ante EMPOCALDAS S.A E.S.P por el funcionamiento adecuado de los insumos.</w:t>
      </w:r>
    </w:p>
    <w:p w:rsidR="00D74FAB" w:rsidRPr="006E6682" w:rsidRDefault="00D74FAB" w:rsidP="00E66C4A">
      <w:pPr>
        <w:pStyle w:val="Textoindependiente2"/>
        <w:rPr>
          <w:rFonts w:cs="Arial"/>
          <w:b/>
          <w:bCs/>
          <w:sz w:val="22"/>
          <w:szCs w:val="22"/>
          <w:lang w:val="es-ES"/>
        </w:rPr>
      </w:pPr>
      <w:bookmarkStart w:id="3" w:name="_Toc253329413"/>
    </w:p>
    <w:bookmarkEnd w:id="3"/>
    <w:p w:rsidR="0031793C" w:rsidRPr="006E6682" w:rsidRDefault="0031793C" w:rsidP="00E66C4A">
      <w:pPr>
        <w:pStyle w:val="Textoindependiente2"/>
        <w:rPr>
          <w:rFonts w:cs="Arial"/>
          <w:bCs/>
          <w:sz w:val="22"/>
          <w:szCs w:val="22"/>
          <w:lang w:val="es-ES"/>
        </w:rPr>
      </w:pPr>
    </w:p>
    <w:p w:rsidR="00446D48" w:rsidRPr="006E6682" w:rsidRDefault="00446D48" w:rsidP="00446D48">
      <w:pPr>
        <w:pStyle w:val="Textoindependiente2"/>
        <w:rPr>
          <w:rFonts w:cs="Arial"/>
          <w:b/>
          <w:bCs/>
          <w:sz w:val="22"/>
          <w:szCs w:val="22"/>
          <w:lang w:val="es-ES"/>
        </w:rPr>
      </w:pPr>
    </w:p>
    <w:p w:rsidR="00280CC3" w:rsidRPr="006E6682" w:rsidRDefault="00446D48" w:rsidP="00446D48">
      <w:pPr>
        <w:pStyle w:val="Textoindependiente2"/>
        <w:rPr>
          <w:rFonts w:cs="Arial"/>
          <w:b/>
          <w:bCs/>
          <w:sz w:val="22"/>
          <w:szCs w:val="22"/>
          <w:lang w:val="es-ES"/>
        </w:rPr>
      </w:pPr>
      <w:r w:rsidRPr="006E6682">
        <w:rPr>
          <w:rFonts w:cs="Arial"/>
          <w:b/>
          <w:bCs/>
          <w:sz w:val="22"/>
          <w:szCs w:val="22"/>
          <w:lang w:val="es-ES"/>
        </w:rPr>
        <w:t>5.1</w:t>
      </w:r>
      <w:bookmarkStart w:id="4" w:name="_Hlk782830171"/>
      <w:r w:rsidR="00280CC3" w:rsidRPr="006E6682">
        <w:rPr>
          <w:rFonts w:cs="Arial"/>
          <w:b/>
          <w:bCs/>
          <w:sz w:val="22"/>
          <w:szCs w:val="22"/>
          <w:lang w:val="es-ES"/>
        </w:rPr>
        <w:t xml:space="preserve">.1 </w:t>
      </w:r>
      <w:r w:rsidRPr="006E6682">
        <w:rPr>
          <w:rFonts w:cs="Arial"/>
          <w:b/>
          <w:bCs/>
          <w:sz w:val="22"/>
          <w:szCs w:val="22"/>
          <w:lang w:val="es-ES"/>
        </w:rPr>
        <w:t xml:space="preserve"> </w:t>
      </w:r>
      <w:bookmarkStart w:id="5" w:name="_Toc253329415"/>
      <w:bookmarkStart w:id="6" w:name="_Hlk782830951"/>
      <w:bookmarkEnd w:id="4"/>
      <w:r w:rsidRPr="006E6682">
        <w:rPr>
          <w:rFonts w:cs="Arial"/>
          <w:b/>
          <w:bCs/>
          <w:sz w:val="22"/>
          <w:szCs w:val="22"/>
          <w:lang w:val="es-ES"/>
        </w:rPr>
        <w:t xml:space="preserve">Grupo </w:t>
      </w:r>
      <w:r w:rsidR="00280CC3" w:rsidRPr="006E6682">
        <w:rPr>
          <w:rFonts w:cs="Arial"/>
          <w:b/>
          <w:bCs/>
          <w:sz w:val="22"/>
          <w:szCs w:val="22"/>
          <w:lang w:val="es-ES"/>
        </w:rPr>
        <w:t xml:space="preserve">I </w:t>
      </w:r>
    </w:p>
    <w:p w:rsidR="00280CC3" w:rsidRPr="006E6682" w:rsidRDefault="00280CC3" w:rsidP="00446D48">
      <w:pPr>
        <w:pStyle w:val="Textoindependiente2"/>
        <w:rPr>
          <w:rFonts w:cs="Arial"/>
          <w:b/>
          <w:bCs/>
          <w:sz w:val="22"/>
          <w:szCs w:val="22"/>
          <w:lang w:val="es-ES"/>
        </w:rPr>
      </w:pPr>
    </w:p>
    <w:p w:rsidR="00446D48" w:rsidRPr="006E6682" w:rsidRDefault="00446D48" w:rsidP="00446D48">
      <w:pPr>
        <w:pStyle w:val="Textoindependiente2"/>
        <w:rPr>
          <w:rFonts w:cs="Arial"/>
          <w:b/>
          <w:bCs/>
          <w:sz w:val="22"/>
          <w:szCs w:val="22"/>
          <w:lang w:val="es-ES"/>
        </w:rPr>
      </w:pPr>
      <w:r w:rsidRPr="006E6682">
        <w:rPr>
          <w:rFonts w:cs="Arial"/>
          <w:b/>
          <w:bCs/>
          <w:sz w:val="22"/>
          <w:szCs w:val="22"/>
          <w:lang w:val="es-ES"/>
        </w:rPr>
        <w:t>Policloruro de Aluminio</w:t>
      </w:r>
      <w:bookmarkEnd w:id="5"/>
      <w:r w:rsidR="00280CC3" w:rsidRPr="006E6682">
        <w:rPr>
          <w:rFonts w:cs="Arial"/>
          <w:b/>
          <w:bCs/>
          <w:sz w:val="22"/>
          <w:szCs w:val="22"/>
          <w:lang w:val="es-ES"/>
        </w:rPr>
        <w:t xml:space="preserve"> PAC</w:t>
      </w:r>
    </w:p>
    <w:p w:rsidR="00446D48" w:rsidRPr="006E6682" w:rsidRDefault="00446D48" w:rsidP="00446D48">
      <w:pPr>
        <w:pStyle w:val="Textoindependiente2"/>
        <w:rPr>
          <w:rFonts w:cs="Arial"/>
          <w:bCs/>
          <w:sz w:val="22"/>
          <w:szCs w:val="22"/>
          <w:lang w:val="es-ES"/>
        </w:rPr>
      </w:pPr>
      <w:r w:rsidRPr="006E6682">
        <w:rPr>
          <w:rFonts w:cs="Arial"/>
          <w:bCs/>
          <w:sz w:val="22"/>
          <w:szCs w:val="22"/>
          <w:lang w:val="es-ES"/>
        </w:rPr>
        <w:t xml:space="preserve">El </w:t>
      </w:r>
      <w:r w:rsidR="00280CC3" w:rsidRPr="006E6682">
        <w:rPr>
          <w:rFonts w:cs="Arial"/>
          <w:bCs/>
          <w:sz w:val="22"/>
          <w:szCs w:val="22"/>
          <w:lang w:val="es-ES"/>
        </w:rPr>
        <w:t xml:space="preserve">PAC </w:t>
      </w:r>
      <w:r w:rsidRPr="006E6682">
        <w:rPr>
          <w:rFonts w:cs="Arial"/>
          <w:bCs/>
          <w:sz w:val="22"/>
          <w:szCs w:val="22"/>
          <w:lang w:val="es-ES"/>
        </w:rPr>
        <w:t>debe ser:</w:t>
      </w:r>
    </w:p>
    <w:p w:rsidR="00446D48" w:rsidRPr="006E6682" w:rsidRDefault="00446D48" w:rsidP="00446D48">
      <w:pPr>
        <w:pStyle w:val="Textoindependiente2"/>
        <w:numPr>
          <w:ilvl w:val="0"/>
          <w:numId w:val="32"/>
        </w:numPr>
        <w:rPr>
          <w:rFonts w:cs="Arial"/>
          <w:bCs/>
          <w:sz w:val="22"/>
          <w:szCs w:val="22"/>
          <w:lang w:val="es-ES"/>
        </w:rPr>
      </w:pPr>
      <w:r w:rsidRPr="006E6682">
        <w:rPr>
          <w:rFonts w:cs="Arial"/>
          <w:bCs/>
          <w:sz w:val="22"/>
          <w:szCs w:val="22"/>
          <w:lang w:val="es-ES"/>
        </w:rPr>
        <w:t>Con una densidad entre 1, 31gr/ml - 1.33 gr/ml</w:t>
      </w:r>
    </w:p>
    <w:p w:rsidR="00446D48" w:rsidRPr="006E6682" w:rsidRDefault="00446D48" w:rsidP="00446D48">
      <w:pPr>
        <w:pStyle w:val="Textoindependiente2"/>
        <w:numPr>
          <w:ilvl w:val="0"/>
          <w:numId w:val="32"/>
        </w:numPr>
        <w:rPr>
          <w:rFonts w:cs="Arial"/>
          <w:bCs/>
          <w:sz w:val="22"/>
          <w:szCs w:val="22"/>
          <w:lang w:val="es-ES"/>
        </w:rPr>
      </w:pPr>
      <w:r w:rsidRPr="006E6682">
        <w:rPr>
          <w:rFonts w:cs="Arial"/>
          <w:bCs/>
          <w:sz w:val="22"/>
          <w:szCs w:val="22"/>
          <w:lang w:val="es-ES"/>
        </w:rPr>
        <w:t>Contenido de Aluminio como Al</w:t>
      </w:r>
      <w:r w:rsidRPr="006E6682">
        <w:rPr>
          <w:rFonts w:cs="Arial"/>
          <w:bCs/>
          <w:sz w:val="22"/>
          <w:szCs w:val="22"/>
          <w:vertAlign w:val="subscript"/>
          <w:lang w:val="es-ES"/>
        </w:rPr>
        <w:t>2</w:t>
      </w:r>
      <w:r w:rsidRPr="006E6682">
        <w:rPr>
          <w:rFonts w:cs="Arial"/>
          <w:bCs/>
          <w:sz w:val="22"/>
          <w:szCs w:val="22"/>
          <w:lang w:val="es-ES"/>
        </w:rPr>
        <w:t>O</w:t>
      </w:r>
      <w:r w:rsidRPr="006E6682">
        <w:rPr>
          <w:rFonts w:cs="Arial"/>
          <w:bCs/>
          <w:sz w:val="22"/>
          <w:szCs w:val="22"/>
          <w:vertAlign w:val="subscript"/>
          <w:lang w:val="es-ES"/>
        </w:rPr>
        <w:t>3</w:t>
      </w:r>
      <w:r w:rsidRPr="006E6682">
        <w:rPr>
          <w:rFonts w:cs="Arial"/>
          <w:bCs/>
          <w:sz w:val="22"/>
          <w:szCs w:val="22"/>
          <w:lang w:val="es-ES"/>
        </w:rPr>
        <w:t xml:space="preserve"> de 18-21%.</w:t>
      </w:r>
    </w:p>
    <w:p w:rsidR="00446D48" w:rsidRPr="006E6682" w:rsidRDefault="00446D48" w:rsidP="00446D48">
      <w:pPr>
        <w:pStyle w:val="Textoindependiente2"/>
        <w:numPr>
          <w:ilvl w:val="0"/>
          <w:numId w:val="32"/>
        </w:numPr>
        <w:rPr>
          <w:rFonts w:cs="Arial"/>
          <w:bCs/>
          <w:sz w:val="22"/>
          <w:szCs w:val="22"/>
          <w:lang w:val="es-ES"/>
        </w:rPr>
      </w:pPr>
      <w:r w:rsidRPr="006E6682">
        <w:rPr>
          <w:rFonts w:cs="Arial"/>
          <w:bCs/>
          <w:sz w:val="22"/>
          <w:szCs w:val="22"/>
          <w:lang w:val="es-ES"/>
        </w:rPr>
        <w:t>Basicidad 70% mínimo</w:t>
      </w:r>
    </w:p>
    <w:p w:rsidR="00446D48" w:rsidRPr="006E6682" w:rsidRDefault="00446D48" w:rsidP="00446D48">
      <w:pPr>
        <w:pStyle w:val="Textoindependiente2"/>
        <w:rPr>
          <w:rFonts w:cs="Arial"/>
          <w:bCs/>
          <w:sz w:val="22"/>
          <w:szCs w:val="22"/>
          <w:lang w:val="es-ES"/>
        </w:rPr>
      </w:pPr>
    </w:p>
    <w:p w:rsidR="00446D48" w:rsidRPr="006E6682" w:rsidRDefault="00446D48" w:rsidP="00446D48">
      <w:pPr>
        <w:pStyle w:val="Textoindependiente2"/>
        <w:rPr>
          <w:rFonts w:cs="Arial"/>
          <w:bCs/>
          <w:sz w:val="22"/>
          <w:szCs w:val="22"/>
          <w:lang w:val="es-ES"/>
        </w:rPr>
      </w:pPr>
      <w:r w:rsidRPr="006E6682">
        <w:rPr>
          <w:rFonts w:cs="Arial"/>
          <w:bCs/>
          <w:sz w:val="22"/>
          <w:szCs w:val="22"/>
          <w:lang w:val="es-ES"/>
        </w:rPr>
        <w:t>El transporte debe efectuarse a granel en carrotanques de materiales plásticos o que sean inertes a la acidez del producto, deben ser sellados y provistos de venteo apropiado de acuerdo al carácter higroscópico del producto.</w:t>
      </w:r>
    </w:p>
    <w:p w:rsidR="00446D48" w:rsidRPr="006E6682" w:rsidRDefault="00446D48" w:rsidP="00446D48">
      <w:pPr>
        <w:pStyle w:val="Textoindependiente2"/>
        <w:rPr>
          <w:rFonts w:cs="Arial"/>
          <w:bCs/>
          <w:sz w:val="22"/>
          <w:szCs w:val="22"/>
          <w:lang w:val="es-ES"/>
        </w:rPr>
      </w:pPr>
    </w:p>
    <w:p w:rsidR="00446D48" w:rsidRPr="006E6682" w:rsidRDefault="00446D48" w:rsidP="00446D48">
      <w:pPr>
        <w:pStyle w:val="Textoindependiente2"/>
        <w:rPr>
          <w:rFonts w:cs="Arial"/>
          <w:bCs/>
          <w:sz w:val="22"/>
          <w:szCs w:val="22"/>
          <w:lang w:val="es-ES"/>
        </w:rPr>
      </w:pPr>
      <w:r w:rsidRPr="006E6682">
        <w:rPr>
          <w:rFonts w:cs="Arial"/>
          <w:bCs/>
          <w:sz w:val="22"/>
          <w:szCs w:val="22"/>
          <w:lang w:val="es-ES"/>
        </w:rPr>
        <w:t>El vehículo que transporte el producto debe ser de una capacidad 10 a 18 toneladas y dotado de una motobomba para elevar el producto cuya instalación debe ser eléctrica a 220 voltios.   Cada despacho debe acompañarse de un certificado de análisis de los parámetros de calidad de acuerdo con las Normas Técnicas Colombianas y una muestra debidamente empacada y rotulada identificando el lote.</w:t>
      </w:r>
    </w:p>
    <w:p w:rsidR="00446D48" w:rsidRPr="006E6682" w:rsidRDefault="00446D48" w:rsidP="00446D48">
      <w:pPr>
        <w:pStyle w:val="Textoindependiente2"/>
        <w:rPr>
          <w:rFonts w:cs="Arial"/>
          <w:bCs/>
          <w:sz w:val="22"/>
          <w:szCs w:val="22"/>
          <w:lang w:val="es-ES"/>
        </w:rPr>
      </w:pPr>
    </w:p>
    <w:p w:rsidR="00446D48" w:rsidRPr="006E6682" w:rsidRDefault="00446D48" w:rsidP="00446D48">
      <w:pPr>
        <w:pStyle w:val="Textoindependiente2"/>
        <w:rPr>
          <w:rFonts w:cs="Arial"/>
          <w:bCs/>
          <w:sz w:val="22"/>
          <w:szCs w:val="22"/>
          <w:lang w:val="es-ES"/>
        </w:rPr>
      </w:pPr>
      <w:r w:rsidRPr="006E6682">
        <w:rPr>
          <w:rFonts w:cs="Arial"/>
          <w:bCs/>
          <w:sz w:val="22"/>
          <w:szCs w:val="22"/>
          <w:lang w:val="es-ES"/>
        </w:rPr>
        <w:t xml:space="preserve">El producto debe ser transportado en carrotanques con capacidad de </w:t>
      </w:r>
      <w:smartTag w:uri="urn:schemas-microsoft-com:office:smarttags" w:element="metricconverter">
        <w:smartTagPr>
          <w:attr w:name="ProductID" w:val="10 a"/>
        </w:smartTagPr>
        <w:r w:rsidRPr="006E6682">
          <w:rPr>
            <w:rFonts w:cs="Arial"/>
            <w:bCs/>
            <w:sz w:val="22"/>
            <w:szCs w:val="22"/>
            <w:lang w:val="es-ES"/>
          </w:rPr>
          <w:t>10 a</w:t>
        </w:r>
      </w:smartTag>
      <w:r w:rsidRPr="006E6682">
        <w:rPr>
          <w:rFonts w:cs="Arial"/>
          <w:bCs/>
          <w:sz w:val="22"/>
          <w:szCs w:val="22"/>
          <w:lang w:val="es-ES"/>
        </w:rPr>
        <w:t xml:space="preserve"> 18 toneladas, puestos en las plantas de tratamiento de: El Llano del municipio de La Dorada (Vereda El Llano vía Victoria), Viterbo, Risaralda, Chinchiná Campoalegre, Anserma, San José, Supía, Salamina, Riosucio.</w:t>
      </w:r>
    </w:p>
    <w:p w:rsidR="009A354A" w:rsidRPr="006E6682" w:rsidRDefault="009A354A" w:rsidP="00446D48">
      <w:pPr>
        <w:pStyle w:val="Textoindependiente2"/>
        <w:rPr>
          <w:rFonts w:cs="Arial"/>
          <w:bCs/>
          <w:sz w:val="22"/>
          <w:szCs w:val="22"/>
          <w:lang w:val="es-ES"/>
        </w:rPr>
      </w:pPr>
      <w:r w:rsidRPr="006E6682">
        <w:rPr>
          <w:rFonts w:cs="Arial"/>
          <w:bCs/>
          <w:sz w:val="22"/>
          <w:szCs w:val="22"/>
          <w:lang w:val="es-ES"/>
        </w:rPr>
        <w:t xml:space="preserve">El contratista estará en capacidad de realizar entregar de 5 toneladas para plantas como San José, Risaralda, Riosucio.  </w:t>
      </w:r>
    </w:p>
    <w:p w:rsidR="00446D48" w:rsidRPr="006E6682" w:rsidRDefault="00446D48" w:rsidP="00446D48">
      <w:pPr>
        <w:pStyle w:val="Textoindependiente2"/>
        <w:rPr>
          <w:rFonts w:cs="Arial"/>
          <w:bCs/>
          <w:sz w:val="22"/>
          <w:szCs w:val="22"/>
          <w:lang w:val="es-ES"/>
        </w:rPr>
      </w:pPr>
    </w:p>
    <w:p w:rsidR="00446D48" w:rsidRPr="006E6682" w:rsidRDefault="00446D48" w:rsidP="00446D48">
      <w:pPr>
        <w:pStyle w:val="Textoindependiente2"/>
        <w:rPr>
          <w:rFonts w:cs="Arial"/>
          <w:bCs/>
          <w:sz w:val="22"/>
          <w:szCs w:val="22"/>
          <w:lang w:val="es-ES"/>
        </w:rPr>
      </w:pPr>
    </w:p>
    <w:bookmarkEnd w:id="6"/>
    <w:p w:rsidR="00280CC3" w:rsidRPr="006E6682" w:rsidRDefault="00280CC3" w:rsidP="00446D48">
      <w:pPr>
        <w:pStyle w:val="Textoindependiente2"/>
        <w:rPr>
          <w:rFonts w:cs="Arial"/>
          <w:b/>
          <w:bCs/>
          <w:sz w:val="22"/>
          <w:szCs w:val="22"/>
          <w:lang w:val="es-ES"/>
        </w:rPr>
      </w:pPr>
      <w:r w:rsidRPr="006E6682">
        <w:rPr>
          <w:rFonts w:cs="Arial"/>
          <w:b/>
          <w:bCs/>
          <w:sz w:val="22"/>
          <w:szCs w:val="22"/>
          <w:lang w:val="es-ES"/>
        </w:rPr>
        <w:t>S</w:t>
      </w:r>
      <w:r w:rsidR="00446D48" w:rsidRPr="006E6682">
        <w:rPr>
          <w:rFonts w:cs="Arial"/>
          <w:b/>
          <w:bCs/>
          <w:sz w:val="22"/>
          <w:szCs w:val="22"/>
          <w:lang w:val="es-ES"/>
        </w:rPr>
        <w:t xml:space="preserve">ulfato de aluminio </w:t>
      </w:r>
      <w:r w:rsidRPr="006E6682">
        <w:rPr>
          <w:rFonts w:cs="Arial"/>
          <w:b/>
          <w:bCs/>
          <w:sz w:val="22"/>
          <w:szCs w:val="22"/>
          <w:lang w:val="es-ES"/>
        </w:rPr>
        <w:t>granulado SAG</w:t>
      </w:r>
    </w:p>
    <w:p w:rsidR="00446D48" w:rsidRPr="006E6682" w:rsidRDefault="00280CC3" w:rsidP="00446D48">
      <w:pPr>
        <w:pStyle w:val="Textoindependiente2"/>
        <w:rPr>
          <w:rFonts w:cs="Arial"/>
          <w:bCs/>
          <w:sz w:val="22"/>
          <w:szCs w:val="22"/>
          <w:lang w:val="es-ES"/>
        </w:rPr>
      </w:pPr>
      <w:r w:rsidRPr="006E6682">
        <w:rPr>
          <w:rFonts w:cs="Arial"/>
          <w:bCs/>
          <w:sz w:val="22"/>
          <w:szCs w:val="22"/>
          <w:lang w:val="es-ES"/>
        </w:rPr>
        <w:t xml:space="preserve">El SAG </w:t>
      </w:r>
      <w:r w:rsidR="00446D48" w:rsidRPr="006E6682">
        <w:rPr>
          <w:rFonts w:cs="Arial"/>
          <w:bCs/>
          <w:sz w:val="22"/>
          <w:szCs w:val="22"/>
          <w:lang w:val="es-ES"/>
        </w:rPr>
        <w:t xml:space="preserve">deberá estar seco, limpio y en forma de grano. </w:t>
      </w:r>
    </w:p>
    <w:p w:rsidR="00446D48" w:rsidRPr="006E6682" w:rsidRDefault="00446D48" w:rsidP="00446D48">
      <w:pPr>
        <w:pStyle w:val="Textoindependiente2"/>
        <w:rPr>
          <w:rFonts w:cs="Arial"/>
          <w:bCs/>
          <w:sz w:val="22"/>
          <w:szCs w:val="22"/>
          <w:lang w:val="es-ES"/>
        </w:rPr>
      </w:pPr>
      <w:r w:rsidRPr="006E6682">
        <w:rPr>
          <w:rFonts w:cs="Arial"/>
          <w:bCs/>
          <w:sz w:val="22"/>
          <w:szCs w:val="22"/>
          <w:lang w:val="es-ES"/>
        </w:rPr>
        <w:t>De acuerdo con la norma NTC 531 este sulfato debe cumplir con las siguientes especificaciones:</w:t>
      </w:r>
    </w:p>
    <w:p w:rsidR="00446D48" w:rsidRPr="006E6682" w:rsidRDefault="00446D48" w:rsidP="00446D48">
      <w:pPr>
        <w:pStyle w:val="Textoindependiente2"/>
        <w:numPr>
          <w:ilvl w:val="0"/>
          <w:numId w:val="33"/>
        </w:numPr>
        <w:rPr>
          <w:rFonts w:cs="Arial"/>
          <w:bCs/>
          <w:sz w:val="22"/>
          <w:szCs w:val="22"/>
          <w:lang w:val="es-ES"/>
        </w:rPr>
      </w:pPr>
      <w:r w:rsidRPr="006E6682">
        <w:rPr>
          <w:rFonts w:cs="Arial"/>
          <w:bCs/>
          <w:sz w:val="22"/>
          <w:szCs w:val="22"/>
          <w:lang w:val="es-ES"/>
        </w:rPr>
        <w:t>Contenido de aluminio como Al</w:t>
      </w:r>
      <w:r w:rsidRPr="006E6682">
        <w:rPr>
          <w:rFonts w:cs="Arial"/>
          <w:bCs/>
          <w:sz w:val="22"/>
          <w:szCs w:val="22"/>
          <w:vertAlign w:val="subscript"/>
          <w:lang w:val="es-ES"/>
        </w:rPr>
        <w:t>2</w:t>
      </w:r>
      <w:r w:rsidRPr="006E6682">
        <w:rPr>
          <w:rFonts w:cs="Arial"/>
          <w:bCs/>
          <w:sz w:val="22"/>
          <w:szCs w:val="22"/>
          <w:lang w:val="es-ES"/>
        </w:rPr>
        <w:t>O</w:t>
      </w:r>
      <w:r w:rsidRPr="006E6682">
        <w:rPr>
          <w:rFonts w:cs="Arial"/>
          <w:bCs/>
          <w:sz w:val="22"/>
          <w:szCs w:val="22"/>
          <w:vertAlign w:val="subscript"/>
          <w:lang w:val="es-ES"/>
        </w:rPr>
        <w:t>3</w:t>
      </w:r>
      <w:r w:rsidRPr="006E6682">
        <w:rPr>
          <w:rFonts w:cs="Arial"/>
          <w:bCs/>
          <w:sz w:val="22"/>
          <w:szCs w:val="22"/>
          <w:lang w:val="es-ES"/>
        </w:rPr>
        <w:t xml:space="preserve"> :</w:t>
      </w:r>
      <w:r w:rsidRPr="006E6682">
        <w:rPr>
          <w:rFonts w:cs="Arial"/>
          <w:bCs/>
          <w:sz w:val="22"/>
          <w:szCs w:val="22"/>
          <w:lang w:val="es-ES"/>
        </w:rPr>
        <w:tab/>
        <w:t>15,2% como mínimo</w:t>
      </w:r>
    </w:p>
    <w:p w:rsidR="00446D48" w:rsidRPr="006E6682" w:rsidRDefault="00446D48" w:rsidP="00446D48">
      <w:pPr>
        <w:pStyle w:val="Textoindependiente2"/>
        <w:numPr>
          <w:ilvl w:val="0"/>
          <w:numId w:val="33"/>
        </w:numPr>
        <w:rPr>
          <w:rFonts w:cs="Arial"/>
          <w:bCs/>
          <w:sz w:val="22"/>
          <w:szCs w:val="22"/>
          <w:lang w:val="es-ES"/>
        </w:rPr>
      </w:pPr>
      <w:r w:rsidRPr="006E6682">
        <w:rPr>
          <w:rFonts w:cs="Arial"/>
          <w:bCs/>
          <w:sz w:val="22"/>
          <w:szCs w:val="22"/>
          <w:lang w:val="es-ES"/>
        </w:rPr>
        <w:lastRenderedPageBreak/>
        <w:t>Contenido de hierro  como Fe</w:t>
      </w:r>
      <w:r w:rsidRPr="006E6682">
        <w:rPr>
          <w:rFonts w:cs="Arial"/>
          <w:bCs/>
          <w:sz w:val="22"/>
          <w:szCs w:val="22"/>
          <w:vertAlign w:val="subscript"/>
          <w:lang w:val="es-ES"/>
        </w:rPr>
        <w:t>2</w:t>
      </w:r>
      <w:r w:rsidRPr="006E6682">
        <w:rPr>
          <w:rFonts w:cs="Arial"/>
          <w:bCs/>
          <w:sz w:val="22"/>
          <w:szCs w:val="22"/>
          <w:lang w:val="es-ES"/>
        </w:rPr>
        <w:t>O</w:t>
      </w:r>
      <w:r w:rsidRPr="006E6682">
        <w:rPr>
          <w:rFonts w:cs="Arial"/>
          <w:bCs/>
          <w:sz w:val="22"/>
          <w:szCs w:val="22"/>
          <w:vertAlign w:val="subscript"/>
          <w:lang w:val="es-ES"/>
        </w:rPr>
        <w:t>3</w:t>
      </w:r>
      <w:r w:rsidRPr="006E6682">
        <w:rPr>
          <w:rFonts w:cs="Arial"/>
          <w:bCs/>
          <w:sz w:val="22"/>
          <w:szCs w:val="22"/>
          <w:lang w:val="es-ES"/>
        </w:rPr>
        <w:t xml:space="preserve"> :</w:t>
      </w:r>
      <w:r w:rsidRPr="006E6682">
        <w:rPr>
          <w:rFonts w:cs="Arial"/>
          <w:bCs/>
          <w:sz w:val="22"/>
          <w:szCs w:val="22"/>
          <w:lang w:val="es-ES"/>
        </w:rPr>
        <w:tab/>
        <w:t>2% máximo</w:t>
      </w:r>
    </w:p>
    <w:p w:rsidR="00446D48" w:rsidRPr="006E6682" w:rsidRDefault="00446D48" w:rsidP="00446D48">
      <w:pPr>
        <w:pStyle w:val="Textoindependiente2"/>
        <w:numPr>
          <w:ilvl w:val="0"/>
          <w:numId w:val="33"/>
        </w:numPr>
        <w:rPr>
          <w:rFonts w:cs="Arial"/>
          <w:bCs/>
          <w:sz w:val="22"/>
          <w:szCs w:val="22"/>
          <w:lang w:val="es-ES"/>
        </w:rPr>
      </w:pPr>
      <w:r w:rsidRPr="006E6682">
        <w:rPr>
          <w:rFonts w:cs="Arial"/>
          <w:bCs/>
          <w:sz w:val="22"/>
          <w:szCs w:val="22"/>
          <w:lang w:val="es-ES"/>
        </w:rPr>
        <w:t>Contenido de Material insoluble:</w:t>
      </w:r>
      <w:r w:rsidRPr="006E6682">
        <w:rPr>
          <w:rFonts w:cs="Arial"/>
          <w:bCs/>
          <w:sz w:val="22"/>
          <w:szCs w:val="22"/>
          <w:lang w:val="es-ES"/>
        </w:rPr>
        <w:tab/>
      </w:r>
      <w:r w:rsidRPr="006E6682">
        <w:rPr>
          <w:rFonts w:cs="Arial"/>
          <w:bCs/>
          <w:sz w:val="22"/>
          <w:szCs w:val="22"/>
          <w:lang w:val="es-ES"/>
        </w:rPr>
        <w:tab/>
        <w:t>8%Máximo</w:t>
      </w:r>
    </w:p>
    <w:p w:rsidR="00446D48" w:rsidRPr="006E6682" w:rsidRDefault="00446D48" w:rsidP="00446D48">
      <w:pPr>
        <w:pStyle w:val="Textoindependiente2"/>
        <w:numPr>
          <w:ilvl w:val="0"/>
          <w:numId w:val="33"/>
        </w:numPr>
        <w:rPr>
          <w:rFonts w:cs="Arial"/>
          <w:bCs/>
          <w:sz w:val="22"/>
          <w:szCs w:val="22"/>
          <w:lang w:val="es-ES"/>
        </w:rPr>
      </w:pPr>
      <w:r w:rsidRPr="006E6682">
        <w:rPr>
          <w:rFonts w:cs="Arial"/>
          <w:bCs/>
          <w:sz w:val="22"/>
          <w:szCs w:val="22"/>
          <w:lang w:val="es-ES"/>
        </w:rPr>
        <w:t xml:space="preserve">Tamaño de partícula: sulfato de aluminio en forma de grano, tal que mínimo el 90% pase a través del tamiz No. 10, que el 100% pase por el tamiz No. 4 y que por lo menos el 90% quede retenido en el tamiz numero 100. </w:t>
      </w:r>
      <w:r w:rsidRPr="006E6682">
        <w:rPr>
          <w:rFonts w:cs="Arial"/>
          <w:bCs/>
          <w:sz w:val="22"/>
          <w:szCs w:val="22"/>
          <w:lang w:val="es-ES"/>
        </w:rPr>
        <w:tab/>
        <w:t xml:space="preserve"> </w:t>
      </w:r>
    </w:p>
    <w:p w:rsidR="00446D48" w:rsidRPr="006E6682" w:rsidRDefault="00446D48" w:rsidP="00446D48">
      <w:pPr>
        <w:pStyle w:val="Textoindependiente2"/>
        <w:rPr>
          <w:rFonts w:cs="Arial"/>
          <w:bCs/>
          <w:sz w:val="22"/>
          <w:szCs w:val="22"/>
          <w:lang w:val="es-ES"/>
        </w:rPr>
      </w:pPr>
    </w:p>
    <w:p w:rsidR="00446D48" w:rsidRPr="006E6682" w:rsidRDefault="00446D48" w:rsidP="00446D48">
      <w:pPr>
        <w:pStyle w:val="Textoindependiente2"/>
        <w:rPr>
          <w:rFonts w:cs="Arial"/>
          <w:bCs/>
          <w:sz w:val="22"/>
          <w:szCs w:val="22"/>
          <w:lang w:val="es-ES"/>
        </w:rPr>
      </w:pPr>
      <w:r w:rsidRPr="006E6682">
        <w:rPr>
          <w:rFonts w:cs="Arial"/>
          <w:bCs/>
          <w:sz w:val="22"/>
          <w:szCs w:val="22"/>
          <w:lang w:val="es-ES"/>
        </w:rPr>
        <w:t xml:space="preserve">El sulfato de aluminio sólido debe ser empacado en sacos de polipropileno con bolsa interior de polietileno y con contenido neto de </w:t>
      </w:r>
      <w:smartTag w:uri="urn:schemas-microsoft-com:office:smarttags" w:element="metricconverter">
        <w:smartTagPr>
          <w:attr w:name="ProductID" w:val="25 kilogramos"/>
        </w:smartTagPr>
        <w:r w:rsidRPr="006E6682">
          <w:rPr>
            <w:rFonts w:cs="Arial"/>
            <w:bCs/>
            <w:sz w:val="22"/>
            <w:szCs w:val="22"/>
            <w:lang w:val="es-ES"/>
          </w:rPr>
          <w:t>25 kilogramos</w:t>
        </w:r>
      </w:smartTag>
      <w:r w:rsidRPr="006E6682">
        <w:rPr>
          <w:rFonts w:cs="Arial"/>
          <w:bCs/>
          <w:sz w:val="22"/>
          <w:szCs w:val="22"/>
          <w:lang w:val="es-ES"/>
        </w:rPr>
        <w:t>; rotulándose el empaque con la siguiente información: contenido, peso neto, nombre del fabricante y número de lote.</w:t>
      </w:r>
    </w:p>
    <w:p w:rsidR="00446D48" w:rsidRPr="006E6682" w:rsidRDefault="00446D48" w:rsidP="00446D48">
      <w:pPr>
        <w:pStyle w:val="Textoindependiente2"/>
        <w:rPr>
          <w:rFonts w:cs="Arial"/>
          <w:bCs/>
          <w:sz w:val="22"/>
          <w:szCs w:val="22"/>
          <w:lang w:val="es-ES"/>
        </w:rPr>
      </w:pPr>
    </w:p>
    <w:p w:rsidR="00446D48" w:rsidRPr="006E6682" w:rsidRDefault="00446D48" w:rsidP="00446D48">
      <w:pPr>
        <w:pStyle w:val="Textoindependiente2"/>
        <w:rPr>
          <w:rFonts w:cs="Arial"/>
          <w:bCs/>
          <w:sz w:val="22"/>
          <w:szCs w:val="22"/>
          <w:lang w:val="es-ES"/>
        </w:rPr>
      </w:pPr>
      <w:r w:rsidRPr="006E6682">
        <w:rPr>
          <w:rFonts w:cs="Arial"/>
          <w:bCs/>
          <w:sz w:val="22"/>
          <w:szCs w:val="22"/>
          <w:lang w:val="es-ES"/>
        </w:rPr>
        <w:t xml:space="preserve">El transporte del producto se debe efectuar en camiones con capacidad de </w:t>
      </w:r>
      <w:smartTag w:uri="urn:schemas-microsoft-com:office:smarttags" w:element="metricconverter">
        <w:smartTagPr>
          <w:attr w:name="ProductID" w:val="8 a"/>
        </w:smartTagPr>
        <w:r w:rsidRPr="006E6682">
          <w:rPr>
            <w:rFonts w:cs="Arial"/>
            <w:bCs/>
            <w:sz w:val="22"/>
            <w:szCs w:val="22"/>
            <w:lang w:val="es-ES"/>
          </w:rPr>
          <w:t>8 a</w:t>
        </w:r>
      </w:smartTag>
      <w:r w:rsidRPr="006E6682">
        <w:rPr>
          <w:rFonts w:cs="Arial"/>
          <w:bCs/>
          <w:sz w:val="22"/>
          <w:szCs w:val="22"/>
          <w:lang w:val="es-ES"/>
        </w:rPr>
        <w:t xml:space="preserve"> 10 toneladas y puestos en las plantas de tratamiento de los municipios de CHINCHINÁ, SUPIA, VITERBO, ANSERMA, SALAMINA Y LA DORADA. Cada despacho debe acompañarse de un certificado de análisis de los parámetros de calidad de acuerdo con la NTC 531 en su quinta revisión</w:t>
      </w:r>
      <w:r w:rsidR="00280CC3" w:rsidRPr="006E6682">
        <w:rPr>
          <w:rFonts w:cs="Arial"/>
          <w:bCs/>
          <w:sz w:val="22"/>
          <w:szCs w:val="22"/>
          <w:lang w:val="es-ES"/>
        </w:rPr>
        <w:t xml:space="preserve">. </w:t>
      </w:r>
    </w:p>
    <w:p w:rsidR="00B223FC" w:rsidRPr="006E6682" w:rsidRDefault="00B223FC" w:rsidP="00E66C4A">
      <w:pPr>
        <w:pStyle w:val="Textoindependiente2"/>
        <w:rPr>
          <w:rFonts w:cs="Arial"/>
          <w:bCs/>
          <w:sz w:val="22"/>
          <w:szCs w:val="22"/>
          <w:lang w:val="es-ES"/>
        </w:rPr>
      </w:pPr>
    </w:p>
    <w:p w:rsidR="00B223FC" w:rsidRPr="006E6682" w:rsidRDefault="00B223FC" w:rsidP="00E66C4A">
      <w:pPr>
        <w:pStyle w:val="Textoindependiente2"/>
        <w:rPr>
          <w:rFonts w:cs="Arial"/>
          <w:bCs/>
          <w:sz w:val="22"/>
          <w:szCs w:val="22"/>
          <w:lang w:val="es-ES"/>
        </w:rPr>
      </w:pPr>
    </w:p>
    <w:p w:rsidR="00A64F68" w:rsidRPr="006E6682" w:rsidRDefault="00280CC3" w:rsidP="00E66C4A">
      <w:pPr>
        <w:pStyle w:val="Textoindependiente2"/>
        <w:rPr>
          <w:rFonts w:cs="Arial"/>
          <w:b/>
          <w:bCs/>
          <w:sz w:val="22"/>
          <w:szCs w:val="22"/>
          <w:lang w:val="es-ES"/>
        </w:rPr>
      </w:pPr>
      <w:r w:rsidRPr="006E6682">
        <w:rPr>
          <w:rFonts w:cs="Arial"/>
          <w:b/>
          <w:bCs/>
          <w:sz w:val="22"/>
          <w:szCs w:val="22"/>
          <w:lang w:val="es-ES"/>
        </w:rPr>
        <w:t xml:space="preserve">5.1.2 </w:t>
      </w:r>
      <w:r w:rsidR="00A64F68" w:rsidRPr="006E6682">
        <w:rPr>
          <w:rFonts w:cs="Arial"/>
          <w:b/>
          <w:bCs/>
          <w:sz w:val="22"/>
          <w:szCs w:val="22"/>
          <w:lang w:val="es-ES"/>
        </w:rPr>
        <w:t xml:space="preserve"> Grupo II</w:t>
      </w:r>
    </w:p>
    <w:p w:rsidR="00B223FC" w:rsidRPr="006E6682" w:rsidRDefault="00280CC3" w:rsidP="00E66C4A">
      <w:pPr>
        <w:pStyle w:val="Textoindependiente2"/>
        <w:rPr>
          <w:rFonts w:cs="Arial"/>
          <w:b/>
          <w:bCs/>
          <w:sz w:val="22"/>
          <w:szCs w:val="22"/>
          <w:lang w:val="es-ES"/>
        </w:rPr>
      </w:pPr>
      <w:r w:rsidRPr="006E6682">
        <w:rPr>
          <w:rFonts w:cs="Arial"/>
          <w:b/>
          <w:bCs/>
          <w:sz w:val="22"/>
          <w:szCs w:val="22"/>
          <w:lang w:val="es-ES"/>
        </w:rPr>
        <w:t xml:space="preserve">Cloro </w:t>
      </w:r>
    </w:p>
    <w:p w:rsidR="00B223FC" w:rsidRPr="006E6682" w:rsidRDefault="00B223FC" w:rsidP="00E66C4A">
      <w:pPr>
        <w:pStyle w:val="Textoindependiente2"/>
        <w:rPr>
          <w:rFonts w:cs="Arial"/>
          <w:bCs/>
          <w:sz w:val="22"/>
          <w:szCs w:val="22"/>
          <w:lang w:val="es-ES"/>
        </w:rPr>
      </w:pPr>
    </w:p>
    <w:p w:rsidR="00280CC3" w:rsidRPr="006E6682" w:rsidRDefault="00280CC3" w:rsidP="00280CC3">
      <w:pPr>
        <w:pStyle w:val="Textoindependiente2"/>
        <w:rPr>
          <w:rFonts w:cs="Arial"/>
          <w:bCs/>
          <w:sz w:val="22"/>
          <w:szCs w:val="22"/>
          <w:lang w:val="es-ES"/>
        </w:rPr>
      </w:pPr>
      <w:r w:rsidRPr="006E6682">
        <w:rPr>
          <w:rFonts w:cs="Arial"/>
          <w:bCs/>
          <w:sz w:val="22"/>
          <w:szCs w:val="22"/>
          <w:lang w:val="es-ES"/>
        </w:rPr>
        <w:t xml:space="preserve">El cloro gaseoso debe contener una pureza de 99.5%, su producción debe ser por metodologías que no dejen trazas de elementos químicos que sean nocivos al organismo.  El cloro envasado en tambores de capacidad de 907 ó </w:t>
      </w:r>
      <w:smartTag w:uri="urn:schemas-microsoft-com:office:smarttags" w:element="metricconverter">
        <w:smartTagPr>
          <w:attr w:name="ProductID" w:val="1000 kilogramos"/>
        </w:smartTagPr>
        <w:r w:rsidRPr="006E6682">
          <w:rPr>
            <w:rFonts w:cs="Arial"/>
            <w:bCs/>
            <w:sz w:val="22"/>
            <w:szCs w:val="22"/>
            <w:lang w:val="es-ES"/>
          </w:rPr>
          <w:t>1000 kilogramos</w:t>
        </w:r>
      </w:smartTag>
      <w:r w:rsidRPr="006E6682">
        <w:rPr>
          <w:rFonts w:cs="Arial"/>
          <w:bCs/>
          <w:sz w:val="22"/>
          <w:szCs w:val="22"/>
          <w:lang w:val="es-ES"/>
        </w:rPr>
        <w:t xml:space="preserve">, y en cilindros con una capacidad de </w:t>
      </w:r>
      <w:smartTag w:uri="urn:schemas-microsoft-com:office:smarttags" w:element="metricconverter">
        <w:smartTagPr>
          <w:attr w:name="ProductID" w:val="68 kilogramos"/>
        </w:smartTagPr>
        <w:r w:rsidRPr="006E6682">
          <w:rPr>
            <w:rFonts w:cs="Arial"/>
            <w:bCs/>
            <w:sz w:val="22"/>
            <w:szCs w:val="22"/>
            <w:lang w:val="es-ES"/>
          </w:rPr>
          <w:t>68 kilogramos</w:t>
        </w:r>
      </w:smartTag>
      <w:r w:rsidRPr="006E6682">
        <w:rPr>
          <w:rFonts w:cs="Arial"/>
          <w:bCs/>
          <w:sz w:val="22"/>
          <w:szCs w:val="22"/>
          <w:lang w:val="es-ES"/>
        </w:rPr>
        <w:t>.  El producto será entregado en la plantas de tratamientos de Chinchiná, y Planta de Tratamiento El Llano en el Municipio de La Dorada.</w:t>
      </w:r>
    </w:p>
    <w:p w:rsidR="00280CC3" w:rsidRPr="006E6682" w:rsidRDefault="00280CC3" w:rsidP="00280CC3">
      <w:pPr>
        <w:pStyle w:val="Textoindependiente2"/>
        <w:rPr>
          <w:rFonts w:cs="Arial"/>
          <w:bCs/>
          <w:sz w:val="22"/>
          <w:szCs w:val="22"/>
          <w:lang w:val="es-ES"/>
        </w:rPr>
      </w:pPr>
    </w:p>
    <w:p w:rsidR="00280CC3" w:rsidRPr="006E6682" w:rsidRDefault="00280CC3" w:rsidP="00280CC3">
      <w:pPr>
        <w:pStyle w:val="Textoindependiente2"/>
        <w:rPr>
          <w:rFonts w:cs="Arial"/>
          <w:bCs/>
          <w:sz w:val="22"/>
          <w:szCs w:val="22"/>
          <w:lang w:val="es-ES"/>
        </w:rPr>
      </w:pPr>
      <w:r w:rsidRPr="006E6682">
        <w:rPr>
          <w:rFonts w:cs="Arial"/>
          <w:bCs/>
          <w:sz w:val="22"/>
          <w:szCs w:val="22"/>
          <w:lang w:val="es-ES"/>
        </w:rPr>
        <w:t xml:space="preserve">En Chinchiná y El Llano (Victoria) se centraliza la ubicación de recipientes vacíos que serán recogidos por el contratista cuando abastece de recipientes llenos. </w:t>
      </w:r>
    </w:p>
    <w:p w:rsidR="00B223FC" w:rsidRPr="006E6682" w:rsidRDefault="00B223FC" w:rsidP="00E66C4A">
      <w:pPr>
        <w:pStyle w:val="Textoindependiente2"/>
        <w:rPr>
          <w:rFonts w:cs="Arial"/>
          <w:bCs/>
          <w:sz w:val="22"/>
          <w:szCs w:val="22"/>
          <w:lang w:val="es-ES"/>
        </w:rPr>
      </w:pPr>
    </w:p>
    <w:p w:rsidR="00B223FC" w:rsidRPr="006E6682" w:rsidRDefault="00B223FC" w:rsidP="00E66C4A">
      <w:pPr>
        <w:pStyle w:val="Textoindependiente2"/>
        <w:rPr>
          <w:rFonts w:cs="Arial"/>
          <w:bCs/>
          <w:sz w:val="22"/>
          <w:szCs w:val="22"/>
          <w:lang w:val="es-ES"/>
        </w:rPr>
      </w:pPr>
    </w:p>
    <w:p w:rsidR="00B223FC" w:rsidRPr="006E6682" w:rsidRDefault="00B223FC" w:rsidP="00B223FC">
      <w:pPr>
        <w:pStyle w:val="Textoindependiente2"/>
        <w:jc w:val="center"/>
        <w:rPr>
          <w:rFonts w:cs="Arial"/>
          <w:b/>
          <w:bCs/>
          <w:sz w:val="22"/>
          <w:szCs w:val="22"/>
          <w:lang w:val="es-ES"/>
        </w:rPr>
      </w:pPr>
      <w:r w:rsidRPr="006E6682">
        <w:rPr>
          <w:rFonts w:cs="Arial"/>
          <w:b/>
          <w:bCs/>
          <w:sz w:val="22"/>
          <w:szCs w:val="22"/>
          <w:lang w:val="es-ES"/>
        </w:rPr>
        <w:t>CAPITULO VI</w:t>
      </w:r>
    </w:p>
    <w:p w:rsidR="00B223FC" w:rsidRPr="006E6682" w:rsidRDefault="00B223FC" w:rsidP="00B223FC">
      <w:pPr>
        <w:rPr>
          <w:rFonts w:ascii="Arial" w:hAnsi="Arial" w:cs="Arial"/>
          <w:b/>
          <w:sz w:val="22"/>
          <w:szCs w:val="22"/>
        </w:rPr>
      </w:pPr>
    </w:p>
    <w:p w:rsidR="00B223FC" w:rsidRPr="006E6682" w:rsidRDefault="00B223FC" w:rsidP="00B223FC">
      <w:pPr>
        <w:jc w:val="center"/>
        <w:rPr>
          <w:rFonts w:ascii="Arial" w:hAnsi="Arial" w:cs="Arial"/>
          <w:b/>
          <w:sz w:val="22"/>
          <w:szCs w:val="22"/>
        </w:rPr>
      </w:pPr>
      <w:r w:rsidRPr="006E6682">
        <w:rPr>
          <w:rFonts w:ascii="Arial" w:hAnsi="Arial" w:cs="Arial"/>
          <w:b/>
          <w:sz w:val="22"/>
          <w:szCs w:val="22"/>
        </w:rPr>
        <w:t>TIPIFICACIÓN, ESTIMACIÓN Y ASIGNACIÓN DE RIESGOS PREVISIBLES</w:t>
      </w:r>
    </w:p>
    <w:p w:rsidR="00B223FC" w:rsidRPr="006E6682" w:rsidRDefault="00B223FC" w:rsidP="00B223FC">
      <w:pPr>
        <w:rPr>
          <w:rFonts w:ascii="Arial" w:hAnsi="Arial" w:cs="Arial"/>
          <w:sz w:val="22"/>
          <w:szCs w:val="22"/>
        </w:rPr>
      </w:pPr>
    </w:p>
    <w:p w:rsidR="00B223FC" w:rsidRPr="006E6682" w:rsidRDefault="00B223FC" w:rsidP="00B223FC">
      <w:pPr>
        <w:rPr>
          <w:rFonts w:ascii="Arial" w:hAnsi="Arial" w:cs="Arial"/>
          <w:sz w:val="22"/>
          <w:szCs w:val="22"/>
        </w:rPr>
      </w:pPr>
    </w:p>
    <w:p w:rsidR="00B223FC" w:rsidRPr="006E6682" w:rsidRDefault="00B223FC" w:rsidP="00B223FC">
      <w:pPr>
        <w:rPr>
          <w:rFonts w:ascii="Arial" w:hAnsi="Arial" w:cs="Arial"/>
          <w:sz w:val="22"/>
          <w:szCs w:val="22"/>
        </w:rPr>
      </w:pPr>
      <w:r w:rsidRPr="006E6682">
        <w:rPr>
          <w:rFonts w:ascii="Arial" w:hAnsi="Arial" w:cs="Arial"/>
          <w:sz w:val="22"/>
          <w:szCs w:val="22"/>
        </w:rPr>
        <w:t>La probabilidad de ocurrencia será medida de acuerdo a la siguiente tabla:</w:t>
      </w:r>
    </w:p>
    <w:p w:rsidR="00B223FC" w:rsidRPr="006E6682" w:rsidRDefault="00B223FC" w:rsidP="00B223FC">
      <w:pPr>
        <w:jc w:val="both"/>
        <w:rPr>
          <w:rFonts w:ascii="Arial" w:hAnsi="Arial" w:cs="Arial"/>
          <w:sz w:val="22"/>
          <w:szCs w:val="22"/>
        </w:rPr>
      </w:pPr>
    </w:p>
    <w:p w:rsidR="00B223FC" w:rsidRPr="006E6682" w:rsidRDefault="00B223FC" w:rsidP="00B223FC">
      <w:pPr>
        <w:jc w:val="both"/>
        <w:rPr>
          <w:rFonts w:ascii="Arial" w:hAnsi="Arial" w:cs="Arial"/>
          <w:sz w:val="22"/>
          <w:szCs w:val="22"/>
        </w:rPr>
      </w:pPr>
    </w:p>
    <w:tbl>
      <w:tblPr>
        <w:tblW w:w="0" w:type="auto"/>
        <w:jc w:val="center"/>
        <w:tblLayout w:type="fixed"/>
        <w:tblCellMar>
          <w:left w:w="30" w:type="dxa"/>
          <w:right w:w="30" w:type="dxa"/>
        </w:tblCellMar>
        <w:tblLook w:val="0000"/>
      </w:tblPr>
      <w:tblGrid>
        <w:gridCol w:w="1289"/>
        <w:gridCol w:w="2143"/>
        <w:gridCol w:w="1289"/>
        <w:gridCol w:w="1289"/>
        <w:gridCol w:w="1288"/>
        <w:gridCol w:w="1289"/>
      </w:tblGrid>
      <w:tr w:rsidR="00B223FC" w:rsidRPr="006E6682" w:rsidTr="00F522BB">
        <w:trPr>
          <w:trHeight w:val="290"/>
          <w:jc w:val="center"/>
        </w:trPr>
        <w:tc>
          <w:tcPr>
            <w:tcW w:w="8587" w:type="dxa"/>
            <w:gridSpan w:val="6"/>
            <w:tcBorders>
              <w:top w:val="single" w:sz="6" w:space="0" w:color="auto"/>
              <w:left w:val="single" w:sz="6" w:space="0" w:color="auto"/>
              <w:bottom w:val="single" w:sz="6" w:space="0" w:color="auto"/>
              <w:right w:val="single" w:sz="6" w:space="0" w:color="auto"/>
            </w:tcBorders>
          </w:tcPr>
          <w:p w:rsidR="00B223FC" w:rsidRPr="006E6682" w:rsidRDefault="00B223FC" w:rsidP="00F522BB">
            <w:pPr>
              <w:autoSpaceDE w:val="0"/>
              <w:autoSpaceDN w:val="0"/>
              <w:adjustRightInd w:val="0"/>
              <w:jc w:val="center"/>
              <w:rPr>
                <w:rFonts w:ascii="Arial" w:hAnsi="Arial" w:cs="Arial"/>
                <w:b/>
                <w:bCs/>
                <w:color w:val="000000"/>
                <w:sz w:val="22"/>
                <w:szCs w:val="22"/>
                <w:lang w:val="es-MX" w:eastAsia="es-MX"/>
              </w:rPr>
            </w:pPr>
            <w:r w:rsidRPr="006E6682">
              <w:rPr>
                <w:rFonts w:ascii="Arial" w:hAnsi="Arial" w:cs="Arial"/>
                <w:b/>
                <w:bCs/>
                <w:color w:val="000000"/>
                <w:sz w:val="22"/>
                <w:szCs w:val="22"/>
                <w:lang w:val="es-MX" w:eastAsia="es-MX"/>
              </w:rPr>
              <w:t>TIPIFICACION, ESTIMACION Y ASIGNACION DE RIESGOS PREVISIBLES</w:t>
            </w:r>
          </w:p>
        </w:tc>
      </w:tr>
      <w:tr w:rsidR="00B223FC" w:rsidRPr="006E6682" w:rsidTr="00F522BB">
        <w:trPr>
          <w:trHeight w:val="290"/>
          <w:jc w:val="center"/>
        </w:trPr>
        <w:tc>
          <w:tcPr>
            <w:tcW w:w="1289" w:type="dxa"/>
            <w:tcBorders>
              <w:top w:val="single" w:sz="6" w:space="0" w:color="auto"/>
              <w:left w:val="single" w:sz="6" w:space="0" w:color="auto"/>
              <w:bottom w:val="single" w:sz="6" w:space="0" w:color="auto"/>
              <w:right w:val="nil"/>
            </w:tcBorders>
          </w:tcPr>
          <w:p w:rsidR="00B223FC" w:rsidRPr="006E6682" w:rsidRDefault="00B223FC" w:rsidP="00F522BB">
            <w:pPr>
              <w:autoSpaceDE w:val="0"/>
              <w:autoSpaceDN w:val="0"/>
              <w:adjustRightInd w:val="0"/>
              <w:jc w:val="center"/>
              <w:rPr>
                <w:rFonts w:ascii="Arial" w:hAnsi="Arial" w:cs="Arial"/>
                <w:color w:val="000000"/>
                <w:sz w:val="22"/>
                <w:szCs w:val="22"/>
                <w:lang w:val="es-MX" w:eastAsia="es-MX"/>
              </w:rPr>
            </w:pPr>
          </w:p>
        </w:tc>
        <w:tc>
          <w:tcPr>
            <w:tcW w:w="2143" w:type="dxa"/>
            <w:tcBorders>
              <w:top w:val="single" w:sz="6" w:space="0" w:color="auto"/>
              <w:left w:val="nil"/>
              <w:bottom w:val="single" w:sz="6" w:space="0" w:color="auto"/>
              <w:right w:val="nil"/>
            </w:tcBorders>
          </w:tcPr>
          <w:p w:rsidR="00B223FC" w:rsidRPr="006E6682" w:rsidRDefault="00B223FC" w:rsidP="00F522BB">
            <w:pPr>
              <w:autoSpaceDE w:val="0"/>
              <w:autoSpaceDN w:val="0"/>
              <w:adjustRightInd w:val="0"/>
              <w:jc w:val="center"/>
              <w:rPr>
                <w:rFonts w:ascii="Arial" w:hAnsi="Arial" w:cs="Arial"/>
                <w:color w:val="000000"/>
                <w:sz w:val="22"/>
                <w:szCs w:val="22"/>
                <w:lang w:val="es-MX" w:eastAsia="es-MX"/>
              </w:rPr>
            </w:pPr>
          </w:p>
        </w:tc>
        <w:tc>
          <w:tcPr>
            <w:tcW w:w="1289" w:type="dxa"/>
            <w:tcBorders>
              <w:top w:val="single" w:sz="6" w:space="0" w:color="auto"/>
              <w:left w:val="nil"/>
              <w:bottom w:val="single" w:sz="6" w:space="0" w:color="auto"/>
              <w:right w:val="nil"/>
            </w:tcBorders>
          </w:tcPr>
          <w:p w:rsidR="00B223FC" w:rsidRPr="006E6682" w:rsidRDefault="00B223FC" w:rsidP="00F522BB">
            <w:pPr>
              <w:autoSpaceDE w:val="0"/>
              <w:autoSpaceDN w:val="0"/>
              <w:adjustRightInd w:val="0"/>
              <w:jc w:val="center"/>
              <w:rPr>
                <w:rFonts w:ascii="Arial" w:hAnsi="Arial" w:cs="Arial"/>
                <w:color w:val="000000"/>
                <w:sz w:val="22"/>
                <w:szCs w:val="22"/>
                <w:lang w:val="es-MX" w:eastAsia="es-MX"/>
              </w:rPr>
            </w:pPr>
          </w:p>
        </w:tc>
        <w:tc>
          <w:tcPr>
            <w:tcW w:w="1289" w:type="dxa"/>
            <w:tcBorders>
              <w:top w:val="single" w:sz="6" w:space="0" w:color="auto"/>
              <w:left w:val="nil"/>
              <w:bottom w:val="single" w:sz="6" w:space="0" w:color="auto"/>
              <w:right w:val="nil"/>
            </w:tcBorders>
          </w:tcPr>
          <w:p w:rsidR="00B223FC" w:rsidRPr="006E6682" w:rsidRDefault="00B223FC" w:rsidP="00F522BB">
            <w:pPr>
              <w:autoSpaceDE w:val="0"/>
              <w:autoSpaceDN w:val="0"/>
              <w:adjustRightInd w:val="0"/>
              <w:jc w:val="center"/>
              <w:rPr>
                <w:rFonts w:ascii="Arial" w:hAnsi="Arial" w:cs="Arial"/>
                <w:color w:val="000000"/>
                <w:sz w:val="22"/>
                <w:szCs w:val="22"/>
                <w:lang w:val="es-MX" w:eastAsia="es-MX"/>
              </w:rPr>
            </w:pPr>
          </w:p>
        </w:tc>
        <w:tc>
          <w:tcPr>
            <w:tcW w:w="1288" w:type="dxa"/>
            <w:tcBorders>
              <w:top w:val="single" w:sz="6" w:space="0" w:color="auto"/>
              <w:left w:val="nil"/>
              <w:bottom w:val="single" w:sz="6" w:space="0" w:color="auto"/>
              <w:right w:val="nil"/>
            </w:tcBorders>
          </w:tcPr>
          <w:p w:rsidR="00B223FC" w:rsidRPr="006E6682" w:rsidRDefault="00B223FC" w:rsidP="00F522BB">
            <w:pPr>
              <w:autoSpaceDE w:val="0"/>
              <w:autoSpaceDN w:val="0"/>
              <w:adjustRightInd w:val="0"/>
              <w:jc w:val="center"/>
              <w:rPr>
                <w:rFonts w:ascii="Arial" w:hAnsi="Arial" w:cs="Arial"/>
                <w:color w:val="000000"/>
                <w:sz w:val="22"/>
                <w:szCs w:val="22"/>
                <w:lang w:val="es-MX" w:eastAsia="es-MX"/>
              </w:rPr>
            </w:pPr>
          </w:p>
        </w:tc>
        <w:tc>
          <w:tcPr>
            <w:tcW w:w="1289" w:type="dxa"/>
            <w:tcBorders>
              <w:top w:val="single" w:sz="6" w:space="0" w:color="auto"/>
              <w:left w:val="nil"/>
              <w:bottom w:val="single" w:sz="6" w:space="0" w:color="auto"/>
              <w:right w:val="single" w:sz="6" w:space="0" w:color="auto"/>
            </w:tcBorders>
          </w:tcPr>
          <w:p w:rsidR="00B223FC" w:rsidRPr="006E6682" w:rsidRDefault="00B223FC" w:rsidP="00F522BB">
            <w:pPr>
              <w:autoSpaceDE w:val="0"/>
              <w:autoSpaceDN w:val="0"/>
              <w:adjustRightInd w:val="0"/>
              <w:jc w:val="center"/>
              <w:rPr>
                <w:rFonts w:ascii="Arial" w:hAnsi="Arial" w:cs="Arial"/>
                <w:color w:val="000000"/>
                <w:sz w:val="22"/>
                <w:szCs w:val="22"/>
                <w:lang w:val="es-MX" w:eastAsia="es-MX"/>
              </w:rPr>
            </w:pPr>
          </w:p>
        </w:tc>
      </w:tr>
      <w:tr w:rsidR="00B223FC" w:rsidRPr="006E6682" w:rsidTr="00F522BB">
        <w:trPr>
          <w:trHeight w:val="581"/>
          <w:jc w:val="center"/>
        </w:trPr>
        <w:tc>
          <w:tcPr>
            <w:tcW w:w="1289" w:type="dxa"/>
            <w:tcBorders>
              <w:top w:val="single" w:sz="6" w:space="0" w:color="auto"/>
              <w:left w:val="single" w:sz="6" w:space="0" w:color="auto"/>
              <w:bottom w:val="single" w:sz="6" w:space="0" w:color="auto"/>
              <w:right w:val="single" w:sz="6" w:space="0" w:color="auto"/>
            </w:tcBorders>
          </w:tcPr>
          <w:p w:rsidR="00B223FC" w:rsidRPr="006E6682" w:rsidRDefault="00B223FC" w:rsidP="00F522BB">
            <w:pPr>
              <w:autoSpaceDE w:val="0"/>
              <w:autoSpaceDN w:val="0"/>
              <w:adjustRightInd w:val="0"/>
              <w:rPr>
                <w:rFonts w:ascii="Arial" w:hAnsi="Arial" w:cs="Arial"/>
                <w:b/>
                <w:bCs/>
                <w:color w:val="000000"/>
                <w:sz w:val="22"/>
                <w:szCs w:val="22"/>
                <w:lang w:val="es-MX" w:eastAsia="es-MX"/>
              </w:rPr>
            </w:pPr>
            <w:r w:rsidRPr="006E6682">
              <w:rPr>
                <w:rFonts w:ascii="Arial" w:hAnsi="Arial" w:cs="Arial"/>
                <w:b/>
                <w:bCs/>
                <w:color w:val="000000"/>
                <w:sz w:val="22"/>
                <w:szCs w:val="22"/>
                <w:lang w:val="es-MX" w:eastAsia="es-MX"/>
              </w:rPr>
              <w:t>NIVEL</w:t>
            </w:r>
          </w:p>
        </w:tc>
        <w:tc>
          <w:tcPr>
            <w:tcW w:w="2143" w:type="dxa"/>
            <w:tcBorders>
              <w:top w:val="single" w:sz="6" w:space="0" w:color="auto"/>
              <w:left w:val="single" w:sz="6" w:space="0" w:color="auto"/>
              <w:bottom w:val="single" w:sz="6" w:space="0" w:color="auto"/>
              <w:right w:val="single" w:sz="6" w:space="0" w:color="auto"/>
            </w:tcBorders>
          </w:tcPr>
          <w:p w:rsidR="00B223FC" w:rsidRPr="006E6682" w:rsidRDefault="00B223FC" w:rsidP="00F522BB">
            <w:pPr>
              <w:autoSpaceDE w:val="0"/>
              <w:autoSpaceDN w:val="0"/>
              <w:adjustRightInd w:val="0"/>
              <w:jc w:val="center"/>
              <w:rPr>
                <w:rFonts w:ascii="Arial" w:hAnsi="Arial" w:cs="Arial"/>
                <w:b/>
                <w:bCs/>
                <w:color w:val="000000"/>
                <w:sz w:val="22"/>
                <w:szCs w:val="22"/>
                <w:lang w:val="es-MX" w:eastAsia="es-MX"/>
              </w:rPr>
            </w:pPr>
            <w:r w:rsidRPr="006E6682">
              <w:rPr>
                <w:rFonts w:ascii="Arial" w:hAnsi="Arial" w:cs="Arial"/>
                <w:b/>
                <w:bCs/>
                <w:color w:val="000000"/>
                <w:sz w:val="22"/>
                <w:szCs w:val="22"/>
                <w:lang w:val="es-MX" w:eastAsia="es-MX"/>
              </w:rPr>
              <w:t>PROBABILIDAD DE OCURRENCIA</w:t>
            </w:r>
          </w:p>
        </w:tc>
        <w:tc>
          <w:tcPr>
            <w:tcW w:w="2578" w:type="dxa"/>
            <w:gridSpan w:val="2"/>
            <w:tcBorders>
              <w:top w:val="single" w:sz="6" w:space="0" w:color="auto"/>
              <w:left w:val="single" w:sz="6" w:space="0" w:color="auto"/>
              <w:bottom w:val="single" w:sz="6" w:space="0" w:color="auto"/>
              <w:right w:val="nil"/>
            </w:tcBorders>
          </w:tcPr>
          <w:p w:rsidR="00B223FC" w:rsidRPr="006E6682" w:rsidRDefault="00B223FC" w:rsidP="00F522BB">
            <w:pPr>
              <w:autoSpaceDE w:val="0"/>
              <w:autoSpaceDN w:val="0"/>
              <w:adjustRightInd w:val="0"/>
              <w:jc w:val="center"/>
              <w:rPr>
                <w:rFonts w:ascii="Arial" w:hAnsi="Arial" w:cs="Arial"/>
                <w:b/>
                <w:bCs/>
                <w:color w:val="000000"/>
                <w:sz w:val="22"/>
                <w:szCs w:val="22"/>
                <w:lang w:val="es-MX" w:eastAsia="es-MX"/>
              </w:rPr>
            </w:pPr>
            <w:r w:rsidRPr="006E6682">
              <w:rPr>
                <w:rFonts w:ascii="Arial" w:hAnsi="Arial" w:cs="Arial"/>
                <w:b/>
                <w:bCs/>
                <w:color w:val="000000"/>
                <w:sz w:val="22"/>
                <w:szCs w:val="22"/>
                <w:lang w:val="es-MX" w:eastAsia="es-MX"/>
              </w:rPr>
              <w:t>DESCRIPCION</w:t>
            </w:r>
          </w:p>
        </w:tc>
        <w:tc>
          <w:tcPr>
            <w:tcW w:w="1288" w:type="dxa"/>
            <w:tcBorders>
              <w:top w:val="single" w:sz="6" w:space="0" w:color="auto"/>
              <w:left w:val="nil"/>
              <w:bottom w:val="single" w:sz="6" w:space="0" w:color="auto"/>
              <w:right w:val="nil"/>
            </w:tcBorders>
          </w:tcPr>
          <w:p w:rsidR="00B223FC" w:rsidRPr="006E6682" w:rsidRDefault="00B223FC" w:rsidP="00F522BB">
            <w:pPr>
              <w:autoSpaceDE w:val="0"/>
              <w:autoSpaceDN w:val="0"/>
              <w:adjustRightInd w:val="0"/>
              <w:jc w:val="center"/>
              <w:rPr>
                <w:rFonts w:ascii="Arial" w:hAnsi="Arial" w:cs="Arial"/>
                <w:b/>
                <w:bCs/>
                <w:color w:val="000000"/>
                <w:sz w:val="22"/>
                <w:szCs w:val="22"/>
                <w:lang w:val="es-MX" w:eastAsia="es-MX"/>
              </w:rPr>
            </w:pPr>
          </w:p>
        </w:tc>
        <w:tc>
          <w:tcPr>
            <w:tcW w:w="1289" w:type="dxa"/>
            <w:tcBorders>
              <w:top w:val="single" w:sz="6" w:space="0" w:color="auto"/>
              <w:left w:val="nil"/>
              <w:bottom w:val="single" w:sz="6" w:space="0" w:color="auto"/>
              <w:right w:val="single" w:sz="6" w:space="0" w:color="auto"/>
            </w:tcBorders>
          </w:tcPr>
          <w:p w:rsidR="00B223FC" w:rsidRPr="006E6682" w:rsidRDefault="00B223FC" w:rsidP="00F522BB">
            <w:pPr>
              <w:autoSpaceDE w:val="0"/>
              <w:autoSpaceDN w:val="0"/>
              <w:adjustRightInd w:val="0"/>
              <w:jc w:val="center"/>
              <w:rPr>
                <w:rFonts w:ascii="Arial" w:hAnsi="Arial" w:cs="Arial"/>
                <w:b/>
                <w:bCs/>
                <w:color w:val="000000"/>
                <w:sz w:val="22"/>
                <w:szCs w:val="22"/>
                <w:lang w:val="es-MX" w:eastAsia="es-MX"/>
              </w:rPr>
            </w:pPr>
          </w:p>
        </w:tc>
      </w:tr>
      <w:tr w:rsidR="00B223FC" w:rsidRPr="006E6682" w:rsidTr="00F522BB">
        <w:trPr>
          <w:trHeight w:val="986"/>
          <w:jc w:val="center"/>
        </w:trPr>
        <w:tc>
          <w:tcPr>
            <w:tcW w:w="1289" w:type="dxa"/>
            <w:tcBorders>
              <w:top w:val="single" w:sz="6" w:space="0" w:color="auto"/>
              <w:left w:val="single" w:sz="6" w:space="0" w:color="auto"/>
              <w:bottom w:val="single" w:sz="6" w:space="0" w:color="auto"/>
              <w:right w:val="single" w:sz="6" w:space="0" w:color="auto"/>
            </w:tcBorders>
          </w:tcPr>
          <w:p w:rsidR="00B223FC" w:rsidRPr="006E6682" w:rsidRDefault="00B223FC" w:rsidP="00F522BB">
            <w:pPr>
              <w:autoSpaceDE w:val="0"/>
              <w:autoSpaceDN w:val="0"/>
              <w:adjustRightInd w:val="0"/>
              <w:jc w:val="center"/>
              <w:rPr>
                <w:rFonts w:ascii="Arial" w:hAnsi="Arial" w:cs="Arial"/>
                <w:color w:val="000000"/>
                <w:sz w:val="22"/>
                <w:szCs w:val="22"/>
                <w:lang w:val="es-MX" w:eastAsia="es-MX"/>
              </w:rPr>
            </w:pPr>
            <w:r w:rsidRPr="006E6682">
              <w:rPr>
                <w:rFonts w:ascii="Arial" w:hAnsi="Arial" w:cs="Arial"/>
                <w:color w:val="000000"/>
                <w:sz w:val="22"/>
                <w:szCs w:val="22"/>
                <w:lang w:val="es-MX" w:eastAsia="es-MX"/>
              </w:rPr>
              <w:t>1</w:t>
            </w:r>
          </w:p>
        </w:tc>
        <w:tc>
          <w:tcPr>
            <w:tcW w:w="2143" w:type="dxa"/>
            <w:tcBorders>
              <w:top w:val="single" w:sz="6" w:space="0" w:color="auto"/>
              <w:left w:val="single" w:sz="6" w:space="0" w:color="auto"/>
              <w:bottom w:val="single" w:sz="6" w:space="0" w:color="auto"/>
              <w:right w:val="single" w:sz="6" w:space="0" w:color="auto"/>
            </w:tcBorders>
          </w:tcPr>
          <w:p w:rsidR="00B223FC" w:rsidRPr="006E6682" w:rsidRDefault="00B223FC" w:rsidP="00F522BB">
            <w:pPr>
              <w:autoSpaceDE w:val="0"/>
              <w:autoSpaceDN w:val="0"/>
              <w:adjustRightInd w:val="0"/>
              <w:jc w:val="center"/>
              <w:rPr>
                <w:rFonts w:ascii="Arial" w:hAnsi="Arial" w:cs="Arial"/>
                <w:b/>
                <w:bCs/>
                <w:color w:val="000000"/>
                <w:sz w:val="22"/>
                <w:szCs w:val="22"/>
                <w:lang w:val="es-MX" w:eastAsia="es-MX"/>
              </w:rPr>
            </w:pPr>
            <w:r w:rsidRPr="006E6682">
              <w:rPr>
                <w:rFonts w:ascii="Arial" w:hAnsi="Arial" w:cs="Arial"/>
                <w:b/>
                <w:bCs/>
                <w:color w:val="000000"/>
                <w:sz w:val="22"/>
                <w:szCs w:val="22"/>
                <w:lang w:val="es-MX" w:eastAsia="es-MX"/>
              </w:rPr>
              <w:t>REMOTO</w:t>
            </w:r>
          </w:p>
        </w:tc>
        <w:tc>
          <w:tcPr>
            <w:tcW w:w="5155" w:type="dxa"/>
            <w:gridSpan w:val="4"/>
            <w:tcBorders>
              <w:top w:val="single" w:sz="6" w:space="0" w:color="auto"/>
              <w:left w:val="single" w:sz="6" w:space="0" w:color="auto"/>
              <w:bottom w:val="single" w:sz="6" w:space="0" w:color="auto"/>
              <w:right w:val="single" w:sz="6" w:space="0" w:color="auto"/>
            </w:tcBorders>
          </w:tcPr>
          <w:p w:rsidR="00B223FC" w:rsidRPr="006E6682" w:rsidRDefault="00B223FC" w:rsidP="00F522BB">
            <w:pPr>
              <w:autoSpaceDE w:val="0"/>
              <w:autoSpaceDN w:val="0"/>
              <w:adjustRightInd w:val="0"/>
              <w:rPr>
                <w:rFonts w:ascii="Arial" w:hAnsi="Arial" w:cs="Arial"/>
                <w:color w:val="000000"/>
                <w:sz w:val="22"/>
                <w:szCs w:val="22"/>
                <w:lang w:val="es-MX" w:eastAsia="es-MX"/>
              </w:rPr>
            </w:pPr>
            <w:r w:rsidRPr="006E6682">
              <w:rPr>
                <w:rFonts w:ascii="Arial" w:hAnsi="Arial" w:cs="Arial"/>
                <w:color w:val="000000"/>
                <w:sz w:val="22"/>
                <w:szCs w:val="22"/>
                <w:lang w:val="es-MX" w:eastAsia="es-MX"/>
              </w:rPr>
              <w:t xml:space="preserve">El número de eventos con probabilidad de ocurrencia es menor del 1% </w:t>
            </w:r>
          </w:p>
        </w:tc>
      </w:tr>
      <w:tr w:rsidR="00B223FC" w:rsidRPr="006E6682" w:rsidTr="00F522BB">
        <w:trPr>
          <w:trHeight w:val="1044"/>
          <w:jc w:val="center"/>
        </w:trPr>
        <w:tc>
          <w:tcPr>
            <w:tcW w:w="1289" w:type="dxa"/>
            <w:tcBorders>
              <w:top w:val="single" w:sz="6" w:space="0" w:color="auto"/>
              <w:left w:val="single" w:sz="6" w:space="0" w:color="auto"/>
              <w:bottom w:val="single" w:sz="6" w:space="0" w:color="auto"/>
              <w:right w:val="single" w:sz="6" w:space="0" w:color="auto"/>
            </w:tcBorders>
          </w:tcPr>
          <w:p w:rsidR="00B223FC" w:rsidRPr="006E6682" w:rsidRDefault="00B223FC" w:rsidP="00F522BB">
            <w:pPr>
              <w:autoSpaceDE w:val="0"/>
              <w:autoSpaceDN w:val="0"/>
              <w:adjustRightInd w:val="0"/>
              <w:jc w:val="center"/>
              <w:rPr>
                <w:rFonts w:ascii="Arial" w:hAnsi="Arial" w:cs="Arial"/>
                <w:color w:val="000000"/>
                <w:sz w:val="22"/>
                <w:szCs w:val="22"/>
                <w:lang w:val="es-MX" w:eastAsia="es-MX"/>
              </w:rPr>
            </w:pPr>
            <w:r w:rsidRPr="006E6682">
              <w:rPr>
                <w:rFonts w:ascii="Arial" w:hAnsi="Arial" w:cs="Arial"/>
                <w:color w:val="000000"/>
                <w:sz w:val="22"/>
                <w:szCs w:val="22"/>
                <w:lang w:val="es-MX" w:eastAsia="es-MX"/>
              </w:rPr>
              <w:lastRenderedPageBreak/>
              <w:t>2</w:t>
            </w:r>
          </w:p>
        </w:tc>
        <w:tc>
          <w:tcPr>
            <w:tcW w:w="2143" w:type="dxa"/>
            <w:tcBorders>
              <w:top w:val="single" w:sz="6" w:space="0" w:color="auto"/>
              <w:left w:val="single" w:sz="6" w:space="0" w:color="auto"/>
              <w:bottom w:val="single" w:sz="6" w:space="0" w:color="auto"/>
              <w:right w:val="single" w:sz="6" w:space="0" w:color="auto"/>
            </w:tcBorders>
          </w:tcPr>
          <w:p w:rsidR="00B223FC" w:rsidRPr="006E6682" w:rsidRDefault="00B223FC" w:rsidP="00F522BB">
            <w:pPr>
              <w:autoSpaceDE w:val="0"/>
              <w:autoSpaceDN w:val="0"/>
              <w:adjustRightInd w:val="0"/>
              <w:jc w:val="center"/>
              <w:rPr>
                <w:rFonts w:ascii="Arial" w:hAnsi="Arial" w:cs="Arial"/>
                <w:b/>
                <w:bCs/>
                <w:color w:val="000000"/>
                <w:sz w:val="22"/>
                <w:szCs w:val="22"/>
                <w:lang w:val="es-MX" w:eastAsia="es-MX"/>
              </w:rPr>
            </w:pPr>
            <w:r w:rsidRPr="006E6682">
              <w:rPr>
                <w:rFonts w:ascii="Arial" w:hAnsi="Arial" w:cs="Arial"/>
                <w:b/>
                <w:bCs/>
                <w:color w:val="000000"/>
                <w:sz w:val="22"/>
                <w:szCs w:val="22"/>
                <w:lang w:val="es-MX" w:eastAsia="es-MX"/>
              </w:rPr>
              <w:t>OCASIONAL</w:t>
            </w:r>
          </w:p>
        </w:tc>
        <w:tc>
          <w:tcPr>
            <w:tcW w:w="5155" w:type="dxa"/>
            <w:gridSpan w:val="4"/>
            <w:tcBorders>
              <w:top w:val="single" w:sz="6" w:space="0" w:color="auto"/>
              <w:left w:val="single" w:sz="6" w:space="0" w:color="auto"/>
              <w:bottom w:val="single" w:sz="6" w:space="0" w:color="auto"/>
              <w:right w:val="single" w:sz="6" w:space="0" w:color="auto"/>
            </w:tcBorders>
          </w:tcPr>
          <w:p w:rsidR="00B223FC" w:rsidRPr="006E6682" w:rsidRDefault="00B223FC" w:rsidP="00F522BB">
            <w:pPr>
              <w:autoSpaceDE w:val="0"/>
              <w:autoSpaceDN w:val="0"/>
              <w:adjustRightInd w:val="0"/>
              <w:rPr>
                <w:rFonts w:ascii="Arial" w:hAnsi="Arial" w:cs="Arial"/>
                <w:color w:val="000000"/>
                <w:sz w:val="22"/>
                <w:szCs w:val="22"/>
                <w:lang w:val="es-MX" w:eastAsia="es-MX"/>
              </w:rPr>
            </w:pPr>
            <w:r w:rsidRPr="006E6682">
              <w:rPr>
                <w:rFonts w:ascii="Arial" w:hAnsi="Arial" w:cs="Arial"/>
                <w:color w:val="000000"/>
                <w:sz w:val="22"/>
                <w:szCs w:val="22"/>
                <w:lang w:val="es-MX" w:eastAsia="es-MX"/>
              </w:rPr>
              <w:t xml:space="preserve">El número de eventos con probabilidad de ocurrencia se estima entre el  1% y el 5% </w:t>
            </w:r>
          </w:p>
        </w:tc>
      </w:tr>
      <w:tr w:rsidR="00B223FC" w:rsidRPr="006E6682" w:rsidTr="00F522BB">
        <w:trPr>
          <w:trHeight w:val="986"/>
          <w:jc w:val="center"/>
        </w:trPr>
        <w:tc>
          <w:tcPr>
            <w:tcW w:w="1289" w:type="dxa"/>
            <w:tcBorders>
              <w:top w:val="single" w:sz="6" w:space="0" w:color="auto"/>
              <w:left w:val="single" w:sz="6" w:space="0" w:color="auto"/>
              <w:bottom w:val="single" w:sz="6" w:space="0" w:color="auto"/>
              <w:right w:val="single" w:sz="6" w:space="0" w:color="auto"/>
            </w:tcBorders>
          </w:tcPr>
          <w:p w:rsidR="00B223FC" w:rsidRPr="006E6682" w:rsidRDefault="00B223FC" w:rsidP="00F522BB">
            <w:pPr>
              <w:autoSpaceDE w:val="0"/>
              <w:autoSpaceDN w:val="0"/>
              <w:adjustRightInd w:val="0"/>
              <w:jc w:val="center"/>
              <w:rPr>
                <w:rFonts w:ascii="Arial" w:hAnsi="Arial" w:cs="Arial"/>
                <w:color w:val="000000"/>
                <w:sz w:val="22"/>
                <w:szCs w:val="22"/>
                <w:lang w:val="es-MX" w:eastAsia="es-MX"/>
              </w:rPr>
            </w:pPr>
            <w:r w:rsidRPr="006E6682">
              <w:rPr>
                <w:rFonts w:ascii="Arial" w:hAnsi="Arial" w:cs="Arial"/>
                <w:color w:val="000000"/>
                <w:sz w:val="22"/>
                <w:szCs w:val="22"/>
                <w:lang w:val="es-MX" w:eastAsia="es-MX"/>
              </w:rPr>
              <w:t>3</w:t>
            </w:r>
          </w:p>
        </w:tc>
        <w:tc>
          <w:tcPr>
            <w:tcW w:w="2143" w:type="dxa"/>
            <w:tcBorders>
              <w:top w:val="single" w:sz="6" w:space="0" w:color="auto"/>
              <w:left w:val="single" w:sz="6" w:space="0" w:color="auto"/>
              <w:bottom w:val="single" w:sz="6" w:space="0" w:color="auto"/>
              <w:right w:val="single" w:sz="6" w:space="0" w:color="auto"/>
            </w:tcBorders>
          </w:tcPr>
          <w:p w:rsidR="00B223FC" w:rsidRPr="006E6682" w:rsidRDefault="00B223FC" w:rsidP="00F522BB">
            <w:pPr>
              <w:autoSpaceDE w:val="0"/>
              <w:autoSpaceDN w:val="0"/>
              <w:adjustRightInd w:val="0"/>
              <w:jc w:val="center"/>
              <w:rPr>
                <w:rFonts w:ascii="Arial" w:hAnsi="Arial" w:cs="Arial"/>
                <w:b/>
                <w:bCs/>
                <w:color w:val="000000"/>
                <w:sz w:val="22"/>
                <w:szCs w:val="22"/>
                <w:lang w:val="es-MX" w:eastAsia="es-MX"/>
              </w:rPr>
            </w:pPr>
            <w:r w:rsidRPr="006E6682">
              <w:rPr>
                <w:rFonts w:ascii="Arial" w:hAnsi="Arial" w:cs="Arial"/>
                <w:b/>
                <w:bCs/>
                <w:color w:val="000000"/>
                <w:sz w:val="22"/>
                <w:szCs w:val="22"/>
                <w:lang w:val="es-MX" w:eastAsia="es-MX"/>
              </w:rPr>
              <w:t>FRECUENTE</w:t>
            </w:r>
          </w:p>
        </w:tc>
        <w:tc>
          <w:tcPr>
            <w:tcW w:w="5155" w:type="dxa"/>
            <w:gridSpan w:val="4"/>
            <w:tcBorders>
              <w:top w:val="single" w:sz="6" w:space="0" w:color="auto"/>
              <w:left w:val="single" w:sz="6" w:space="0" w:color="auto"/>
              <w:bottom w:val="single" w:sz="6" w:space="0" w:color="auto"/>
              <w:right w:val="single" w:sz="6" w:space="0" w:color="auto"/>
            </w:tcBorders>
          </w:tcPr>
          <w:p w:rsidR="00B223FC" w:rsidRPr="006E6682" w:rsidRDefault="00B223FC" w:rsidP="00F522BB">
            <w:pPr>
              <w:autoSpaceDE w:val="0"/>
              <w:autoSpaceDN w:val="0"/>
              <w:adjustRightInd w:val="0"/>
              <w:rPr>
                <w:rFonts w:ascii="Arial" w:hAnsi="Arial" w:cs="Arial"/>
                <w:color w:val="000000"/>
                <w:sz w:val="22"/>
                <w:szCs w:val="22"/>
                <w:lang w:val="es-MX" w:eastAsia="es-MX"/>
              </w:rPr>
            </w:pPr>
            <w:r w:rsidRPr="006E6682">
              <w:rPr>
                <w:rFonts w:ascii="Arial" w:hAnsi="Arial" w:cs="Arial"/>
                <w:color w:val="000000"/>
                <w:sz w:val="22"/>
                <w:szCs w:val="22"/>
                <w:lang w:val="es-MX" w:eastAsia="es-MX"/>
              </w:rPr>
              <w:t xml:space="preserve">El número de eventos con probabilidad de ocurrencia se estima entre el 5,1% y el 10% </w:t>
            </w:r>
          </w:p>
        </w:tc>
      </w:tr>
      <w:tr w:rsidR="00B223FC" w:rsidRPr="006E6682" w:rsidTr="00F522BB">
        <w:trPr>
          <w:trHeight w:val="1030"/>
          <w:jc w:val="center"/>
        </w:trPr>
        <w:tc>
          <w:tcPr>
            <w:tcW w:w="1289" w:type="dxa"/>
            <w:tcBorders>
              <w:top w:val="single" w:sz="6" w:space="0" w:color="auto"/>
              <w:left w:val="single" w:sz="6" w:space="0" w:color="auto"/>
              <w:bottom w:val="single" w:sz="6" w:space="0" w:color="auto"/>
              <w:right w:val="single" w:sz="6" w:space="0" w:color="auto"/>
            </w:tcBorders>
          </w:tcPr>
          <w:p w:rsidR="00B223FC" w:rsidRPr="006E6682" w:rsidRDefault="00B223FC" w:rsidP="00F522BB">
            <w:pPr>
              <w:autoSpaceDE w:val="0"/>
              <w:autoSpaceDN w:val="0"/>
              <w:adjustRightInd w:val="0"/>
              <w:jc w:val="center"/>
              <w:rPr>
                <w:rFonts w:ascii="Arial" w:hAnsi="Arial" w:cs="Arial"/>
                <w:color w:val="000000"/>
                <w:sz w:val="22"/>
                <w:szCs w:val="22"/>
                <w:lang w:val="es-MX" w:eastAsia="es-MX"/>
              </w:rPr>
            </w:pPr>
            <w:r w:rsidRPr="006E6682">
              <w:rPr>
                <w:rFonts w:ascii="Arial" w:hAnsi="Arial" w:cs="Arial"/>
                <w:color w:val="000000"/>
                <w:sz w:val="22"/>
                <w:szCs w:val="22"/>
                <w:lang w:val="es-MX" w:eastAsia="es-MX"/>
              </w:rPr>
              <w:t>4</w:t>
            </w:r>
          </w:p>
        </w:tc>
        <w:tc>
          <w:tcPr>
            <w:tcW w:w="2143" w:type="dxa"/>
            <w:tcBorders>
              <w:top w:val="single" w:sz="6" w:space="0" w:color="auto"/>
              <w:left w:val="single" w:sz="6" w:space="0" w:color="auto"/>
              <w:bottom w:val="single" w:sz="6" w:space="0" w:color="auto"/>
              <w:right w:val="single" w:sz="6" w:space="0" w:color="auto"/>
            </w:tcBorders>
          </w:tcPr>
          <w:p w:rsidR="00B223FC" w:rsidRPr="006E6682" w:rsidRDefault="00B223FC" w:rsidP="00F522BB">
            <w:pPr>
              <w:autoSpaceDE w:val="0"/>
              <w:autoSpaceDN w:val="0"/>
              <w:adjustRightInd w:val="0"/>
              <w:jc w:val="center"/>
              <w:rPr>
                <w:rFonts w:ascii="Arial" w:hAnsi="Arial" w:cs="Arial"/>
                <w:b/>
                <w:bCs/>
                <w:color w:val="000000"/>
                <w:sz w:val="22"/>
                <w:szCs w:val="22"/>
                <w:lang w:val="es-MX" w:eastAsia="es-MX"/>
              </w:rPr>
            </w:pPr>
            <w:r w:rsidRPr="006E6682">
              <w:rPr>
                <w:rFonts w:ascii="Arial" w:hAnsi="Arial" w:cs="Arial"/>
                <w:b/>
                <w:bCs/>
                <w:color w:val="000000"/>
                <w:sz w:val="22"/>
                <w:szCs w:val="22"/>
                <w:lang w:val="es-MX" w:eastAsia="es-MX"/>
              </w:rPr>
              <w:t>MUY FRECUENTE</w:t>
            </w:r>
          </w:p>
        </w:tc>
        <w:tc>
          <w:tcPr>
            <w:tcW w:w="5155" w:type="dxa"/>
            <w:gridSpan w:val="4"/>
            <w:tcBorders>
              <w:top w:val="single" w:sz="6" w:space="0" w:color="auto"/>
              <w:left w:val="single" w:sz="6" w:space="0" w:color="auto"/>
              <w:bottom w:val="single" w:sz="6" w:space="0" w:color="auto"/>
              <w:right w:val="single" w:sz="6" w:space="0" w:color="auto"/>
            </w:tcBorders>
          </w:tcPr>
          <w:p w:rsidR="00B223FC" w:rsidRPr="006E6682" w:rsidRDefault="00B223FC" w:rsidP="00F522BB">
            <w:pPr>
              <w:autoSpaceDE w:val="0"/>
              <w:autoSpaceDN w:val="0"/>
              <w:adjustRightInd w:val="0"/>
              <w:rPr>
                <w:rFonts w:ascii="Arial" w:hAnsi="Arial" w:cs="Arial"/>
                <w:color w:val="000000"/>
                <w:sz w:val="22"/>
                <w:szCs w:val="22"/>
                <w:lang w:val="es-MX" w:eastAsia="es-MX"/>
              </w:rPr>
            </w:pPr>
            <w:r w:rsidRPr="006E6682">
              <w:rPr>
                <w:rFonts w:ascii="Arial" w:hAnsi="Arial" w:cs="Arial"/>
                <w:color w:val="000000"/>
                <w:sz w:val="22"/>
                <w:szCs w:val="22"/>
                <w:lang w:val="es-MX" w:eastAsia="es-MX"/>
              </w:rPr>
              <w:t xml:space="preserve">El número de eventos con probabilidad de ocurrencia se estima mayor al 10% </w:t>
            </w:r>
          </w:p>
        </w:tc>
      </w:tr>
    </w:tbl>
    <w:p w:rsidR="00B223FC" w:rsidRPr="006E6682" w:rsidRDefault="00B223FC" w:rsidP="00B223FC">
      <w:pPr>
        <w:pStyle w:val="Textoindependiente22"/>
        <w:ind w:firstLine="709"/>
        <w:rPr>
          <w:rFonts w:cs="Arial"/>
          <w:bCs/>
          <w:sz w:val="22"/>
          <w:szCs w:val="22"/>
          <w:lang w:val="es-MX"/>
        </w:rPr>
      </w:pPr>
    </w:p>
    <w:p w:rsidR="00B223FC" w:rsidRPr="006E6682" w:rsidRDefault="00B223FC" w:rsidP="00B223FC">
      <w:pPr>
        <w:jc w:val="both"/>
        <w:rPr>
          <w:rFonts w:ascii="Arial" w:hAnsi="Arial" w:cs="Arial"/>
          <w:b/>
          <w:sz w:val="22"/>
          <w:szCs w:val="22"/>
        </w:rPr>
      </w:pPr>
      <w:r w:rsidRPr="006E6682">
        <w:rPr>
          <w:rFonts w:ascii="Arial" w:hAnsi="Arial" w:cs="Arial"/>
          <w:sz w:val="22"/>
          <w:szCs w:val="22"/>
        </w:rPr>
        <w:t xml:space="preserve">Entre otros los riesgos previsibles que deberá asumir el contratista y/o EMPOCALDAS S.A. E.S.P., son los descritos en el </w:t>
      </w:r>
      <w:r w:rsidRPr="006E6682">
        <w:rPr>
          <w:rFonts w:ascii="Arial" w:hAnsi="Arial" w:cs="Arial"/>
          <w:b/>
          <w:sz w:val="22"/>
          <w:szCs w:val="22"/>
        </w:rPr>
        <w:t xml:space="preserve">ANEXO </w:t>
      </w:r>
      <w:r w:rsidR="002E54F8" w:rsidRPr="006E6682">
        <w:rPr>
          <w:rFonts w:ascii="Arial" w:hAnsi="Arial" w:cs="Arial"/>
          <w:b/>
          <w:sz w:val="22"/>
          <w:szCs w:val="22"/>
        </w:rPr>
        <w:t>1</w:t>
      </w:r>
      <w:r w:rsidRPr="006E6682">
        <w:rPr>
          <w:rFonts w:ascii="Arial" w:hAnsi="Arial" w:cs="Arial"/>
          <w:sz w:val="22"/>
          <w:szCs w:val="22"/>
        </w:rPr>
        <w:t xml:space="preserve">, que se encuentra en el archivo denominado </w:t>
      </w:r>
      <w:r w:rsidRPr="006E6682">
        <w:rPr>
          <w:rFonts w:ascii="Arial" w:hAnsi="Arial" w:cs="Arial"/>
          <w:b/>
          <w:sz w:val="22"/>
          <w:szCs w:val="22"/>
        </w:rPr>
        <w:t xml:space="preserve">MATRIZ DE RIESGOS SUMINISTRO DE </w:t>
      </w:r>
      <w:r w:rsidR="00FD445D" w:rsidRPr="006E6682">
        <w:rPr>
          <w:rFonts w:ascii="Arial" w:hAnsi="Arial" w:cs="Arial"/>
          <w:b/>
          <w:sz w:val="22"/>
          <w:szCs w:val="22"/>
        </w:rPr>
        <w:t>INSUMOS QUIMICOS</w:t>
      </w:r>
    </w:p>
    <w:p w:rsidR="00DD521B" w:rsidRPr="006E6682" w:rsidRDefault="00DD521B" w:rsidP="00E66C4A">
      <w:pPr>
        <w:pStyle w:val="Textoindependiente2"/>
        <w:rPr>
          <w:rFonts w:cs="Arial"/>
          <w:b/>
          <w:bCs/>
          <w:sz w:val="22"/>
          <w:szCs w:val="22"/>
        </w:rPr>
      </w:pPr>
    </w:p>
    <w:p w:rsidR="00B223FC" w:rsidRPr="006E6682" w:rsidRDefault="00B223FC" w:rsidP="00E66C4A">
      <w:pPr>
        <w:pStyle w:val="Textoindependiente2"/>
        <w:rPr>
          <w:rFonts w:cs="Arial"/>
          <w:b/>
          <w:bCs/>
          <w:sz w:val="22"/>
          <w:szCs w:val="22"/>
        </w:rPr>
      </w:pPr>
    </w:p>
    <w:p w:rsidR="0018637E" w:rsidRPr="006E6682" w:rsidRDefault="00751D45" w:rsidP="00E66C4A">
      <w:pPr>
        <w:pStyle w:val="Textoindependiente2"/>
        <w:rPr>
          <w:rFonts w:cs="Arial"/>
          <w:b/>
          <w:bCs/>
          <w:sz w:val="22"/>
          <w:szCs w:val="22"/>
        </w:rPr>
      </w:pPr>
      <w:r>
        <w:rPr>
          <w:rFonts w:cs="Arial"/>
          <w:b/>
          <w:bCs/>
          <w:sz w:val="22"/>
          <w:szCs w:val="22"/>
        </w:rPr>
        <w:t>(ORIGINAL FIRMADO)</w:t>
      </w:r>
    </w:p>
    <w:p w:rsidR="00CF1DB7" w:rsidRPr="006E6682" w:rsidRDefault="00A64F68" w:rsidP="00E66C4A">
      <w:pPr>
        <w:pStyle w:val="Textoindependiente2"/>
        <w:rPr>
          <w:rFonts w:cs="Arial"/>
          <w:b/>
          <w:bCs/>
          <w:sz w:val="22"/>
          <w:szCs w:val="22"/>
        </w:rPr>
      </w:pPr>
      <w:r w:rsidRPr="006E6682">
        <w:rPr>
          <w:rFonts w:cs="Arial"/>
          <w:b/>
          <w:bCs/>
          <w:sz w:val="22"/>
          <w:szCs w:val="22"/>
        </w:rPr>
        <w:t>JUAN DAVID PELAEZ CASTRO</w:t>
      </w:r>
    </w:p>
    <w:p w:rsidR="00CF1DB7" w:rsidRPr="006E6682" w:rsidRDefault="00CF1DB7" w:rsidP="00E66C4A">
      <w:pPr>
        <w:pStyle w:val="Textoindependiente2"/>
        <w:rPr>
          <w:rFonts w:cs="Arial"/>
          <w:b/>
          <w:bCs/>
          <w:sz w:val="22"/>
          <w:szCs w:val="22"/>
        </w:rPr>
      </w:pPr>
      <w:r w:rsidRPr="006E6682">
        <w:rPr>
          <w:rFonts w:cs="Arial"/>
          <w:b/>
          <w:bCs/>
          <w:sz w:val="22"/>
          <w:szCs w:val="22"/>
        </w:rPr>
        <w:t>Gerente</w:t>
      </w:r>
    </w:p>
    <w:p w:rsidR="000E5AC7" w:rsidRPr="006E6682" w:rsidRDefault="001A7048" w:rsidP="00E66C4A">
      <w:pPr>
        <w:pStyle w:val="Textoindependiente2"/>
        <w:rPr>
          <w:rFonts w:cs="Arial"/>
          <w:b/>
          <w:bCs/>
          <w:sz w:val="22"/>
          <w:szCs w:val="22"/>
        </w:rPr>
      </w:pPr>
      <w:r w:rsidRPr="006E6682">
        <w:rPr>
          <w:rFonts w:cs="Arial"/>
          <w:b/>
          <w:bCs/>
          <w:sz w:val="22"/>
          <w:szCs w:val="22"/>
        </w:rPr>
        <w:t>EMPOCALDAS S.A E.S.P</w:t>
      </w:r>
    </w:p>
    <w:p w:rsidR="000E5AC7" w:rsidRPr="006E6682" w:rsidRDefault="000E5AC7" w:rsidP="000E5AC7">
      <w:pPr>
        <w:pStyle w:val="Textoindependiente2"/>
        <w:rPr>
          <w:rFonts w:cs="Arial"/>
          <w:b/>
          <w:bCs/>
          <w:sz w:val="22"/>
          <w:szCs w:val="22"/>
        </w:rPr>
      </w:pPr>
    </w:p>
    <w:p w:rsidR="008D5A26" w:rsidRPr="006E6682" w:rsidRDefault="008D5A26" w:rsidP="000E5AC7">
      <w:pPr>
        <w:pStyle w:val="Textoindependiente2"/>
        <w:rPr>
          <w:rFonts w:cs="Arial"/>
          <w:bCs/>
          <w:sz w:val="22"/>
          <w:szCs w:val="22"/>
        </w:rPr>
      </w:pPr>
    </w:p>
    <w:p w:rsidR="006C48C9" w:rsidRPr="006E6682" w:rsidRDefault="006C48C9" w:rsidP="000E5AC7">
      <w:pPr>
        <w:pStyle w:val="Textoindependiente2"/>
        <w:rPr>
          <w:rFonts w:cs="Arial"/>
          <w:bCs/>
          <w:sz w:val="18"/>
          <w:szCs w:val="22"/>
        </w:rPr>
      </w:pPr>
      <w:proofErr w:type="spellStart"/>
      <w:r w:rsidRPr="006E6682">
        <w:rPr>
          <w:rFonts w:cs="Arial"/>
          <w:bCs/>
          <w:sz w:val="18"/>
          <w:szCs w:val="22"/>
        </w:rPr>
        <w:t>Vbo</w:t>
      </w:r>
      <w:proofErr w:type="spellEnd"/>
      <w:r w:rsidRPr="006E6682">
        <w:rPr>
          <w:rFonts w:cs="Arial"/>
          <w:bCs/>
          <w:sz w:val="18"/>
          <w:szCs w:val="22"/>
        </w:rPr>
        <w:t xml:space="preserve">: </w:t>
      </w:r>
      <w:r w:rsidR="00866BE0" w:rsidRPr="006E6682">
        <w:rPr>
          <w:rFonts w:cs="Arial"/>
          <w:bCs/>
          <w:sz w:val="18"/>
          <w:szCs w:val="22"/>
        </w:rPr>
        <w:t>A</w:t>
      </w:r>
      <w:r w:rsidRPr="006E6682">
        <w:rPr>
          <w:rFonts w:cs="Arial"/>
          <w:bCs/>
          <w:sz w:val="18"/>
          <w:szCs w:val="22"/>
        </w:rPr>
        <w:t xml:space="preserve">NDRES </w:t>
      </w:r>
      <w:r w:rsidR="00866BE0" w:rsidRPr="006E6682">
        <w:rPr>
          <w:rFonts w:cs="Arial"/>
          <w:bCs/>
          <w:sz w:val="18"/>
          <w:szCs w:val="22"/>
        </w:rPr>
        <w:t>M</w:t>
      </w:r>
      <w:r w:rsidRPr="006E6682">
        <w:rPr>
          <w:rFonts w:cs="Arial"/>
          <w:bCs/>
          <w:sz w:val="18"/>
          <w:szCs w:val="22"/>
        </w:rPr>
        <w:t xml:space="preserve">AURICIO </w:t>
      </w:r>
      <w:r w:rsidR="00866BE0" w:rsidRPr="006E6682">
        <w:rPr>
          <w:rFonts w:cs="Arial"/>
          <w:bCs/>
          <w:sz w:val="18"/>
          <w:szCs w:val="22"/>
        </w:rPr>
        <w:t>G</w:t>
      </w:r>
      <w:r w:rsidRPr="006E6682">
        <w:rPr>
          <w:rFonts w:cs="Arial"/>
          <w:bCs/>
          <w:sz w:val="18"/>
          <w:szCs w:val="22"/>
        </w:rPr>
        <w:t xml:space="preserve">AITAN </w:t>
      </w:r>
      <w:r w:rsidR="00866BE0" w:rsidRPr="006E6682">
        <w:rPr>
          <w:rFonts w:cs="Arial"/>
          <w:bCs/>
          <w:sz w:val="18"/>
          <w:szCs w:val="22"/>
        </w:rPr>
        <w:t>G</w:t>
      </w:r>
      <w:r w:rsidRPr="006E6682">
        <w:rPr>
          <w:rFonts w:cs="Arial"/>
          <w:bCs/>
          <w:sz w:val="18"/>
          <w:szCs w:val="22"/>
        </w:rPr>
        <w:t>UZMAN.</w:t>
      </w:r>
    </w:p>
    <w:p w:rsidR="006C48C9" w:rsidRPr="006E6682" w:rsidRDefault="006C48C9" w:rsidP="000E5AC7">
      <w:pPr>
        <w:pStyle w:val="Textoindependiente2"/>
        <w:rPr>
          <w:rFonts w:cs="Arial"/>
          <w:bCs/>
          <w:sz w:val="18"/>
          <w:szCs w:val="22"/>
        </w:rPr>
      </w:pPr>
    </w:p>
    <w:p w:rsidR="006C48C9" w:rsidRPr="006E6682" w:rsidRDefault="006C48C9" w:rsidP="000E5AC7">
      <w:pPr>
        <w:pStyle w:val="Textoindependiente2"/>
        <w:rPr>
          <w:rFonts w:cs="Arial"/>
          <w:bCs/>
          <w:sz w:val="18"/>
          <w:szCs w:val="22"/>
        </w:rPr>
      </w:pPr>
    </w:p>
    <w:p w:rsidR="006C48C9" w:rsidRPr="006E6682" w:rsidRDefault="006C48C9" w:rsidP="000E5AC7">
      <w:pPr>
        <w:pStyle w:val="Textoindependiente2"/>
        <w:rPr>
          <w:rFonts w:cs="Arial"/>
          <w:bCs/>
          <w:sz w:val="18"/>
          <w:szCs w:val="22"/>
        </w:rPr>
      </w:pPr>
    </w:p>
    <w:p w:rsidR="000E5AC7" w:rsidRDefault="006C48C9" w:rsidP="000E5AC7">
      <w:pPr>
        <w:pStyle w:val="Textoindependiente2"/>
        <w:rPr>
          <w:rFonts w:cs="Arial"/>
          <w:bCs/>
          <w:sz w:val="18"/>
          <w:szCs w:val="22"/>
        </w:rPr>
      </w:pPr>
      <w:proofErr w:type="spellStart"/>
      <w:r w:rsidRPr="006E6682">
        <w:rPr>
          <w:rFonts w:cs="Arial"/>
          <w:bCs/>
          <w:sz w:val="18"/>
          <w:szCs w:val="22"/>
        </w:rPr>
        <w:t>Vbo</w:t>
      </w:r>
      <w:proofErr w:type="spellEnd"/>
      <w:r w:rsidRPr="006E6682">
        <w:rPr>
          <w:rFonts w:cs="Arial"/>
          <w:bCs/>
          <w:sz w:val="18"/>
          <w:szCs w:val="22"/>
        </w:rPr>
        <w:t xml:space="preserve">: </w:t>
      </w:r>
      <w:r w:rsidR="00AA4D50" w:rsidRPr="006E6682">
        <w:rPr>
          <w:rFonts w:cs="Arial"/>
          <w:bCs/>
          <w:sz w:val="18"/>
          <w:szCs w:val="22"/>
        </w:rPr>
        <w:t>N</w:t>
      </w:r>
      <w:r w:rsidRPr="006E6682">
        <w:rPr>
          <w:rFonts w:cs="Arial"/>
          <w:bCs/>
          <w:sz w:val="18"/>
          <w:szCs w:val="22"/>
        </w:rPr>
        <w:t xml:space="preserve">UBIA </w:t>
      </w:r>
      <w:r w:rsidR="00AA4D50" w:rsidRPr="006E6682">
        <w:rPr>
          <w:rFonts w:cs="Arial"/>
          <w:bCs/>
          <w:sz w:val="18"/>
          <w:szCs w:val="22"/>
        </w:rPr>
        <w:t>J</w:t>
      </w:r>
      <w:r w:rsidRPr="006E6682">
        <w:rPr>
          <w:rFonts w:cs="Arial"/>
          <w:bCs/>
          <w:sz w:val="18"/>
          <w:szCs w:val="22"/>
        </w:rPr>
        <w:t xml:space="preserve">ANETH </w:t>
      </w:r>
      <w:r w:rsidR="00AA4D50" w:rsidRPr="006E6682">
        <w:rPr>
          <w:rFonts w:cs="Arial"/>
          <w:bCs/>
          <w:sz w:val="18"/>
          <w:szCs w:val="22"/>
        </w:rPr>
        <w:t>G</w:t>
      </w:r>
      <w:r w:rsidRPr="006E6682">
        <w:rPr>
          <w:rFonts w:cs="Arial"/>
          <w:bCs/>
          <w:sz w:val="18"/>
          <w:szCs w:val="22"/>
        </w:rPr>
        <w:t xml:space="preserve">ALVIS </w:t>
      </w:r>
      <w:r w:rsidR="00AA4D50" w:rsidRPr="006E6682">
        <w:rPr>
          <w:rFonts w:cs="Arial"/>
          <w:bCs/>
          <w:sz w:val="18"/>
          <w:szCs w:val="22"/>
        </w:rPr>
        <w:t>G</w:t>
      </w:r>
      <w:r w:rsidRPr="006E6682">
        <w:rPr>
          <w:rFonts w:cs="Arial"/>
          <w:bCs/>
          <w:sz w:val="18"/>
          <w:szCs w:val="22"/>
        </w:rPr>
        <w:t>ONZALEZ.</w:t>
      </w:r>
    </w:p>
    <w:p w:rsidR="003F3665" w:rsidRDefault="003F3665" w:rsidP="000E5AC7">
      <w:pPr>
        <w:pStyle w:val="Textoindependiente2"/>
        <w:rPr>
          <w:rFonts w:cs="Arial"/>
          <w:bCs/>
          <w:sz w:val="18"/>
          <w:szCs w:val="22"/>
        </w:rPr>
      </w:pPr>
    </w:p>
    <w:p w:rsidR="003F3665" w:rsidRDefault="003F3665" w:rsidP="000E5AC7">
      <w:pPr>
        <w:pStyle w:val="Textoindependiente2"/>
        <w:rPr>
          <w:rFonts w:cs="Arial"/>
          <w:bCs/>
          <w:sz w:val="18"/>
          <w:szCs w:val="22"/>
        </w:rPr>
      </w:pPr>
    </w:p>
    <w:p w:rsidR="003F3665" w:rsidRDefault="003F3665" w:rsidP="000E5AC7">
      <w:pPr>
        <w:pStyle w:val="Textoindependiente2"/>
        <w:rPr>
          <w:rFonts w:cs="Arial"/>
          <w:bCs/>
          <w:sz w:val="18"/>
          <w:szCs w:val="22"/>
        </w:rPr>
      </w:pPr>
    </w:p>
    <w:p w:rsidR="003F3665" w:rsidRPr="006E6682" w:rsidRDefault="003F3665" w:rsidP="000E5AC7">
      <w:pPr>
        <w:pStyle w:val="Textoindependiente2"/>
        <w:rPr>
          <w:rFonts w:cs="Arial"/>
          <w:bCs/>
          <w:sz w:val="18"/>
          <w:szCs w:val="22"/>
        </w:rPr>
      </w:pPr>
      <w:proofErr w:type="spellStart"/>
      <w:r>
        <w:rPr>
          <w:rFonts w:cs="Arial"/>
          <w:bCs/>
          <w:sz w:val="18"/>
          <w:szCs w:val="22"/>
        </w:rPr>
        <w:t>Vbo</w:t>
      </w:r>
      <w:proofErr w:type="spellEnd"/>
      <w:r>
        <w:rPr>
          <w:rFonts w:cs="Arial"/>
          <w:bCs/>
          <w:sz w:val="18"/>
          <w:szCs w:val="22"/>
        </w:rPr>
        <w:t>: SANDRA MILENA MESA PARRA.</w:t>
      </w:r>
    </w:p>
    <w:p w:rsidR="006C48C9" w:rsidRPr="006E6682" w:rsidRDefault="006C48C9" w:rsidP="006C48C9">
      <w:pPr>
        <w:pStyle w:val="Textoindependiente2"/>
        <w:ind w:left="7090"/>
        <w:rPr>
          <w:rFonts w:ascii="Coronet" w:hAnsi="Coronet" w:cs="Arial"/>
          <w:bCs/>
          <w:sz w:val="14"/>
          <w:szCs w:val="22"/>
        </w:rPr>
      </w:pPr>
      <w:r w:rsidRPr="006E6682">
        <w:rPr>
          <w:rFonts w:cs="Arial"/>
          <w:bCs/>
          <w:sz w:val="14"/>
          <w:szCs w:val="22"/>
        </w:rPr>
        <w:t xml:space="preserve">              PROYECTO: </w:t>
      </w:r>
      <w:r w:rsidRPr="006E6682">
        <w:rPr>
          <w:rFonts w:ascii="Coronet" w:hAnsi="Coronet" w:cs="Arial"/>
          <w:bCs/>
          <w:sz w:val="14"/>
          <w:szCs w:val="22"/>
        </w:rPr>
        <w:t>J.C.G.</w:t>
      </w:r>
    </w:p>
    <w:p w:rsidR="00442A36" w:rsidRPr="006E6682" w:rsidRDefault="000C375F" w:rsidP="00E66C4A">
      <w:pPr>
        <w:pStyle w:val="Textoindependiente21"/>
        <w:rPr>
          <w:rFonts w:cs="Arial"/>
          <w:bCs/>
          <w:sz w:val="22"/>
          <w:szCs w:val="22"/>
          <w:lang w:val="es-ES_tradnl"/>
        </w:rPr>
      </w:pPr>
      <w:r w:rsidRPr="006E6682">
        <w:rPr>
          <w:rFonts w:cs="Arial"/>
          <w:bCs/>
          <w:sz w:val="22"/>
          <w:szCs w:val="22"/>
          <w:lang w:val="es-ES_tradnl"/>
        </w:rPr>
        <w:br w:type="page"/>
      </w:r>
    </w:p>
    <w:p w:rsidR="00ED19DA" w:rsidRPr="006E6682" w:rsidRDefault="002C404C" w:rsidP="00DD521B">
      <w:pPr>
        <w:pStyle w:val="Textoindependiente21"/>
        <w:jc w:val="center"/>
        <w:rPr>
          <w:rFonts w:cs="Arial"/>
          <w:bCs/>
          <w:sz w:val="22"/>
          <w:szCs w:val="22"/>
          <w:lang w:val="es-ES_tradnl"/>
        </w:rPr>
      </w:pPr>
      <w:r w:rsidRPr="006E6682">
        <w:rPr>
          <w:rFonts w:cs="Arial"/>
          <w:bCs/>
          <w:sz w:val="22"/>
          <w:szCs w:val="22"/>
          <w:lang w:val="es-ES_tradnl"/>
        </w:rPr>
        <w:lastRenderedPageBreak/>
        <w:t>ANEXO</w:t>
      </w:r>
      <w:r w:rsidR="00442A36" w:rsidRPr="006E6682">
        <w:rPr>
          <w:rFonts w:cs="Arial"/>
          <w:bCs/>
          <w:sz w:val="22"/>
          <w:szCs w:val="22"/>
          <w:lang w:val="es-ES_tradnl"/>
        </w:rPr>
        <w:t xml:space="preserve"> No.</w:t>
      </w:r>
      <w:r w:rsidR="00ED19DA" w:rsidRPr="006E6682">
        <w:rPr>
          <w:rFonts w:cs="Arial"/>
          <w:bCs/>
          <w:sz w:val="22"/>
          <w:szCs w:val="22"/>
          <w:lang w:val="es-ES_tradnl"/>
        </w:rPr>
        <w:t xml:space="preserve"> </w:t>
      </w:r>
      <w:r w:rsidR="00442A36" w:rsidRPr="006E6682">
        <w:rPr>
          <w:rFonts w:cs="Arial"/>
          <w:bCs/>
          <w:sz w:val="22"/>
          <w:szCs w:val="22"/>
          <w:lang w:val="es-ES_tradnl"/>
        </w:rPr>
        <w:t>0</w:t>
      </w:r>
      <w:r w:rsidR="002E54F8" w:rsidRPr="006E6682">
        <w:rPr>
          <w:rFonts w:cs="Arial"/>
          <w:bCs/>
          <w:sz w:val="22"/>
          <w:szCs w:val="22"/>
          <w:lang w:val="es-ES_tradnl"/>
        </w:rPr>
        <w:t>2</w:t>
      </w:r>
    </w:p>
    <w:p w:rsidR="001A7048" w:rsidRPr="006E6682" w:rsidRDefault="001A7048" w:rsidP="00ED19DA">
      <w:pPr>
        <w:pStyle w:val="Textoindependiente21"/>
        <w:rPr>
          <w:rFonts w:cs="Arial"/>
          <w:bCs/>
          <w:sz w:val="22"/>
          <w:szCs w:val="22"/>
          <w:lang w:val="es-ES_tradnl"/>
        </w:rPr>
      </w:pPr>
    </w:p>
    <w:p w:rsidR="00ED19DA" w:rsidRPr="006E6682" w:rsidRDefault="00ED19DA" w:rsidP="00442A36">
      <w:pPr>
        <w:jc w:val="center"/>
        <w:rPr>
          <w:rFonts w:ascii="Arial" w:hAnsi="Arial" w:cs="Arial"/>
          <w:b/>
          <w:sz w:val="22"/>
          <w:szCs w:val="22"/>
        </w:rPr>
      </w:pPr>
      <w:r w:rsidRPr="006E6682">
        <w:rPr>
          <w:rFonts w:ascii="Arial" w:hAnsi="Arial" w:cs="Arial"/>
          <w:b/>
          <w:sz w:val="22"/>
          <w:szCs w:val="22"/>
        </w:rPr>
        <w:t>CARTA DE PRESENTACIÓN DE LA PROPUESTA</w:t>
      </w:r>
    </w:p>
    <w:p w:rsidR="00442A36" w:rsidRPr="006E6682" w:rsidRDefault="00442A36" w:rsidP="00ED19DA">
      <w:pPr>
        <w:jc w:val="both"/>
        <w:rPr>
          <w:rFonts w:ascii="Arial" w:hAnsi="Arial" w:cs="Arial"/>
          <w:sz w:val="22"/>
          <w:szCs w:val="22"/>
        </w:rPr>
      </w:pPr>
    </w:p>
    <w:p w:rsidR="00ED19DA" w:rsidRPr="006E6682" w:rsidRDefault="00ED19DA" w:rsidP="00ED19DA">
      <w:pPr>
        <w:jc w:val="both"/>
        <w:rPr>
          <w:rFonts w:ascii="Arial" w:hAnsi="Arial" w:cs="Arial"/>
          <w:sz w:val="22"/>
          <w:szCs w:val="22"/>
        </w:rPr>
      </w:pPr>
      <w:r w:rsidRPr="006E6682">
        <w:rPr>
          <w:rFonts w:ascii="Arial" w:hAnsi="Arial" w:cs="Arial"/>
          <w:sz w:val="22"/>
          <w:szCs w:val="22"/>
        </w:rPr>
        <w:t xml:space="preserve">Manizales,  </w:t>
      </w:r>
    </w:p>
    <w:p w:rsidR="00ED19DA" w:rsidRPr="006E6682" w:rsidRDefault="00ED19DA" w:rsidP="00ED19DA">
      <w:pPr>
        <w:jc w:val="both"/>
        <w:rPr>
          <w:rFonts w:ascii="Arial" w:hAnsi="Arial" w:cs="Arial"/>
          <w:sz w:val="22"/>
          <w:szCs w:val="22"/>
        </w:rPr>
      </w:pPr>
    </w:p>
    <w:p w:rsidR="00ED19DA" w:rsidRPr="006E6682" w:rsidRDefault="00ED19DA" w:rsidP="00ED19DA">
      <w:pPr>
        <w:jc w:val="both"/>
        <w:rPr>
          <w:rFonts w:ascii="Arial" w:hAnsi="Arial" w:cs="Arial"/>
          <w:sz w:val="22"/>
          <w:szCs w:val="22"/>
        </w:rPr>
      </w:pPr>
      <w:r w:rsidRPr="006E6682">
        <w:rPr>
          <w:rFonts w:ascii="Arial" w:hAnsi="Arial" w:cs="Arial"/>
          <w:sz w:val="22"/>
          <w:szCs w:val="22"/>
        </w:rPr>
        <w:t>Señores</w:t>
      </w:r>
    </w:p>
    <w:p w:rsidR="00ED19DA" w:rsidRPr="006E6682" w:rsidRDefault="00ED19DA" w:rsidP="00ED19DA">
      <w:pPr>
        <w:jc w:val="both"/>
        <w:rPr>
          <w:rFonts w:ascii="Arial" w:hAnsi="Arial" w:cs="Arial"/>
          <w:sz w:val="22"/>
          <w:szCs w:val="22"/>
        </w:rPr>
      </w:pPr>
      <w:r w:rsidRPr="006E6682">
        <w:rPr>
          <w:rFonts w:ascii="Arial" w:hAnsi="Arial" w:cs="Arial"/>
          <w:sz w:val="22"/>
          <w:szCs w:val="22"/>
        </w:rPr>
        <w:t xml:space="preserve">EMPOCALDAS S.A. E.S.P. </w:t>
      </w:r>
    </w:p>
    <w:p w:rsidR="00ED19DA" w:rsidRPr="006E6682" w:rsidRDefault="00442A36" w:rsidP="00ED19DA">
      <w:pPr>
        <w:jc w:val="both"/>
        <w:rPr>
          <w:rFonts w:ascii="Arial" w:hAnsi="Arial" w:cs="Arial"/>
          <w:sz w:val="22"/>
          <w:szCs w:val="22"/>
        </w:rPr>
      </w:pPr>
      <w:r w:rsidRPr="006E6682">
        <w:rPr>
          <w:rFonts w:ascii="Arial" w:hAnsi="Arial" w:cs="Arial"/>
          <w:sz w:val="22"/>
          <w:szCs w:val="22"/>
        </w:rPr>
        <w:t>Carrera 23 N</w:t>
      </w:r>
      <w:r w:rsidR="00ED19DA" w:rsidRPr="006E6682">
        <w:rPr>
          <w:rFonts w:ascii="Arial" w:hAnsi="Arial" w:cs="Arial"/>
          <w:sz w:val="22"/>
          <w:szCs w:val="22"/>
        </w:rPr>
        <w:t>o. 75-82</w:t>
      </w:r>
    </w:p>
    <w:p w:rsidR="00ED19DA" w:rsidRPr="006E6682" w:rsidRDefault="00ED19DA" w:rsidP="00ED19DA">
      <w:pPr>
        <w:jc w:val="both"/>
        <w:rPr>
          <w:rFonts w:ascii="Arial" w:hAnsi="Arial" w:cs="Arial"/>
          <w:sz w:val="22"/>
          <w:szCs w:val="22"/>
        </w:rPr>
      </w:pPr>
      <w:r w:rsidRPr="006E6682">
        <w:rPr>
          <w:rFonts w:ascii="Arial" w:hAnsi="Arial" w:cs="Arial"/>
          <w:sz w:val="22"/>
          <w:szCs w:val="22"/>
        </w:rPr>
        <w:t>Manizales</w:t>
      </w:r>
    </w:p>
    <w:p w:rsidR="00ED19DA" w:rsidRPr="006E6682" w:rsidRDefault="00ED19DA" w:rsidP="00ED19DA">
      <w:pPr>
        <w:jc w:val="both"/>
        <w:rPr>
          <w:rFonts w:ascii="Arial" w:hAnsi="Arial" w:cs="Arial"/>
          <w:sz w:val="22"/>
          <w:szCs w:val="22"/>
        </w:rPr>
      </w:pPr>
    </w:p>
    <w:p w:rsidR="00ED19DA" w:rsidRPr="006E6682" w:rsidRDefault="00ED19DA" w:rsidP="00ED19DA">
      <w:pPr>
        <w:jc w:val="both"/>
        <w:rPr>
          <w:rFonts w:ascii="Arial" w:hAnsi="Arial" w:cs="Arial"/>
          <w:sz w:val="22"/>
          <w:szCs w:val="22"/>
          <w:lang w:val="es-ES"/>
        </w:rPr>
      </w:pPr>
      <w:r w:rsidRPr="006E6682">
        <w:rPr>
          <w:rFonts w:ascii="Arial" w:hAnsi="Arial" w:cs="Arial"/>
          <w:sz w:val="22"/>
          <w:szCs w:val="22"/>
          <w:lang w:val="es-ES"/>
        </w:rPr>
        <w:t xml:space="preserve">REFERENCIA: </w:t>
      </w:r>
      <w:r w:rsidR="005E06BD" w:rsidRPr="006E6682">
        <w:rPr>
          <w:rFonts w:ascii="Arial" w:hAnsi="Arial" w:cs="Arial"/>
          <w:bCs/>
          <w:sz w:val="22"/>
          <w:szCs w:val="22"/>
          <w:lang w:val="es-ES"/>
        </w:rPr>
        <w:t>Invitación No.</w:t>
      </w:r>
      <w:r w:rsidR="00442A36" w:rsidRPr="006E6682">
        <w:rPr>
          <w:rFonts w:ascii="Arial" w:hAnsi="Arial" w:cs="Arial"/>
          <w:bCs/>
          <w:sz w:val="22"/>
          <w:szCs w:val="22"/>
          <w:lang w:val="es-ES"/>
        </w:rPr>
        <w:t xml:space="preserve"> ________ </w:t>
      </w:r>
      <w:proofErr w:type="gramStart"/>
      <w:r w:rsidRPr="006E6682">
        <w:rPr>
          <w:rFonts w:ascii="Arial" w:hAnsi="Arial" w:cs="Arial"/>
          <w:bCs/>
          <w:sz w:val="22"/>
          <w:szCs w:val="22"/>
          <w:lang w:val="es-ES"/>
        </w:rPr>
        <w:t>de</w:t>
      </w:r>
      <w:proofErr w:type="gramEnd"/>
      <w:r w:rsidRPr="006E6682">
        <w:rPr>
          <w:rFonts w:ascii="Arial" w:hAnsi="Arial" w:cs="Arial"/>
          <w:bCs/>
          <w:sz w:val="22"/>
          <w:szCs w:val="22"/>
          <w:lang w:val="es-ES"/>
        </w:rPr>
        <w:t xml:space="preserve"> </w:t>
      </w:r>
      <w:r w:rsidR="00040D4B" w:rsidRPr="006E6682">
        <w:rPr>
          <w:rFonts w:ascii="Arial" w:hAnsi="Arial" w:cs="Arial"/>
          <w:bCs/>
          <w:sz w:val="22"/>
          <w:szCs w:val="22"/>
          <w:lang w:val="es-ES"/>
        </w:rPr>
        <w:t>2015</w:t>
      </w:r>
    </w:p>
    <w:p w:rsidR="00ED19DA" w:rsidRPr="006E6682" w:rsidRDefault="00ED19DA" w:rsidP="00ED19DA">
      <w:pPr>
        <w:jc w:val="both"/>
        <w:rPr>
          <w:rFonts w:ascii="Arial" w:hAnsi="Arial" w:cs="Arial"/>
          <w:sz w:val="22"/>
          <w:szCs w:val="22"/>
        </w:rPr>
      </w:pPr>
      <w:r w:rsidRPr="006E6682">
        <w:rPr>
          <w:rFonts w:ascii="Arial" w:hAnsi="Arial" w:cs="Arial"/>
          <w:sz w:val="22"/>
          <w:szCs w:val="22"/>
        </w:rPr>
        <w:t xml:space="preserve">_______________________________________, obrando en nombre propio o como representante  legal de </w:t>
      </w:r>
      <w:r w:rsidR="0025608A" w:rsidRPr="006E6682">
        <w:rPr>
          <w:rFonts w:ascii="Arial" w:hAnsi="Arial" w:cs="Arial"/>
          <w:sz w:val="22"/>
          <w:szCs w:val="22"/>
        </w:rPr>
        <w:t>_______________________ presento</w:t>
      </w:r>
      <w:r w:rsidRPr="006E6682">
        <w:rPr>
          <w:rFonts w:ascii="Arial" w:hAnsi="Arial" w:cs="Arial"/>
          <w:sz w:val="22"/>
          <w:szCs w:val="22"/>
        </w:rPr>
        <w:t xml:space="preserve">  propuesta respecto de la Invitación Nro. </w:t>
      </w:r>
      <w:r w:rsidR="0025608A" w:rsidRPr="006E6682">
        <w:rPr>
          <w:rFonts w:ascii="Arial" w:hAnsi="Arial" w:cs="Arial"/>
          <w:sz w:val="22"/>
          <w:szCs w:val="22"/>
        </w:rPr>
        <w:t>__________</w:t>
      </w:r>
      <w:r w:rsidR="00254040" w:rsidRPr="006E6682">
        <w:rPr>
          <w:rFonts w:ascii="Arial" w:hAnsi="Arial" w:cs="Arial"/>
          <w:sz w:val="22"/>
          <w:szCs w:val="22"/>
        </w:rPr>
        <w:t xml:space="preserve"> </w:t>
      </w:r>
      <w:proofErr w:type="gramStart"/>
      <w:r w:rsidRPr="006E6682">
        <w:rPr>
          <w:rFonts w:ascii="Arial" w:hAnsi="Arial" w:cs="Arial"/>
          <w:sz w:val="22"/>
          <w:szCs w:val="22"/>
        </w:rPr>
        <w:t>de</w:t>
      </w:r>
      <w:proofErr w:type="gramEnd"/>
      <w:r w:rsidRPr="006E6682">
        <w:rPr>
          <w:rFonts w:ascii="Arial" w:hAnsi="Arial" w:cs="Arial"/>
          <w:sz w:val="22"/>
          <w:szCs w:val="22"/>
        </w:rPr>
        <w:t xml:space="preserve"> </w:t>
      </w:r>
      <w:r w:rsidR="00040D4B" w:rsidRPr="006E6682">
        <w:rPr>
          <w:rFonts w:ascii="Arial" w:hAnsi="Arial" w:cs="Arial"/>
          <w:sz w:val="22"/>
          <w:szCs w:val="22"/>
        </w:rPr>
        <w:t>2015</w:t>
      </w:r>
      <w:r w:rsidRPr="006E6682">
        <w:rPr>
          <w:rFonts w:ascii="Arial" w:hAnsi="Arial" w:cs="Arial"/>
          <w:sz w:val="22"/>
          <w:szCs w:val="22"/>
        </w:rPr>
        <w:t xml:space="preserve">, de acuerdo con el contenido de  los  </w:t>
      </w:r>
      <w:r w:rsidR="00E36A61" w:rsidRPr="006E6682">
        <w:rPr>
          <w:rFonts w:ascii="Arial" w:hAnsi="Arial" w:cs="Arial"/>
          <w:sz w:val="22"/>
          <w:szCs w:val="22"/>
        </w:rPr>
        <w:t>Pliegos de  Condiciones</w:t>
      </w:r>
      <w:r w:rsidRPr="006E6682">
        <w:rPr>
          <w:rFonts w:ascii="Arial" w:hAnsi="Arial" w:cs="Arial"/>
          <w:sz w:val="22"/>
          <w:szCs w:val="22"/>
        </w:rPr>
        <w:t xml:space="preserve">, cuyas especificaciones declaro conocer y aceptar. </w:t>
      </w:r>
    </w:p>
    <w:p w:rsidR="00ED19DA" w:rsidRPr="006E6682" w:rsidRDefault="00ED19DA" w:rsidP="00ED19DA">
      <w:pPr>
        <w:jc w:val="both"/>
        <w:rPr>
          <w:rFonts w:ascii="Arial" w:hAnsi="Arial" w:cs="Arial"/>
          <w:sz w:val="22"/>
          <w:szCs w:val="22"/>
        </w:rPr>
      </w:pPr>
    </w:p>
    <w:p w:rsidR="00ED19DA" w:rsidRPr="006E6682" w:rsidRDefault="00ED19DA" w:rsidP="00ED19DA">
      <w:pPr>
        <w:jc w:val="both"/>
        <w:rPr>
          <w:rFonts w:ascii="Arial" w:hAnsi="Arial" w:cs="Arial"/>
          <w:bCs/>
          <w:sz w:val="22"/>
          <w:szCs w:val="22"/>
        </w:rPr>
      </w:pPr>
      <w:r w:rsidRPr="006E6682">
        <w:rPr>
          <w:rFonts w:ascii="Arial" w:hAnsi="Arial" w:cs="Arial"/>
          <w:sz w:val="22"/>
          <w:szCs w:val="22"/>
        </w:rPr>
        <w:t xml:space="preserve">Manifiesto(tamos) bajo la gravedad del juramento que se entiende prestado con la firma de este documento, que no me(nos) encuentro (encontramos) incurso en ninguna de las incompatibilidades, inhabilidades o prohibiciones de que tratan las leyes colombianas, </w:t>
      </w:r>
      <w:r w:rsidRPr="006E6682">
        <w:rPr>
          <w:rFonts w:ascii="Arial" w:hAnsi="Arial" w:cs="Arial"/>
          <w:bCs/>
          <w:sz w:val="22"/>
          <w:szCs w:val="22"/>
        </w:rPr>
        <w:t>al igual que no estoy reportado en el boletín de responsables fiscales,  no soy deudor moroso de ninguna entidad del Estado y he(</w:t>
      </w:r>
      <w:proofErr w:type="spellStart"/>
      <w:r w:rsidRPr="006E6682">
        <w:rPr>
          <w:rFonts w:ascii="Arial" w:hAnsi="Arial" w:cs="Arial"/>
          <w:bCs/>
          <w:sz w:val="22"/>
          <w:szCs w:val="22"/>
        </w:rPr>
        <w:t>mos</w:t>
      </w:r>
      <w:proofErr w:type="spellEnd"/>
      <w:r w:rsidRPr="006E6682">
        <w:rPr>
          <w:rFonts w:ascii="Arial" w:hAnsi="Arial" w:cs="Arial"/>
          <w:bCs/>
          <w:sz w:val="22"/>
          <w:szCs w:val="22"/>
        </w:rPr>
        <w:t>) cumplido con el pago de aportes al sistema de seguridad social del personal vinculado a la empresa que represento(tamos).</w:t>
      </w:r>
    </w:p>
    <w:p w:rsidR="00ED19DA" w:rsidRPr="006E6682" w:rsidRDefault="00ED19DA" w:rsidP="00ED19DA">
      <w:pPr>
        <w:jc w:val="both"/>
        <w:rPr>
          <w:rFonts w:ascii="Arial" w:hAnsi="Arial" w:cs="Arial"/>
          <w:sz w:val="22"/>
          <w:szCs w:val="22"/>
        </w:rPr>
      </w:pPr>
    </w:p>
    <w:p w:rsidR="00ED19DA" w:rsidRPr="006E6682" w:rsidRDefault="00ED19DA" w:rsidP="00ED19DA">
      <w:pPr>
        <w:pStyle w:val="Textoindependiente"/>
        <w:rPr>
          <w:rFonts w:cs="Arial"/>
          <w:sz w:val="22"/>
          <w:szCs w:val="22"/>
          <w:lang w:val="es-ES_tradnl"/>
        </w:rPr>
      </w:pPr>
      <w:r w:rsidRPr="006E6682">
        <w:rPr>
          <w:rFonts w:cs="Arial"/>
          <w:sz w:val="22"/>
          <w:szCs w:val="22"/>
          <w:lang w:val="es-ES_tradnl"/>
        </w:rPr>
        <w:t>También manifiesto (amos) que soy (somos) el(los) único(s) interesado(s) en la propuesta que aquí presento (amos), que ninguna otra persona, tiene interés en ésta y  en  el contrato  que  se celebre y que no tengo conexión alguna con otro oferente.</w:t>
      </w:r>
    </w:p>
    <w:p w:rsidR="00ED19DA" w:rsidRPr="006E6682" w:rsidRDefault="00ED19DA" w:rsidP="00ED19DA">
      <w:pPr>
        <w:jc w:val="both"/>
        <w:rPr>
          <w:rFonts w:ascii="Arial" w:hAnsi="Arial" w:cs="Arial"/>
          <w:sz w:val="22"/>
          <w:szCs w:val="22"/>
        </w:rPr>
      </w:pPr>
    </w:p>
    <w:p w:rsidR="00382C9B" w:rsidRPr="006E6682" w:rsidRDefault="00ED19DA" w:rsidP="00ED19DA">
      <w:pPr>
        <w:jc w:val="both"/>
        <w:rPr>
          <w:rFonts w:ascii="Arial" w:hAnsi="Arial" w:cs="Arial"/>
          <w:sz w:val="22"/>
          <w:szCs w:val="22"/>
        </w:rPr>
      </w:pPr>
      <w:r w:rsidRPr="006E6682">
        <w:rPr>
          <w:rFonts w:ascii="Arial" w:hAnsi="Arial" w:cs="Arial"/>
          <w:sz w:val="22"/>
          <w:szCs w:val="22"/>
        </w:rPr>
        <w:t xml:space="preserve">El Valor total de la propuesta </w:t>
      </w:r>
      <w:r w:rsidR="00382C9B" w:rsidRPr="006E6682">
        <w:rPr>
          <w:rFonts w:ascii="Arial" w:hAnsi="Arial" w:cs="Arial"/>
          <w:sz w:val="22"/>
          <w:szCs w:val="22"/>
        </w:rPr>
        <w:t xml:space="preserve">para el Grupo I </w:t>
      </w:r>
      <w:r w:rsidRPr="006E6682">
        <w:rPr>
          <w:rFonts w:ascii="Arial" w:hAnsi="Arial" w:cs="Arial"/>
          <w:sz w:val="22"/>
          <w:szCs w:val="22"/>
        </w:rPr>
        <w:t>CON IVA</w:t>
      </w:r>
      <w:r w:rsidR="00382C9B" w:rsidRPr="006E6682">
        <w:rPr>
          <w:rFonts w:ascii="Arial" w:hAnsi="Arial" w:cs="Arial"/>
          <w:sz w:val="22"/>
          <w:szCs w:val="22"/>
        </w:rPr>
        <w:t xml:space="preserve"> </w:t>
      </w:r>
      <w:r w:rsidRPr="006E6682">
        <w:rPr>
          <w:rFonts w:ascii="Arial" w:hAnsi="Arial" w:cs="Arial"/>
          <w:sz w:val="22"/>
          <w:szCs w:val="22"/>
        </w:rPr>
        <w:t>es de $</w:t>
      </w:r>
      <w:r w:rsidR="00382C9B" w:rsidRPr="006E6682">
        <w:rPr>
          <w:rFonts w:ascii="Arial" w:hAnsi="Arial" w:cs="Arial"/>
          <w:sz w:val="22"/>
          <w:szCs w:val="22"/>
        </w:rPr>
        <w:t>____________</w:t>
      </w:r>
    </w:p>
    <w:p w:rsidR="00382C9B" w:rsidRPr="006E6682" w:rsidRDefault="00382C9B" w:rsidP="00ED19DA">
      <w:pPr>
        <w:jc w:val="both"/>
        <w:rPr>
          <w:rFonts w:ascii="Arial" w:hAnsi="Arial" w:cs="Arial"/>
          <w:sz w:val="22"/>
          <w:szCs w:val="22"/>
        </w:rPr>
      </w:pPr>
    </w:p>
    <w:p w:rsidR="00382C9B" w:rsidRPr="006E6682" w:rsidRDefault="00382C9B" w:rsidP="00382C9B">
      <w:pPr>
        <w:jc w:val="both"/>
        <w:rPr>
          <w:rFonts w:ascii="Arial" w:hAnsi="Arial" w:cs="Arial"/>
          <w:sz w:val="22"/>
          <w:szCs w:val="22"/>
        </w:rPr>
      </w:pPr>
      <w:r w:rsidRPr="006E6682">
        <w:rPr>
          <w:rFonts w:ascii="Arial" w:hAnsi="Arial" w:cs="Arial"/>
          <w:sz w:val="22"/>
          <w:szCs w:val="22"/>
        </w:rPr>
        <w:t xml:space="preserve"> El Valor total de la propuesta para el Grupo II CON IVA es de $____________</w:t>
      </w:r>
    </w:p>
    <w:p w:rsidR="00382C9B" w:rsidRPr="006E6682" w:rsidRDefault="00382C9B" w:rsidP="00382C9B">
      <w:pPr>
        <w:jc w:val="both"/>
        <w:rPr>
          <w:rFonts w:ascii="Arial" w:hAnsi="Arial" w:cs="Arial"/>
          <w:sz w:val="22"/>
          <w:szCs w:val="22"/>
        </w:rPr>
      </w:pPr>
    </w:p>
    <w:p w:rsidR="00ED19DA" w:rsidRPr="006E6682" w:rsidRDefault="00ED19DA" w:rsidP="00ED19DA">
      <w:pPr>
        <w:jc w:val="both"/>
        <w:rPr>
          <w:rFonts w:ascii="Arial" w:hAnsi="Arial" w:cs="Arial"/>
          <w:sz w:val="22"/>
          <w:szCs w:val="22"/>
        </w:rPr>
      </w:pPr>
    </w:p>
    <w:p w:rsidR="00ED19DA" w:rsidRPr="006E6682" w:rsidRDefault="00ED19DA" w:rsidP="00ED19DA">
      <w:pPr>
        <w:jc w:val="both"/>
        <w:rPr>
          <w:rFonts w:ascii="Arial" w:hAnsi="Arial" w:cs="Arial"/>
          <w:sz w:val="22"/>
          <w:szCs w:val="22"/>
        </w:rPr>
      </w:pPr>
      <w:r w:rsidRPr="006E6682">
        <w:rPr>
          <w:rFonts w:ascii="Arial" w:hAnsi="Arial" w:cs="Arial"/>
          <w:sz w:val="22"/>
          <w:szCs w:val="22"/>
        </w:rPr>
        <w:t xml:space="preserve">Adjunto (amos) igualmente como parte de esta propuesta los documentos indicados en los </w:t>
      </w:r>
      <w:r w:rsidR="00E36A61" w:rsidRPr="006E6682">
        <w:rPr>
          <w:rFonts w:ascii="Arial" w:hAnsi="Arial" w:cs="Arial"/>
          <w:sz w:val="22"/>
          <w:szCs w:val="22"/>
        </w:rPr>
        <w:t xml:space="preserve">Pliegos de Condiciones. </w:t>
      </w:r>
      <w:r w:rsidRPr="006E6682">
        <w:rPr>
          <w:rFonts w:ascii="Arial" w:hAnsi="Arial" w:cs="Arial"/>
          <w:sz w:val="22"/>
          <w:szCs w:val="22"/>
        </w:rPr>
        <w:t xml:space="preserve"> </w:t>
      </w:r>
    </w:p>
    <w:p w:rsidR="00ED19DA" w:rsidRPr="006E6682" w:rsidRDefault="00ED19DA" w:rsidP="00ED19DA">
      <w:pPr>
        <w:jc w:val="both"/>
        <w:rPr>
          <w:rFonts w:ascii="Arial" w:hAnsi="Arial" w:cs="Arial"/>
          <w:sz w:val="22"/>
          <w:szCs w:val="22"/>
        </w:rPr>
      </w:pPr>
      <w:r w:rsidRPr="006E6682">
        <w:rPr>
          <w:rFonts w:ascii="Arial" w:hAnsi="Arial" w:cs="Arial"/>
          <w:sz w:val="22"/>
          <w:szCs w:val="22"/>
        </w:rPr>
        <w:t xml:space="preserve">Atentamente, </w:t>
      </w:r>
    </w:p>
    <w:p w:rsidR="00ED19DA" w:rsidRPr="006E6682" w:rsidRDefault="00ED19DA" w:rsidP="00ED19DA">
      <w:pPr>
        <w:jc w:val="both"/>
        <w:rPr>
          <w:rFonts w:ascii="Arial" w:hAnsi="Arial" w:cs="Arial"/>
          <w:sz w:val="22"/>
          <w:szCs w:val="22"/>
        </w:rPr>
      </w:pPr>
      <w:r w:rsidRPr="006E6682">
        <w:rPr>
          <w:rFonts w:ascii="Arial" w:hAnsi="Arial" w:cs="Arial"/>
          <w:sz w:val="22"/>
          <w:szCs w:val="22"/>
        </w:rPr>
        <w:t>(Firma) ____________________________________</w:t>
      </w:r>
    </w:p>
    <w:p w:rsidR="00ED19DA" w:rsidRPr="006E6682" w:rsidRDefault="00ED19DA" w:rsidP="00ED19DA">
      <w:pPr>
        <w:pStyle w:val="JUSTIFICADO"/>
        <w:widowControl/>
        <w:rPr>
          <w:rFonts w:ascii="Arial" w:hAnsi="Arial" w:cs="Arial"/>
          <w:sz w:val="22"/>
          <w:szCs w:val="22"/>
          <w:lang w:eastAsia="en-US"/>
        </w:rPr>
      </w:pPr>
      <w:r w:rsidRPr="006E6682">
        <w:rPr>
          <w:rFonts w:ascii="Arial" w:hAnsi="Arial" w:cs="Arial"/>
          <w:sz w:val="22"/>
          <w:szCs w:val="22"/>
          <w:lang w:eastAsia="en-US"/>
        </w:rPr>
        <w:t>Nombre completo Representante Legal   _______________________________</w:t>
      </w:r>
    </w:p>
    <w:p w:rsidR="00ED19DA" w:rsidRPr="006E6682" w:rsidRDefault="00ED19DA" w:rsidP="00ED19DA">
      <w:pPr>
        <w:jc w:val="both"/>
        <w:rPr>
          <w:rFonts w:ascii="Arial" w:hAnsi="Arial" w:cs="Arial"/>
          <w:sz w:val="22"/>
          <w:szCs w:val="22"/>
        </w:rPr>
      </w:pPr>
      <w:r w:rsidRPr="006E6682">
        <w:rPr>
          <w:rFonts w:ascii="Arial" w:hAnsi="Arial" w:cs="Arial"/>
          <w:sz w:val="22"/>
          <w:szCs w:val="22"/>
        </w:rPr>
        <w:t>Dirección correspondencia __________________  Nº de Fax: ______________</w:t>
      </w:r>
      <w:r w:rsidR="00E36A61" w:rsidRPr="006E6682">
        <w:rPr>
          <w:rFonts w:ascii="Arial" w:hAnsi="Arial" w:cs="Arial"/>
          <w:sz w:val="22"/>
          <w:szCs w:val="22"/>
        </w:rPr>
        <w:t>. Telefono______________Celular__________________</w:t>
      </w:r>
    </w:p>
    <w:p w:rsidR="005C46AE" w:rsidRPr="006E6682" w:rsidRDefault="005C46AE" w:rsidP="00ED19DA">
      <w:pPr>
        <w:pStyle w:val="Textoindependiente21"/>
        <w:jc w:val="left"/>
        <w:rPr>
          <w:rFonts w:cs="Arial"/>
          <w:bCs/>
          <w:sz w:val="22"/>
          <w:szCs w:val="22"/>
          <w:lang w:val="es-ES_tradnl"/>
        </w:rPr>
      </w:pPr>
    </w:p>
    <w:p w:rsidR="00442A36" w:rsidRPr="006E6682" w:rsidRDefault="0088471B" w:rsidP="00442A36">
      <w:pPr>
        <w:pStyle w:val="Textoindependiente21"/>
        <w:jc w:val="center"/>
        <w:rPr>
          <w:rFonts w:cs="Arial"/>
          <w:bCs/>
          <w:sz w:val="22"/>
          <w:szCs w:val="22"/>
          <w:lang w:val="es-ES_tradnl"/>
        </w:rPr>
      </w:pPr>
      <w:r w:rsidRPr="006E6682">
        <w:rPr>
          <w:rFonts w:cs="Arial"/>
          <w:bCs/>
          <w:sz w:val="22"/>
          <w:szCs w:val="22"/>
          <w:lang w:val="es-ES_tradnl"/>
        </w:rPr>
        <w:br w:type="page"/>
      </w:r>
      <w:r w:rsidR="00034A13" w:rsidRPr="006E6682">
        <w:rPr>
          <w:rFonts w:cs="Arial"/>
          <w:bCs/>
          <w:sz w:val="22"/>
          <w:szCs w:val="22"/>
          <w:lang w:val="es-ES_tradnl"/>
        </w:rPr>
        <w:lastRenderedPageBreak/>
        <w:t>ANEXO</w:t>
      </w:r>
      <w:r w:rsidR="002E54F8" w:rsidRPr="006E6682">
        <w:rPr>
          <w:rFonts w:cs="Arial"/>
          <w:bCs/>
          <w:sz w:val="22"/>
          <w:szCs w:val="22"/>
          <w:lang w:val="es-ES_tradnl"/>
        </w:rPr>
        <w:t xml:space="preserve"> No. 03</w:t>
      </w:r>
    </w:p>
    <w:p w:rsidR="009D1DB7" w:rsidRPr="006E6682" w:rsidRDefault="009D1DB7" w:rsidP="00442A36">
      <w:pPr>
        <w:pStyle w:val="Textoindependiente21"/>
        <w:jc w:val="center"/>
        <w:rPr>
          <w:rFonts w:cs="Arial"/>
          <w:bCs/>
          <w:sz w:val="22"/>
          <w:szCs w:val="22"/>
          <w:lang w:val="es-ES_tradnl"/>
        </w:rPr>
      </w:pPr>
      <w:r w:rsidRPr="006E6682">
        <w:rPr>
          <w:rFonts w:cs="Arial"/>
          <w:bCs/>
          <w:sz w:val="22"/>
          <w:szCs w:val="22"/>
          <w:lang w:val="es-ES_tradnl"/>
        </w:rPr>
        <w:t>MINUTA CONTRATO</w:t>
      </w:r>
    </w:p>
    <w:p w:rsidR="00034A13" w:rsidRPr="006E6682" w:rsidRDefault="00034A13" w:rsidP="00ED19DA">
      <w:pPr>
        <w:pStyle w:val="Textoindependiente21"/>
        <w:jc w:val="left"/>
        <w:rPr>
          <w:rFonts w:cs="Arial"/>
          <w:b w:val="0"/>
          <w:sz w:val="22"/>
          <w:szCs w:val="22"/>
        </w:rPr>
      </w:pPr>
    </w:p>
    <w:p w:rsidR="009D1DB7" w:rsidRPr="006E6682" w:rsidRDefault="009D1DB7" w:rsidP="009D1DB7">
      <w:pPr>
        <w:jc w:val="both"/>
        <w:rPr>
          <w:rFonts w:ascii="Arial" w:hAnsi="Arial" w:cs="Arial"/>
          <w:sz w:val="22"/>
          <w:szCs w:val="22"/>
          <w:lang w:val="es-ES"/>
        </w:rPr>
      </w:pPr>
    </w:p>
    <w:tbl>
      <w:tblPr>
        <w:tblpPr w:leftFromText="141" w:rightFromText="141" w:vertAnchor="text" w:horzAnchor="margin" w:tblpY="-2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3"/>
        <w:gridCol w:w="4882"/>
      </w:tblGrid>
      <w:tr w:rsidR="009D1DB7" w:rsidRPr="006E6682" w:rsidTr="009D1DB7">
        <w:trPr>
          <w:trHeight w:val="280"/>
        </w:trPr>
        <w:tc>
          <w:tcPr>
            <w:tcW w:w="3633" w:type="dxa"/>
            <w:tcBorders>
              <w:top w:val="single" w:sz="4" w:space="0" w:color="auto"/>
              <w:left w:val="single" w:sz="4" w:space="0" w:color="auto"/>
              <w:bottom w:val="single" w:sz="4" w:space="0" w:color="auto"/>
              <w:right w:val="single" w:sz="4" w:space="0" w:color="auto"/>
            </w:tcBorders>
            <w:hideMark/>
          </w:tcPr>
          <w:p w:rsidR="009D1DB7" w:rsidRPr="006E6682" w:rsidRDefault="009D1DB7" w:rsidP="009D1DB7">
            <w:pPr>
              <w:pStyle w:val="Textopredeterminado"/>
              <w:jc w:val="both"/>
              <w:rPr>
                <w:rFonts w:ascii="Arial" w:hAnsi="Arial" w:cs="Arial"/>
                <w:b/>
                <w:sz w:val="22"/>
                <w:szCs w:val="22"/>
                <w:lang w:val="es-ES"/>
              </w:rPr>
            </w:pPr>
            <w:r w:rsidRPr="006E6682">
              <w:rPr>
                <w:rFonts w:ascii="Arial" w:hAnsi="Arial" w:cs="Arial"/>
                <w:b/>
                <w:sz w:val="22"/>
                <w:szCs w:val="22"/>
                <w:lang w:val="es-ES"/>
              </w:rPr>
              <w:t>CONTRATO DE SUMINISTRO No.</w:t>
            </w:r>
          </w:p>
        </w:tc>
        <w:tc>
          <w:tcPr>
            <w:tcW w:w="4882" w:type="dxa"/>
            <w:tcBorders>
              <w:top w:val="single" w:sz="4" w:space="0" w:color="auto"/>
              <w:left w:val="single" w:sz="4" w:space="0" w:color="auto"/>
              <w:bottom w:val="single" w:sz="4" w:space="0" w:color="auto"/>
              <w:right w:val="single" w:sz="4" w:space="0" w:color="auto"/>
            </w:tcBorders>
          </w:tcPr>
          <w:p w:rsidR="009D1DB7" w:rsidRPr="006E6682" w:rsidRDefault="009D1DB7" w:rsidP="009D1DB7">
            <w:pPr>
              <w:pStyle w:val="Textopredeterminado"/>
              <w:jc w:val="both"/>
              <w:rPr>
                <w:rFonts w:ascii="Arial" w:hAnsi="Arial" w:cs="Arial"/>
                <w:sz w:val="22"/>
                <w:szCs w:val="22"/>
                <w:lang w:val="es-ES"/>
              </w:rPr>
            </w:pPr>
          </w:p>
        </w:tc>
      </w:tr>
      <w:tr w:rsidR="009D1DB7" w:rsidRPr="006E6682" w:rsidTr="009D1DB7">
        <w:trPr>
          <w:trHeight w:val="558"/>
        </w:trPr>
        <w:tc>
          <w:tcPr>
            <w:tcW w:w="3633" w:type="dxa"/>
            <w:tcBorders>
              <w:top w:val="single" w:sz="4" w:space="0" w:color="auto"/>
              <w:left w:val="single" w:sz="4" w:space="0" w:color="auto"/>
              <w:bottom w:val="single" w:sz="4" w:space="0" w:color="auto"/>
              <w:right w:val="single" w:sz="4" w:space="0" w:color="auto"/>
            </w:tcBorders>
            <w:hideMark/>
          </w:tcPr>
          <w:p w:rsidR="009D1DB7" w:rsidRPr="006E6682" w:rsidRDefault="009D1DB7" w:rsidP="009D1DB7">
            <w:pPr>
              <w:pStyle w:val="Textopredeterminado"/>
              <w:jc w:val="both"/>
              <w:rPr>
                <w:rFonts w:ascii="Arial" w:hAnsi="Arial" w:cs="Arial"/>
                <w:sz w:val="22"/>
                <w:szCs w:val="22"/>
                <w:lang w:val="es-ES"/>
              </w:rPr>
            </w:pPr>
            <w:r w:rsidRPr="006E6682">
              <w:rPr>
                <w:rFonts w:ascii="Arial" w:hAnsi="Arial" w:cs="Arial"/>
                <w:b/>
                <w:sz w:val="22"/>
                <w:szCs w:val="22"/>
              </w:rPr>
              <w:t>MODALIDAD DE CONTRATACIÓN</w:t>
            </w:r>
          </w:p>
        </w:tc>
        <w:tc>
          <w:tcPr>
            <w:tcW w:w="4882" w:type="dxa"/>
            <w:tcBorders>
              <w:top w:val="single" w:sz="4" w:space="0" w:color="auto"/>
              <w:left w:val="single" w:sz="4" w:space="0" w:color="auto"/>
              <w:bottom w:val="single" w:sz="4" w:space="0" w:color="auto"/>
              <w:right w:val="single" w:sz="4" w:space="0" w:color="auto"/>
            </w:tcBorders>
            <w:hideMark/>
          </w:tcPr>
          <w:p w:rsidR="009D1DB7" w:rsidRPr="006E6682" w:rsidRDefault="009D1DB7" w:rsidP="009D1DB7">
            <w:pPr>
              <w:pStyle w:val="Textopredeterminado"/>
              <w:jc w:val="both"/>
              <w:rPr>
                <w:rFonts w:ascii="Arial" w:hAnsi="Arial" w:cs="Arial"/>
                <w:sz w:val="22"/>
                <w:szCs w:val="22"/>
                <w:lang w:val="es-ES"/>
              </w:rPr>
            </w:pPr>
            <w:r w:rsidRPr="006E6682">
              <w:rPr>
                <w:rFonts w:ascii="Arial" w:hAnsi="Arial" w:cs="Arial"/>
                <w:b/>
                <w:sz w:val="22"/>
                <w:szCs w:val="22"/>
              </w:rPr>
              <w:t xml:space="preserve">INVITACIÓN PÚBLICA No. ______ DE </w:t>
            </w:r>
            <w:r w:rsidR="00040D4B" w:rsidRPr="006E6682">
              <w:rPr>
                <w:rFonts w:ascii="Arial" w:hAnsi="Arial" w:cs="Arial"/>
                <w:b/>
                <w:sz w:val="22"/>
                <w:szCs w:val="22"/>
              </w:rPr>
              <w:t>2015</w:t>
            </w:r>
          </w:p>
        </w:tc>
      </w:tr>
      <w:tr w:rsidR="009D1DB7" w:rsidRPr="006E6682" w:rsidTr="009D1DB7">
        <w:trPr>
          <w:trHeight w:val="268"/>
        </w:trPr>
        <w:tc>
          <w:tcPr>
            <w:tcW w:w="3633" w:type="dxa"/>
            <w:tcBorders>
              <w:top w:val="single" w:sz="4" w:space="0" w:color="auto"/>
              <w:left w:val="single" w:sz="4" w:space="0" w:color="auto"/>
              <w:bottom w:val="single" w:sz="4" w:space="0" w:color="auto"/>
              <w:right w:val="single" w:sz="4" w:space="0" w:color="auto"/>
            </w:tcBorders>
            <w:hideMark/>
          </w:tcPr>
          <w:p w:rsidR="009D1DB7" w:rsidRPr="006E6682" w:rsidRDefault="009D1DB7" w:rsidP="009D1DB7">
            <w:pPr>
              <w:pStyle w:val="Textopredeterminado"/>
              <w:jc w:val="both"/>
              <w:rPr>
                <w:rFonts w:ascii="Arial" w:hAnsi="Arial" w:cs="Arial"/>
                <w:sz w:val="22"/>
                <w:szCs w:val="22"/>
                <w:lang w:val="es-ES"/>
              </w:rPr>
            </w:pPr>
            <w:r w:rsidRPr="006E6682">
              <w:rPr>
                <w:rFonts w:ascii="Arial" w:hAnsi="Arial" w:cs="Arial"/>
                <w:b/>
                <w:sz w:val="22"/>
                <w:szCs w:val="22"/>
              </w:rPr>
              <w:t>CONTRATANTE</w:t>
            </w:r>
            <w:r w:rsidRPr="006E6682">
              <w:rPr>
                <w:rFonts w:ascii="Arial" w:hAnsi="Arial" w:cs="Arial"/>
                <w:b/>
                <w:sz w:val="22"/>
                <w:szCs w:val="22"/>
              </w:rPr>
              <w:tab/>
            </w:r>
          </w:p>
        </w:tc>
        <w:tc>
          <w:tcPr>
            <w:tcW w:w="4882" w:type="dxa"/>
            <w:tcBorders>
              <w:top w:val="single" w:sz="4" w:space="0" w:color="auto"/>
              <w:left w:val="single" w:sz="4" w:space="0" w:color="auto"/>
              <w:bottom w:val="single" w:sz="4" w:space="0" w:color="auto"/>
              <w:right w:val="single" w:sz="4" w:space="0" w:color="auto"/>
            </w:tcBorders>
            <w:hideMark/>
          </w:tcPr>
          <w:p w:rsidR="009D1DB7" w:rsidRPr="006E6682" w:rsidRDefault="009D1DB7" w:rsidP="009D1DB7">
            <w:pPr>
              <w:pStyle w:val="Textopredeterminado"/>
              <w:jc w:val="both"/>
              <w:rPr>
                <w:rFonts w:ascii="Arial" w:hAnsi="Arial" w:cs="Arial"/>
                <w:sz w:val="22"/>
                <w:szCs w:val="22"/>
                <w:lang w:val="es-ES"/>
              </w:rPr>
            </w:pPr>
            <w:r w:rsidRPr="006E6682">
              <w:rPr>
                <w:rFonts w:ascii="Arial" w:hAnsi="Arial" w:cs="Arial"/>
                <w:b/>
                <w:sz w:val="22"/>
                <w:szCs w:val="22"/>
              </w:rPr>
              <w:t>EMPOCALDAS S.A. E.S.P.</w:t>
            </w:r>
          </w:p>
        </w:tc>
      </w:tr>
      <w:tr w:rsidR="009D1DB7" w:rsidRPr="006E6682" w:rsidTr="009D1DB7">
        <w:trPr>
          <w:trHeight w:val="280"/>
        </w:trPr>
        <w:tc>
          <w:tcPr>
            <w:tcW w:w="3633" w:type="dxa"/>
            <w:tcBorders>
              <w:top w:val="single" w:sz="4" w:space="0" w:color="auto"/>
              <w:left w:val="single" w:sz="4" w:space="0" w:color="auto"/>
              <w:bottom w:val="single" w:sz="4" w:space="0" w:color="auto"/>
              <w:right w:val="single" w:sz="4" w:space="0" w:color="auto"/>
            </w:tcBorders>
            <w:hideMark/>
          </w:tcPr>
          <w:p w:rsidR="009D1DB7" w:rsidRPr="006E6682" w:rsidRDefault="009D1DB7" w:rsidP="009D1DB7">
            <w:pPr>
              <w:pStyle w:val="Textopredeterminado"/>
              <w:jc w:val="both"/>
              <w:rPr>
                <w:rFonts w:ascii="Arial" w:hAnsi="Arial" w:cs="Arial"/>
                <w:sz w:val="22"/>
                <w:szCs w:val="22"/>
                <w:lang w:val="es-ES"/>
              </w:rPr>
            </w:pPr>
            <w:r w:rsidRPr="006E6682">
              <w:rPr>
                <w:rFonts w:ascii="Arial" w:hAnsi="Arial" w:cs="Arial"/>
                <w:b/>
                <w:sz w:val="22"/>
                <w:szCs w:val="22"/>
              </w:rPr>
              <w:t>NIT</w:t>
            </w:r>
          </w:p>
        </w:tc>
        <w:tc>
          <w:tcPr>
            <w:tcW w:w="4882" w:type="dxa"/>
            <w:tcBorders>
              <w:top w:val="single" w:sz="4" w:space="0" w:color="auto"/>
              <w:left w:val="single" w:sz="4" w:space="0" w:color="auto"/>
              <w:bottom w:val="single" w:sz="4" w:space="0" w:color="auto"/>
              <w:right w:val="single" w:sz="4" w:space="0" w:color="auto"/>
            </w:tcBorders>
            <w:hideMark/>
          </w:tcPr>
          <w:p w:rsidR="009D1DB7" w:rsidRPr="006E6682" w:rsidRDefault="009D1DB7" w:rsidP="009D1DB7">
            <w:pPr>
              <w:pStyle w:val="Textopredeterminado"/>
              <w:jc w:val="both"/>
              <w:rPr>
                <w:rFonts w:ascii="Arial" w:hAnsi="Arial" w:cs="Arial"/>
                <w:sz w:val="22"/>
                <w:szCs w:val="22"/>
                <w:lang w:val="es-ES"/>
              </w:rPr>
            </w:pPr>
            <w:r w:rsidRPr="006E6682">
              <w:rPr>
                <w:rFonts w:ascii="Arial" w:hAnsi="Arial" w:cs="Arial"/>
                <w:b/>
                <w:sz w:val="22"/>
                <w:szCs w:val="22"/>
              </w:rPr>
              <w:t>890.803.239-9</w:t>
            </w:r>
          </w:p>
        </w:tc>
      </w:tr>
      <w:tr w:rsidR="009D1DB7" w:rsidRPr="006E6682" w:rsidTr="009D1DB7">
        <w:trPr>
          <w:trHeight w:val="280"/>
        </w:trPr>
        <w:tc>
          <w:tcPr>
            <w:tcW w:w="3633" w:type="dxa"/>
            <w:tcBorders>
              <w:top w:val="single" w:sz="4" w:space="0" w:color="auto"/>
              <w:left w:val="single" w:sz="4" w:space="0" w:color="auto"/>
              <w:bottom w:val="single" w:sz="4" w:space="0" w:color="auto"/>
              <w:right w:val="single" w:sz="4" w:space="0" w:color="auto"/>
            </w:tcBorders>
            <w:hideMark/>
          </w:tcPr>
          <w:p w:rsidR="009D1DB7" w:rsidRPr="006E6682" w:rsidRDefault="009D1DB7" w:rsidP="009D1DB7">
            <w:pPr>
              <w:pStyle w:val="Textopredeterminado"/>
              <w:jc w:val="both"/>
              <w:rPr>
                <w:rFonts w:ascii="Arial" w:hAnsi="Arial" w:cs="Arial"/>
                <w:sz w:val="22"/>
                <w:szCs w:val="22"/>
                <w:lang w:val="es-ES"/>
              </w:rPr>
            </w:pPr>
            <w:r w:rsidRPr="006E6682">
              <w:rPr>
                <w:rFonts w:ascii="Arial" w:hAnsi="Arial" w:cs="Arial"/>
                <w:b/>
                <w:sz w:val="22"/>
                <w:szCs w:val="22"/>
              </w:rPr>
              <w:t xml:space="preserve">REPRESENTANTE LEGAL                            </w:t>
            </w:r>
          </w:p>
        </w:tc>
        <w:tc>
          <w:tcPr>
            <w:tcW w:w="4882" w:type="dxa"/>
            <w:tcBorders>
              <w:top w:val="single" w:sz="4" w:space="0" w:color="auto"/>
              <w:left w:val="single" w:sz="4" w:space="0" w:color="auto"/>
              <w:bottom w:val="single" w:sz="4" w:space="0" w:color="auto"/>
              <w:right w:val="single" w:sz="4" w:space="0" w:color="auto"/>
            </w:tcBorders>
            <w:hideMark/>
          </w:tcPr>
          <w:p w:rsidR="009D1DB7" w:rsidRPr="006E6682" w:rsidRDefault="009D1DB7" w:rsidP="006C48C9">
            <w:pPr>
              <w:pStyle w:val="Textopredeterminado"/>
              <w:jc w:val="both"/>
              <w:rPr>
                <w:rFonts w:ascii="Arial" w:hAnsi="Arial" w:cs="Arial"/>
                <w:sz w:val="22"/>
                <w:szCs w:val="22"/>
                <w:lang w:val="es-ES"/>
              </w:rPr>
            </w:pPr>
            <w:r w:rsidRPr="006E6682">
              <w:rPr>
                <w:rFonts w:ascii="Arial" w:hAnsi="Arial" w:cs="Arial"/>
                <w:b/>
                <w:sz w:val="22"/>
                <w:szCs w:val="22"/>
              </w:rPr>
              <w:t xml:space="preserve">JUAN </w:t>
            </w:r>
            <w:r w:rsidR="006C48C9" w:rsidRPr="006E6682">
              <w:rPr>
                <w:rFonts w:ascii="Arial" w:hAnsi="Arial" w:cs="Arial"/>
                <w:b/>
                <w:sz w:val="22"/>
                <w:szCs w:val="22"/>
              </w:rPr>
              <w:t>DAVID PELAEZ CASTRO</w:t>
            </w:r>
          </w:p>
        </w:tc>
      </w:tr>
      <w:tr w:rsidR="009D1DB7" w:rsidRPr="006E6682" w:rsidTr="009D1DB7">
        <w:trPr>
          <w:trHeight w:val="268"/>
        </w:trPr>
        <w:tc>
          <w:tcPr>
            <w:tcW w:w="3633" w:type="dxa"/>
            <w:tcBorders>
              <w:top w:val="single" w:sz="4" w:space="0" w:color="auto"/>
              <w:left w:val="single" w:sz="4" w:space="0" w:color="auto"/>
              <w:bottom w:val="single" w:sz="4" w:space="0" w:color="auto"/>
              <w:right w:val="single" w:sz="4" w:space="0" w:color="auto"/>
            </w:tcBorders>
            <w:hideMark/>
          </w:tcPr>
          <w:p w:rsidR="009D1DB7" w:rsidRPr="006E6682" w:rsidRDefault="009D1DB7" w:rsidP="009D1DB7">
            <w:pPr>
              <w:pStyle w:val="Textopredeterminado"/>
              <w:jc w:val="both"/>
              <w:rPr>
                <w:rFonts w:ascii="Arial" w:hAnsi="Arial" w:cs="Arial"/>
                <w:b/>
                <w:sz w:val="22"/>
                <w:szCs w:val="22"/>
                <w:lang w:val="es-ES"/>
              </w:rPr>
            </w:pPr>
            <w:r w:rsidRPr="006E6682">
              <w:rPr>
                <w:rFonts w:ascii="Arial" w:hAnsi="Arial" w:cs="Arial"/>
                <w:b/>
                <w:sz w:val="22"/>
                <w:szCs w:val="22"/>
                <w:lang w:val="es-ES"/>
              </w:rPr>
              <w:t xml:space="preserve">CÉDULA DE CIUDADANÍA No. </w:t>
            </w:r>
          </w:p>
        </w:tc>
        <w:tc>
          <w:tcPr>
            <w:tcW w:w="4882" w:type="dxa"/>
            <w:tcBorders>
              <w:top w:val="single" w:sz="4" w:space="0" w:color="auto"/>
              <w:left w:val="single" w:sz="4" w:space="0" w:color="auto"/>
              <w:bottom w:val="single" w:sz="4" w:space="0" w:color="auto"/>
              <w:right w:val="single" w:sz="4" w:space="0" w:color="auto"/>
            </w:tcBorders>
            <w:hideMark/>
          </w:tcPr>
          <w:p w:rsidR="009D1DB7" w:rsidRPr="006E6682" w:rsidRDefault="009D1DB7" w:rsidP="009D1DB7">
            <w:pPr>
              <w:pStyle w:val="Textopredeterminado"/>
              <w:jc w:val="both"/>
              <w:rPr>
                <w:rFonts w:ascii="Arial" w:hAnsi="Arial" w:cs="Arial"/>
                <w:sz w:val="22"/>
                <w:szCs w:val="22"/>
                <w:lang w:val="es-ES"/>
              </w:rPr>
            </w:pPr>
            <w:r w:rsidRPr="006E6682">
              <w:rPr>
                <w:rFonts w:ascii="Arial" w:hAnsi="Arial" w:cs="Arial"/>
                <w:b/>
                <w:sz w:val="22"/>
                <w:szCs w:val="22"/>
                <w:lang w:val="es-ES"/>
              </w:rPr>
              <w:t>75.085.058 EXPEDIDA EN MANIZALES</w:t>
            </w:r>
          </w:p>
        </w:tc>
      </w:tr>
      <w:tr w:rsidR="009D1DB7" w:rsidRPr="006E6682" w:rsidTr="009D1DB7">
        <w:trPr>
          <w:trHeight w:val="814"/>
        </w:trPr>
        <w:tc>
          <w:tcPr>
            <w:tcW w:w="3633" w:type="dxa"/>
            <w:tcBorders>
              <w:top w:val="single" w:sz="4" w:space="0" w:color="auto"/>
              <w:left w:val="single" w:sz="4" w:space="0" w:color="auto"/>
              <w:bottom w:val="single" w:sz="4" w:space="0" w:color="auto"/>
              <w:right w:val="single" w:sz="4" w:space="0" w:color="auto"/>
            </w:tcBorders>
            <w:hideMark/>
          </w:tcPr>
          <w:p w:rsidR="009D1DB7" w:rsidRPr="006E6682" w:rsidRDefault="009D1DB7" w:rsidP="009D1DB7">
            <w:pPr>
              <w:pStyle w:val="Textopredeterminado"/>
              <w:jc w:val="both"/>
              <w:rPr>
                <w:rFonts w:ascii="Arial" w:hAnsi="Arial" w:cs="Arial"/>
                <w:sz w:val="22"/>
                <w:szCs w:val="22"/>
                <w:lang w:val="es-ES"/>
              </w:rPr>
            </w:pPr>
            <w:r w:rsidRPr="006E6682">
              <w:rPr>
                <w:rFonts w:ascii="Arial" w:hAnsi="Arial" w:cs="Arial"/>
                <w:b/>
                <w:sz w:val="22"/>
                <w:szCs w:val="22"/>
              </w:rPr>
              <w:t>OBJETO</w:t>
            </w:r>
          </w:p>
        </w:tc>
        <w:tc>
          <w:tcPr>
            <w:tcW w:w="4882" w:type="dxa"/>
            <w:tcBorders>
              <w:top w:val="single" w:sz="4" w:space="0" w:color="auto"/>
              <w:left w:val="single" w:sz="4" w:space="0" w:color="auto"/>
              <w:bottom w:val="single" w:sz="4" w:space="0" w:color="auto"/>
              <w:right w:val="single" w:sz="4" w:space="0" w:color="auto"/>
            </w:tcBorders>
            <w:hideMark/>
          </w:tcPr>
          <w:p w:rsidR="009D1DB7" w:rsidRPr="006E6682" w:rsidRDefault="00D97206" w:rsidP="009D1DB7">
            <w:pPr>
              <w:pStyle w:val="Textopredeterminado"/>
              <w:jc w:val="both"/>
              <w:rPr>
                <w:rFonts w:ascii="Arial" w:hAnsi="Arial" w:cs="Arial"/>
                <w:sz w:val="22"/>
                <w:szCs w:val="22"/>
                <w:lang w:val="es-ES"/>
              </w:rPr>
            </w:pPr>
            <w:r w:rsidRPr="006E6682">
              <w:rPr>
                <w:rFonts w:ascii="Arial" w:hAnsi="Arial" w:cs="Arial"/>
                <w:b/>
                <w:iCs/>
                <w:sz w:val="22"/>
                <w:szCs w:val="22"/>
                <w:lang w:val="es-ES"/>
              </w:rPr>
              <w:t xml:space="preserve">SUMINISTRO DE </w:t>
            </w:r>
            <w:r w:rsidR="00FD445D" w:rsidRPr="006E6682">
              <w:rPr>
                <w:rFonts w:ascii="Arial" w:hAnsi="Arial" w:cs="Arial"/>
                <w:b/>
                <w:iCs/>
                <w:sz w:val="22"/>
                <w:szCs w:val="22"/>
                <w:lang w:val="es-ES"/>
              </w:rPr>
              <w:t>INSUMOS QUIMICOS</w:t>
            </w:r>
            <w:r w:rsidRPr="006E6682">
              <w:rPr>
                <w:rFonts w:ascii="Arial" w:hAnsi="Arial" w:cs="Arial"/>
                <w:b/>
                <w:iCs/>
                <w:sz w:val="22"/>
                <w:szCs w:val="22"/>
                <w:lang w:val="es-ES"/>
              </w:rPr>
              <w:t xml:space="preserve"> PARA LAS PLANTAS DE TRATAMIENTO DE AGUA EN LOS MUNICIPIOS DONDE EMPOCALDAS S.A. E.S.P. PRESTA SUS SERVICIOS</w:t>
            </w:r>
            <w:r w:rsidR="009D1DB7" w:rsidRPr="006E6682">
              <w:rPr>
                <w:rFonts w:ascii="Arial" w:hAnsi="Arial" w:cs="Arial"/>
                <w:b/>
                <w:iCs/>
                <w:sz w:val="22"/>
                <w:szCs w:val="22"/>
                <w:lang w:val="es-MX"/>
              </w:rPr>
              <w:t xml:space="preserve">. </w:t>
            </w:r>
          </w:p>
        </w:tc>
      </w:tr>
      <w:tr w:rsidR="009D1DB7" w:rsidRPr="006E6682" w:rsidTr="009D1DB7">
        <w:trPr>
          <w:trHeight w:val="268"/>
        </w:trPr>
        <w:tc>
          <w:tcPr>
            <w:tcW w:w="3633" w:type="dxa"/>
            <w:tcBorders>
              <w:top w:val="single" w:sz="4" w:space="0" w:color="auto"/>
              <w:left w:val="single" w:sz="4" w:space="0" w:color="auto"/>
              <w:bottom w:val="single" w:sz="4" w:space="0" w:color="auto"/>
              <w:right w:val="single" w:sz="4" w:space="0" w:color="auto"/>
            </w:tcBorders>
            <w:hideMark/>
          </w:tcPr>
          <w:p w:rsidR="009D1DB7" w:rsidRPr="006E6682" w:rsidRDefault="009D1DB7" w:rsidP="009D1DB7">
            <w:pPr>
              <w:pStyle w:val="Textopredeterminado"/>
              <w:jc w:val="both"/>
              <w:rPr>
                <w:rFonts w:ascii="Arial" w:hAnsi="Arial" w:cs="Arial"/>
                <w:sz w:val="22"/>
                <w:szCs w:val="22"/>
                <w:lang w:val="es-ES"/>
              </w:rPr>
            </w:pPr>
            <w:r w:rsidRPr="006E6682">
              <w:rPr>
                <w:rFonts w:ascii="Arial" w:hAnsi="Arial" w:cs="Arial"/>
                <w:b/>
                <w:sz w:val="22"/>
                <w:szCs w:val="22"/>
              </w:rPr>
              <w:t>CONTRATISTA</w:t>
            </w:r>
          </w:p>
        </w:tc>
        <w:tc>
          <w:tcPr>
            <w:tcW w:w="4882" w:type="dxa"/>
            <w:tcBorders>
              <w:top w:val="single" w:sz="4" w:space="0" w:color="auto"/>
              <w:left w:val="single" w:sz="4" w:space="0" w:color="auto"/>
              <w:bottom w:val="single" w:sz="4" w:space="0" w:color="auto"/>
              <w:right w:val="single" w:sz="4" w:space="0" w:color="auto"/>
            </w:tcBorders>
            <w:hideMark/>
          </w:tcPr>
          <w:p w:rsidR="009D1DB7" w:rsidRPr="006E6682" w:rsidRDefault="009D1DB7" w:rsidP="009D1DB7">
            <w:pPr>
              <w:pStyle w:val="Textopredeterminado"/>
              <w:jc w:val="both"/>
              <w:rPr>
                <w:rFonts w:ascii="Arial" w:hAnsi="Arial" w:cs="Arial"/>
                <w:sz w:val="22"/>
                <w:szCs w:val="22"/>
                <w:lang w:val="es-ES"/>
              </w:rPr>
            </w:pPr>
          </w:p>
        </w:tc>
      </w:tr>
      <w:tr w:rsidR="009D1DB7" w:rsidRPr="006E6682" w:rsidTr="009D1DB7">
        <w:trPr>
          <w:trHeight w:val="268"/>
        </w:trPr>
        <w:tc>
          <w:tcPr>
            <w:tcW w:w="3633" w:type="dxa"/>
            <w:tcBorders>
              <w:top w:val="single" w:sz="4" w:space="0" w:color="auto"/>
              <w:left w:val="single" w:sz="4" w:space="0" w:color="auto"/>
              <w:bottom w:val="single" w:sz="4" w:space="0" w:color="auto"/>
              <w:right w:val="single" w:sz="4" w:space="0" w:color="auto"/>
            </w:tcBorders>
            <w:hideMark/>
          </w:tcPr>
          <w:p w:rsidR="009D1DB7" w:rsidRPr="006E6682" w:rsidRDefault="009D1DB7" w:rsidP="009D1DB7">
            <w:pPr>
              <w:pStyle w:val="Textopredeterminado"/>
              <w:jc w:val="both"/>
              <w:rPr>
                <w:rFonts w:ascii="Arial" w:hAnsi="Arial" w:cs="Arial"/>
                <w:b/>
                <w:sz w:val="22"/>
                <w:szCs w:val="22"/>
                <w:lang w:val="es-ES"/>
              </w:rPr>
            </w:pPr>
            <w:r w:rsidRPr="006E6682">
              <w:rPr>
                <w:rFonts w:ascii="Arial" w:hAnsi="Arial" w:cs="Arial"/>
                <w:b/>
                <w:sz w:val="22"/>
                <w:szCs w:val="22"/>
                <w:lang w:val="es-ES"/>
              </w:rPr>
              <w:t>NIT</w:t>
            </w:r>
          </w:p>
        </w:tc>
        <w:tc>
          <w:tcPr>
            <w:tcW w:w="4882" w:type="dxa"/>
            <w:tcBorders>
              <w:top w:val="single" w:sz="4" w:space="0" w:color="auto"/>
              <w:left w:val="single" w:sz="4" w:space="0" w:color="auto"/>
              <w:bottom w:val="single" w:sz="4" w:space="0" w:color="auto"/>
              <w:right w:val="single" w:sz="4" w:space="0" w:color="auto"/>
            </w:tcBorders>
            <w:hideMark/>
          </w:tcPr>
          <w:p w:rsidR="009D1DB7" w:rsidRPr="006E6682" w:rsidRDefault="009D1DB7" w:rsidP="009D1DB7">
            <w:pPr>
              <w:pStyle w:val="Textopredeterminado"/>
              <w:jc w:val="both"/>
              <w:rPr>
                <w:rFonts w:ascii="Arial" w:hAnsi="Arial" w:cs="Arial"/>
                <w:b/>
                <w:sz w:val="22"/>
                <w:szCs w:val="22"/>
              </w:rPr>
            </w:pPr>
          </w:p>
        </w:tc>
      </w:tr>
      <w:tr w:rsidR="009D1DB7" w:rsidRPr="006E6682" w:rsidTr="009D1DB7">
        <w:trPr>
          <w:trHeight w:val="271"/>
        </w:trPr>
        <w:tc>
          <w:tcPr>
            <w:tcW w:w="3633" w:type="dxa"/>
            <w:tcBorders>
              <w:top w:val="single" w:sz="4" w:space="0" w:color="auto"/>
              <w:left w:val="single" w:sz="4" w:space="0" w:color="auto"/>
              <w:bottom w:val="single" w:sz="4" w:space="0" w:color="auto"/>
              <w:right w:val="single" w:sz="4" w:space="0" w:color="auto"/>
            </w:tcBorders>
            <w:hideMark/>
          </w:tcPr>
          <w:p w:rsidR="009D1DB7" w:rsidRPr="006E6682" w:rsidRDefault="009D1DB7" w:rsidP="009D1DB7">
            <w:pPr>
              <w:pStyle w:val="Textopredeterminado"/>
              <w:jc w:val="both"/>
              <w:rPr>
                <w:rFonts w:ascii="Arial" w:hAnsi="Arial" w:cs="Arial"/>
                <w:b/>
                <w:sz w:val="22"/>
                <w:szCs w:val="22"/>
                <w:lang w:val="es-ES"/>
              </w:rPr>
            </w:pPr>
            <w:r w:rsidRPr="006E6682">
              <w:rPr>
                <w:rFonts w:ascii="Arial" w:hAnsi="Arial" w:cs="Arial"/>
                <w:b/>
                <w:sz w:val="22"/>
                <w:szCs w:val="22"/>
                <w:lang w:val="es-ES"/>
              </w:rPr>
              <w:t xml:space="preserve">REPRESENTANTE LEGAL </w:t>
            </w:r>
          </w:p>
        </w:tc>
        <w:tc>
          <w:tcPr>
            <w:tcW w:w="4882" w:type="dxa"/>
            <w:tcBorders>
              <w:top w:val="single" w:sz="4" w:space="0" w:color="auto"/>
              <w:left w:val="single" w:sz="4" w:space="0" w:color="auto"/>
              <w:bottom w:val="single" w:sz="4" w:space="0" w:color="auto"/>
              <w:right w:val="single" w:sz="4" w:space="0" w:color="auto"/>
            </w:tcBorders>
            <w:hideMark/>
          </w:tcPr>
          <w:p w:rsidR="009D1DB7" w:rsidRPr="006E6682" w:rsidRDefault="009D1DB7" w:rsidP="009D1DB7">
            <w:pPr>
              <w:pStyle w:val="Textopredeterminado"/>
              <w:jc w:val="both"/>
              <w:rPr>
                <w:rFonts w:ascii="Arial" w:hAnsi="Arial" w:cs="Arial"/>
                <w:b/>
                <w:sz w:val="22"/>
                <w:szCs w:val="22"/>
                <w:lang w:val="es-ES"/>
              </w:rPr>
            </w:pPr>
          </w:p>
        </w:tc>
      </w:tr>
      <w:tr w:rsidR="009D1DB7" w:rsidRPr="006E6682" w:rsidTr="009D1DB7">
        <w:trPr>
          <w:trHeight w:val="262"/>
        </w:trPr>
        <w:tc>
          <w:tcPr>
            <w:tcW w:w="3633" w:type="dxa"/>
            <w:tcBorders>
              <w:top w:val="single" w:sz="4" w:space="0" w:color="auto"/>
              <w:left w:val="single" w:sz="4" w:space="0" w:color="auto"/>
              <w:bottom w:val="single" w:sz="4" w:space="0" w:color="auto"/>
              <w:right w:val="single" w:sz="4" w:space="0" w:color="auto"/>
            </w:tcBorders>
            <w:hideMark/>
          </w:tcPr>
          <w:p w:rsidR="009D1DB7" w:rsidRPr="006E6682" w:rsidRDefault="009D1DB7" w:rsidP="009D1DB7">
            <w:pPr>
              <w:pStyle w:val="Textopredeterminado"/>
              <w:jc w:val="both"/>
              <w:rPr>
                <w:rFonts w:ascii="Arial" w:hAnsi="Arial" w:cs="Arial"/>
                <w:b/>
                <w:sz w:val="22"/>
                <w:szCs w:val="22"/>
              </w:rPr>
            </w:pPr>
            <w:r w:rsidRPr="006E6682">
              <w:rPr>
                <w:rFonts w:ascii="Arial" w:hAnsi="Arial" w:cs="Arial"/>
                <w:b/>
                <w:sz w:val="22"/>
                <w:szCs w:val="22"/>
                <w:lang w:val="es-ES"/>
              </w:rPr>
              <w:t>CÉDULA DE CIUDADANÍA No.</w:t>
            </w:r>
          </w:p>
        </w:tc>
        <w:tc>
          <w:tcPr>
            <w:tcW w:w="4882" w:type="dxa"/>
            <w:tcBorders>
              <w:top w:val="single" w:sz="4" w:space="0" w:color="auto"/>
              <w:left w:val="single" w:sz="4" w:space="0" w:color="auto"/>
              <w:bottom w:val="single" w:sz="4" w:space="0" w:color="auto"/>
              <w:right w:val="single" w:sz="4" w:space="0" w:color="auto"/>
            </w:tcBorders>
            <w:hideMark/>
          </w:tcPr>
          <w:p w:rsidR="009D1DB7" w:rsidRPr="006E6682" w:rsidRDefault="009D1DB7" w:rsidP="009D1DB7">
            <w:pPr>
              <w:pStyle w:val="Textopredeterminado"/>
              <w:jc w:val="both"/>
              <w:rPr>
                <w:rFonts w:ascii="Arial" w:hAnsi="Arial" w:cs="Arial"/>
                <w:b/>
                <w:sz w:val="22"/>
                <w:szCs w:val="22"/>
                <w:lang w:val="es-ES"/>
              </w:rPr>
            </w:pPr>
          </w:p>
        </w:tc>
      </w:tr>
      <w:tr w:rsidR="009D1DB7" w:rsidRPr="006E6682" w:rsidTr="009D1DB7">
        <w:trPr>
          <w:trHeight w:val="262"/>
        </w:trPr>
        <w:tc>
          <w:tcPr>
            <w:tcW w:w="3633" w:type="dxa"/>
            <w:tcBorders>
              <w:top w:val="single" w:sz="4" w:space="0" w:color="auto"/>
              <w:left w:val="single" w:sz="4" w:space="0" w:color="auto"/>
              <w:bottom w:val="single" w:sz="4" w:space="0" w:color="auto"/>
              <w:right w:val="single" w:sz="4" w:space="0" w:color="auto"/>
            </w:tcBorders>
            <w:hideMark/>
          </w:tcPr>
          <w:p w:rsidR="009D1DB7" w:rsidRPr="006E6682" w:rsidRDefault="009D1DB7" w:rsidP="009D1DB7">
            <w:pPr>
              <w:pStyle w:val="Textopredeterminado"/>
              <w:jc w:val="both"/>
              <w:rPr>
                <w:rFonts w:ascii="Arial" w:hAnsi="Arial" w:cs="Arial"/>
                <w:sz w:val="22"/>
                <w:szCs w:val="22"/>
                <w:lang w:val="es-ES"/>
              </w:rPr>
            </w:pPr>
            <w:r w:rsidRPr="006E6682">
              <w:rPr>
                <w:rFonts w:ascii="Arial" w:hAnsi="Arial" w:cs="Arial"/>
                <w:b/>
                <w:sz w:val="22"/>
                <w:szCs w:val="22"/>
              </w:rPr>
              <w:t xml:space="preserve">INTERVENTOR           </w:t>
            </w:r>
          </w:p>
        </w:tc>
        <w:tc>
          <w:tcPr>
            <w:tcW w:w="4882" w:type="dxa"/>
            <w:tcBorders>
              <w:top w:val="single" w:sz="4" w:space="0" w:color="auto"/>
              <w:left w:val="single" w:sz="4" w:space="0" w:color="auto"/>
              <w:bottom w:val="single" w:sz="4" w:space="0" w:color="auto"/>
              <w:right w:val="single" w:sz="4" w:space="0" w:color="auto"/>
            </w:tcBorders>
            <w:hideMark/>
          </w:tcPr>
          <w:p w:rsidR="009D1DB7" w:rsidRPr="006E6682" w:rsidRDefault="009D1DB7" w:rsidP="009D1DB7">
            <w:pPr>
              <w:pStyle w:val="Textopredeterminado"/>
              <w:jc w:val="both"/>
              <w:rPr>
                <w:rFonts w:ascii="Arial" w:hAnsi="Arial" w:cs="Arial"/>
                <w:b/>
                <w:sz w:val="22"/>
                <w:szCs w:val="22"/>
                <w:lang w:val="es-ES"/>
              </w:rPr>
            </w:pPr>
            <w:r w:rsidRPr="006E6682">
              <w:rPr>
                <w:rFonts w:ascii="Arial" w:hAnsi="Arial" w:cs="Arial"/>
                <w:b/>
                <w:sz w:val="22"/>
                <w:szCs w:val="22"/>
                <w:lang w:val="es-ES"/>
              </w:rPr>
              <w:t>JEFE SECCIÓN TÉCNICA Y OPERATIVA</w:t>
            </w:r>
          </w:p>
        </w:tc>
      </w:tr>
      <w:tr w:rsidR="009D1DB7" w:rsidRPr="006E6682" w:rsidTr="009D1DB7">
        <w:trPr>
          <w:trHeight w:val="280"/>
        </w:trPr>
        <w:tc>
          <w:tcPr>
            <w:tcW w:w="3633" w:type="dxa"/>
            <w:tcBorders>
              <w:top w:val="single" w:sz="4" w:space="0" w:color="auto"/>
              <w:left w:val="single" w:sz="4" w:space="0" w:color="auto"/>
              <w:bottom w:val="single" w:sz="4" w:space="0" w:color="auto"/>
              <w:right w:val="single" w:sz="4" w:space="0" w:color="auto"/>
            </w:tcBorders>
            <w:hideMark/>
          </w:tcPr>
          <w:p w:rsidR="009D1DB7" w:rsidRPr="006E6682" w:rsidRDefault="009D1DB7" w:rsidP="009D1DB7">
            <w:pPr>
              <w:pStyle w:val="Textopredeterminado"/>
              <w:jc w:val="both"/>
              <w:rPr>
                <w:rFonts w:ascii="Arial" w:hAnsi="Arial" w:cs="Arial"/>
                <w:sz w:val="22"/>
                <w:szCs w:val="22"/>
                <w:lang w:val="es-ES"/>
              </w:rPr>
            </w:pPr>
            <w:r w:rsidRPr="006E6682">
              <w:rPr>
                <w:rFonts w:ascii="Arial" w:hAnsi="Arial" w:cs="Arial"/>
                <w:b/>
                <w:sz w:val="22"/>
                <w:szCs w:val="22"/>
              </w:rPr>
              <w:t>VALOR</w:t>
            </w:r>
          </w:p>
        </w:tc>
        <w:tc>
          <w:tcPr>
            <w:tcW w:w="4882" w:type="dxa"/>
            <w:tcBorders>
              <w:top w:val="single" w:sz="4" w:space="0" w:color="auto"/>
              <w:left w:val="single" w:sz="4" w:space="0" w:color="auto"/>
              <w:bottom w:val="single" w:sz="4" w:space="0" w:color="auto"/>
              <w:right w:val="single" w:sz="4" w:space="0" w:color="auto"/>
            </w:tcBorders>
            <w:hideMark/>
          </w:tcPr>
          <w:p w:rsidR="009D1DB7" w:rsidRPr="006E6682" w:rsidRDefault="009D1DB7" w:rsidP="009D1DB7">
            <w:pPr>
              <w:pStyle w:val="Textopredeterminado"/>
              <w:jc w:val="both"/>
              <w:rPr>
                <w:rFonts w:ascii="Arial" w:hAnsi="Arial" w:cs="Arial"/>
                <w:b/>
                <w:sz w:val="22"/>
                <w:szCs w:val="22"/>
                <w:lang w:val="es-ES"/>
              </w:rPr>
            </w:pPr>
            <w:r w:rsidRPr="006E6682">
              <w:rPr>
                <w:rFonts w:ascii="Arial" w:hAnsi="Arial" w:cs="Arial"/>
                <w:b/>
                <w:sz w:val="22"/>
                <w:szCs w:val="22"/>
                <w:lang w:val="es-ES"/>
              </w:rPr>
              <w:t>$_____________ INCLUIDO IVA</w:t>
            </w:r>
          </w:p>
        </w:tc>
      </w:tr>
      <w:tr w:rsidR="009D1DB7" w:rsidRPr="006E6682" w:rsidTr="009D1DB7">
        <w:trPr>
          <w:trHeight w:val="280"/>
        </w:trPr>
        <w:tc>
          <w:tcPr>
            <w:tcW w:w="3633" w:type="dxa"/>
            <w:tcBorders>
              <w:top w:val="single" w:sz="4" w:space="0" w:color="auto"/>
              <w:left w:val="single" w:sz="4" w:space="0" w:color="auto"/>
              <w:bottom w:val="single" w:sz="4" w:space="0" w:color="auto"/>
              <w:right w:val="single" w:sz="4" w:space="0" w:color="auto"/>
            </w:tcBorders>
            <w:hideMark/>
          </w:tcPr>
          <w:p w:rsidR="009D1DB7" w:rsidRPr="006E6682" w:rsidRDefault="009D1DB7" w:rsidP="009D1DB7">
            <w:pPr>
              <w:pStyle w:val="Textopredeterminado"/>
              <w:jc w:val="both"/>
              <w:rPr>
                <w:rFonts w:ascii="Arial" w:hAnsi="Arial" w:cs="Arial"/>
                <w:sz w:val="22"/>
                <w:szCs w:val="22"/>
                <w:lang w:val="es-ES"/>
              </w:rPr>
            </w:pPr>
            <w:r w:rsidRPr="006E6682">
              <w:rPr>
                <w:rFonts w:ascii="Arial" w:hAnsi="Arial" w:cs="Arial"/>
                <w:b/>
                <w:sz w:val="22"/>
                <w:szCs w:val="22"/>
              </w:rPr>
              <w:t>PLAZO</w:t>
            </w:r>
          </w:p>
        </w:tc>
        <w:tc>
          <w:tcPr>
            <w:tcW w:w="4882" w:type="dxa"/>
            <w:tcBorders>
              <w:top w:val="single" w:sz="4" w:space="0" w:color="auto"/>
              <w:left w:val="single" w:sz="4" w:space="0" w:color="auto"/>
              <w:bottom w:val="single" w:sz="4" w:space="0" w:color="auto"/>
              <w:right w:val="single" w:sz="4" w:space="0" w:color="auto"/>
            </w:tcBorders>
            <w:hideMark/>
          </w:tcPr>
          <w:p w:rsidR="009D1DB7" w:rsidRPr="006E6682" w:rsidRDefault="009D1DB7" w:rsidP="009D1DB7">
            <w:pPr>
              <w:pStyle w:val="Textopredeterminado"/>
              <w:jc w:val="both"/>
              <w:rPr>
                <w:rFonts w:ascii="Arial" w:hAnsi="Arial" w:cs="Arial"/>
                <w:b/>
                <w:sz w:val="22"/>
                <w:szCs w:val="22"/>
                <w:lang w:val="es-ES"/>
              </w:rPr>
            </w:pPr>
            <w:r w:rsidRPr="006E6682">
              <w:rPr>
                <w:rFonts w:ascii="Arial" w:hAnsi="Arial" w:cs="Arial"/>
                <w:b/>
                <w:sz w:val="22"/>
                <w:szCs w:val="22"/>
                <w:lang w:val="es-ES"/>
              </w:rPr>
              <w:t xml:space="preserve">HASTA EL 31 DE DICIEMBRE DE </w:t>
            </w:r>
            <w:r w:rsidR="00040D4B" w:rsidRPr="006E6682">
              <w:rPr>
                <w:rFonts w:ascii="Arial" w:hAnsi="Arial" w:cs="Arial"/>
                <w:b/>
                <w:sz w:val="22"/>
                <w:szCs w:val="22"/>
                <w:lang w:val="es-ES"/>
              </w:rPr>
              <w:t>2015</w:t>
            </w:r>
            <w:r w:rsidRPr="006E6682">
              <w:rPr>
                <w:rFonts w:ascii="Arial" w:hAnsi="Arial" w:cs="Arial"/>
                <w:b/>
                <w:sz w:val="22"/>
                <w:szCs w:val="22"/>
                <w:lang w:val="es-ES"/>
              </w:rPr>
              <w:t xml:space="preserve"> O HASTA AGOTAR EL VALOR TOTAL DE LOS INSUMOS</w:t>
            </w:r>
          </w:p>
        </w:tc>
      </w:tr>
      <w:tr w:rsidR="009D1DB7" w:rsidRPr="006E6682" w:rsidTr="009D1DB7">
        <w:trPr>
          <w:trHeight w:val="280"/>
        </w:trPr>
        <w:tc>
          <w:tcPr>
            <w:tcW w:w="3633" w:type="dxa"/>
            <w:tcBorders>
              <w:top w:val="single" w:sz="4" w:space="0" w:color="auto"/>
              <w:left w:val="single" w:sz="4" w:space="0" w:color="auto"/>
              <w:bottom w:val="single" w:sz="4" w:space="0" w:color="auto"/>
              <w:right w:val="single" w:sz="4" w:space="0" w:color="auto"/>
            </w:tcBorders>
            <w:hideMark/>
          </w:tcPr>
          <w:p w:rsidR="009D1DB7" w:rsidRPr="006E6682" w:rsidRDefault="009D1DB7" w:rsidP="009D1DB7">
            <w:pPr>
              <w:pStyle w:val="Textopredeterminado"/>
              <w:jc w:val="both"/>
              <w:rPr>
                <w:rFonts w:ascii="Arial" w:hAnsi="Arial" w:cs="Arial"/>
                <w:sz w:val="22"/>
                <w:szCs w:val="22"/>
                <w:lang w:val="es-ES"/>
              </w:rPr>
            </w:pPr>
            <w:r w:rsidRPr="006E6682">
              <w:rPr>
                <w:rFonts w:ascii="Arial" w:hAnsi="Arial" w:cs="Arial"/>
                <w:b/>
                <w:sz w:val="22"/>
                <w:szCs w:val="22"/>
              </w:rPr>
              <w:t>RECURSOS</w:t>
            </w:r>
            <w:r w:rsidRPr="006E6682">
              <w:rPr>
                <w:rFonts w:ascii="Arial" w:hAnsi="Arial" w:cs="Arial"/>
                <w:b/>
                <w:sz w:val="22"/>
                <w:szCs w:val="22"/>
              </w:rPr>
              <w:tab/>
            </w:r>
          </w:p>
        </w:tc>
        <w:tc>
          <w:tcPr>
            <w:tcW w:w="4882" w:type="dxa"/>
            <w:tcBorders>
              <w:top w:val="single" w:sz="4" w:space="0" w:color="auto"/>
              <w:left w:val="single" w:sz="4" w:space="0" w:color="auto"/>
              <w:bottom w:val="single" w:sz="4" w:space="0" w:color="auto"/>
              <w:right w:val="single" w:sz="4" w:space="0" w:color="auto"/>
            </w:tcBorders>
            <w:hideMark/>
          </w:tcPr>
          <w:p w:rsidR="009D1DB7" w:rsidRPr="006E6682" w:rsidRDefault="009D1DB7" w:rsidP="009D1DB7">
            <w:pPr>
              <w:pStyle w:val="Textopredeterminado"/>
              <w:jc w:val="both"/>
              <w:rPr>
                <w:rFonts w:ascii="Arial" w:hAnsi="Arial" w:cs="Arial"/>
                <w:b/>
                <w:sz w:val="22"/>
                <w:szCs w:val="22"/>
                <w:lang w:val="es-ES"/>
              </w:rPr>
            </w:pPr>
            <w:r w:rsidRPr="006E6682">
              <w:rPr>
                <w:rFonts w:ascii="Arial" w:hAnsi="Arial" w:cs="Arial"/>
                <w:b/>
                <w:sz w:val="22"/>
                <w:szCs w:val="22"/>
              </w:rPr>
              <w:t>PROPIOS</w:t>
            </w:r>
          </w:p>
        </w:tc>
      </w:tr>
      <w:tr w:rsidR="009D1DB7" w:rsidRPr="006E6682" w:rsidTr="009D1DB7">
        <w:trPr>
          <w:trHeight w:val="291"/>
        </w:trPr>
        <w:tc>
          <w:tcPr>
            <w:tcW w:w="3633" w:type="dxa"/>
            <w:tcBorders>
              <w:top w:val="single" w:sz="4" w:space="0" w:color="auto"/>
              <w:left w:val="single" w:sz="4" w:space="0" w:color="auto"/>
              <w:bottom w:val="single" w:sz="4" w:space="0" w:color="auto"/>
              <w:right w:val="single" w:sz="4" w:space="0" w:color="auto"/>
            </w:tcBorders>
            <w:hideMark/>
          </w:tcPr>
          <w:p w:rsidR="009D1DB7" w:rsidRPr="006E6682" w:rsidRDefault="009D1DB7" w:rsidP="009D1DB7">
            <w:pPr>
              <w:pStyle w:val="Textopredeterminado"/>
              <w:jc w:val="both"/>
              <w:rPr>
                <w:rFonts w:ascii="Arial" w:hAnsi="Arial" w:cs="Arial"/>
                <w:sz w:val="22"/>
                <w:szCs w:val="22"/>
                <w:lang w:val="es-ES"/>
              </w:rPr>
            </w:pPr>
            <w:r w:rsidRPr="006E6682">
              <w:rPr>
                <w:rFonts w:ascii="Arial" w:hAnsi="Arial" w:cs="Arial"/>
                <w:b/>
                <w:sz w:val="22"/>
                <w:szCs w:val="22"/>
              </w:rPr>
              <w:t>CDP</w:t>
            </w:r>
          </w:p>
        </w:tc>
        <w:tc>
          <w:tcPr>
            <w:tcW w:w="4882" w:type="dxa"/>
            <w:tcBorders>
              <w:top w:val="single" w:sz="4" w:space="0" w:color="auto"/>
              <w:left w:val="single" w:sz="4" w:space="0" w:color="auto"/>
              <w:bottom w:val="single" w:sz="4" w:space="0" w:color="auto"/>
              <w:right w:val="single" w:sz="4" w:space="0" w:color="auto"/>
            </w:tcBorders>
            <w:hideMark/>
          </w:tcPr>
          <w:p w:rsidR="009D1DB7" w:rsidRPr="006E6682" w:rsidRDefault="006C48C9" w:rsidP="006C48C9">
            <w:pPr>
              <w:pStyle w:val="Textopredeterminado"/>
              <w:jc w:val="both"/>
              <w:rPr>
                <w:rFonts w:ascii="Arial" w:hAnsi="Arial" w:cs="Arial"/>
                <w:b/>
                <w:sz w:val="22"/>
                <w:szCs w:val="22"/>
                <w:lang w:val="es-ES"/>
              </w:rPr>
            </w:pPr>
            <w:r w:rsidRPr="006E6682">
              <w:rPr>
                <w:rFonts w:ascii="Arial" w:hAnsi="Arial" w:cs="Arial"/>
                <w:b/>
                <w:sz w:val="22"/>
                <w:szCs w:val="22"/>
                <w:lang w:val="es-ES"/>
              </w:rPr>
              <w:t>67</w:t>
            </w:r>
            <w:r w:rsidR="009D1DB7" w:rsidRPr="006E6682">
              <w:rPr>
                <w:rFonts w:ascii="Arial" w:hAnsi="Arial" w:cs="Arial"/>
                <w:b/>
                <w:sz w:val="22"/>
                <w:szCs w:val="22"/>
                <w:lang w:val="es-ES"/>
              </w:rPr>
              <w:t xml:space="preserve"> DE ENERO 0</w:t>
            </w:r>
            <w:r w:rsidRPr="006E6682">
              <w:rPr>
                <w:rFonts w:ascii="Arial" w:hAnsi="Arial" w:cs="Arial"/>
                <w:b/>
                <w:sz w:val="22"/>
                <w:szCs w:val="22"/>
                <w:lang w:val="es-ES"/>
              </w:rPr>
              <w:t>9</w:t>
            </w:r>
            <w:r w:rsidR="009D1DB7" w:rsidRPr="006E6682">
              <w:rPr>
                <w:rFonts w:ascii="Arial" w:hAnsi="Arial" w:cs="Arial"/>
                <w:b/>
                <w:sz w:val="22"/>
                <w:szCs w:val="22"/>
                <w:lang w:val="es-ES"/>
              </w:rPr>
              <w:t xml:space="preserve"> DE </w:t>
            </w:r>
            <w:r w:rsidR="00040D4B" w:rsidRPr="006E6682">
              <w:rPr>
                <w:rFonts w:ascii="Arial" w:hAnsi="Arial" w:cs="Arial"/>
                <w:b/>
                <w:sz w:val="22"/>
                <w:szCs w:val="22"/>
                <w:lang w:val="es-ES"/>
              </w:rPr>
              <w:t>2015</w:t>
            </w:r>
          </w:p>
        </w:tc>
      </w:tr>
    </w:tbl>
    <w:p w:rsidR="009D1DB7" w:rsidRPr="006E6682" w:rsidRDefault="009D1DB7" w:rsidP="00D10893">
      <w:pPr>
        <w:jc w:val="both"/>
        <w:rPr>
          <w:rFonts w:ascii="Arial" w:hAnsi="Arial" w:cs="Arial"/>
          <w:sz w:val="22"/>
          <w:szCs w:val="22"/>
        </w:rPr>
      </w:pPr>
      <w:r w:rsidRPr="006E6682">
        <w:rPr>
          <w:rFonts w:ascii="Arial" w:hAnsi="Arial" w:cs="Arial"/>
          <w:sz w:val="22"/>
          <w:szCs w:val="22"/>
          <w:lang w:val="es-ES"/>
        </w:rPr>
        <w:t xml:space="preserve">Entre los suscritos a saber </w:t>
      </w:r>
      <w:r w:rsidRPr="006E6682">
        <w:rPr>
          <w:rFonts w:ascii="Arial" w:hAnsi="Arial" w:cs="Arial"/>
          <w:b/>
          <w:sz w:val="22"/>
          <w:szCs w:val="22"/>
        </w:rPr>
        <w:t>JUAN PABLO ALZÁTE ORTEGA</w:t>
      </w:r>
      <w:r w:rsidRPr="006E6682">
        <w:rPr>
          <w:rFonts w:ascii="Arial" w:hAnsi="Arial" w:cs="Arial"/>
          <w:sz w:val="22"/>
          <w:szCs w:val="22"/>
          <w:lang w:val="es-ES"/>
        </w:rPr>
        <w:t xml:space="preserve">, identificado con cédula de ciudadanía No. </w:t>
      </w:r>
      <w:r w:rsidRPr="006E6682">
        <w:rPr>
          <w:rFonts w:ascii="Arial" w:hAnsi="Arial" w:cs="Arial"/>
          <w:sz w:val="22"/>
          <w:szCs w:val="22"/>
        </w:rPr>
        <w:t>75.085.058</w:t>
      </w:r>
      <w:r w:rsidRPr="006E6682">
        <w:rPr>
          <w:rFonts w:ascii="Arial" w:hAnsi="Arial" w:cs="Arial"/>
          <w:sz w:val="22"/>
          <w:szCs w:val="22"/>
          <w:lang w:val="es-ES"/>
        </w:rPr>
        <w:t xml:space="preserve"> expedida en Manizales, quien obra en nombre y representación de </w:t>
      </w:r>
      <w:r w:rsidRPr="006E6682">
        <w:rPr>
          <w:rFonts w:ascii="Arial" w:hAnsi="Arial" w:cs="Arial"/>
          <w:bCs/>
          <w:sz w:val="22"/>
          <w:szCs w:val="22"/>
          <w:lang w:val="es-ES"/>
        </w:rPr>
        <w:t>EMPOCALDAS S.A. E.S.P.</w:t>
      </w:r>
      <w:r w:rsidRPr="006E6682">
        <w:rPr>
          <w:rFonts w:ascii="Arial" w:hAnsi="Arial" w:cs="Arial"/>
          <w:sz w:val="22"/>
          <w:szCs w:val="22"/>
          <w:lang w:val="es-ES"/>
        </w:rPr>
        <w:t xml:space="preserve"> en su calidad de Gerente debidamente facultado mediante Escritura No. 1483 de Diciembre 16 de 1997 de la Notaría Tercera de Manizales y Escritura No. 2214 del 18 de noviembre de 2004 de la Notaría Quinta de Manizales, nombrado mediante el </w:t>
      </w:r>
      <w:r w:rsidRPr="006E6682">
        <w:rPr>
          <w:rFonts w:ascii="Arial" w:hAnsi="Arial" w:cs="Arial"/>
          <w:sz w:val="22"/>
          <w:szCs w:val="22"/>
        </w:rPr>
        <w:t xml:space="preserve">Acuerdo No. 002 del 11 de enero de 2012, </w:t>
      </w:r>
      <w:r w:rsidRPr="006E6682">
        <w:rPr>
          <w:rFonts w:ascii="Arial" w:hAnsi="Arial" w:cs="Arial"/>
          <w:sz w:val="22"/>
          <w:szCs w:val="22"/>
          <w:lang w:val="es-ES"/>
        </w:rPr>
        <w:t xml:space="preserve">emanado de la Junta Directiva y amparado en la Ley 142 de 1994, reformada por la Ley 689 del 2001, quien en el curso de este documento se denominará </w:t>
      </w:r>
      <w:r w:rsidRPr="006E6682">
        <w:rPr>
          <w:rFonts w:ascii="Arial" w:hAnsi="Arial" w:cs="Arial"/>
          <w:bCs/>
          <w:sz w:val="22"/>
          <w:szCs w:val="22"/>
          <w:lang w:val="es-ES"/>
        </w:rPr>
        <w:t xml:space="preserve">EMPOCALDAS S.A. E.S.P. de una parte </w:t>
      </w:r>
      <w:r w:rsidRPr="006E6682">
        <w:rPr>
          <w:rFonts w:ascii="Arial" w:hAnsi="Arial" w:cs="Arial"/>
          <w:sz w:val="22"/>
          <w:szCs w:val="22"/>
          <w:lang w:val="es-ES"/>
        </w:rPr>
        <w:t>y de otra parte</w:t>
      </w:r>
      <w:r w:rsidRPr="006E6682">
        <w:rPr>
          <w:rFonts w:ascii="Arial" w:hAnsi="Arial" w:cs="Arial"/>
          <w:sz w:val="22"/>
          <w:szCs w:val="22"/>
          <w:lang w:val="es-CO"/>
        </w:rPr>
        <w:t xml:space="preserve"> </w:t>
      </w:r>
      <w:r w:rsidR="00A25027" w:rsidRPr="006E6682">
        <w:rPr>
          <w:rFonts w:ascii="Arial" w:hAnsi="Arial" w:cs="Arial"/>
          <w:b/>
          <w:sz w:val="22"/>
          <w:szCs w:val="22"/>
          <w:lang w:val="es-CO"/>
        </w:rPr>
        <w:t>____________________</w:t>
      </w:r>
      <w:r w:rsidRPr="006E6682">
        <w:rPr>
          <w:rFonts w:ascii="Arial" w:hAnsi="Arial" w:cs="Arial"/>
          <w:sz w:val="22"/>
          <w:szCs w:val="22"/>
        </w:rPr>
        <w:t>,</w:t>
      </w:r>
      <w:r w:rsidRPr="006E6682">
        <w:rPr>
          <w:rFonts w:ascii="Arial" w:hAnsi="Arial" w:cs="Arial"/>
          <w:sz w:val="22"/>
          <w:szCs w:val="22"/>
          <w:lang w:val="es-CO"/>
        </w:rPr>
        <w:t xml:space="preserve"> identificado con la cédula de ciudadanía No.</w:t>
      </w:r>
      <w:r w:rsidRPr="006E6682">
        <w:rPr>
          <w:rFonts w:ascii="Arial" w:hAnsi="Arial" w:cs="Arial"/>
          <w:b/>
          <w:sz w:val="22"/>
          <w:szCs w:val="22"/>
          <w:lang w:val="es-CO"/>
        </w:rPr>
        <w:t xml:space="preserve"> </w:t>
      </w:r>
      <w:r w:rsidR="00A25027" w:rsidRPr="006E6682">
        <w:rPr>
          <w:rFonts w:ascii="Arial" w:hAnsi="Arial" w:cs="Arial"/>
          <w:sz w:val="22"/>
          <w:szCs w:val="22"/>
        </w:rPr>
        <w:t>___________</w:t>
      </w:r>
      <w:r w:rsidRPr="006E6682">
        <w:rPr>
          <w:rFonts w:ascii="Arial" w:hAnsi="Arial" w:cs="Arial"/>
          <w:sz w:val="22"/>
          <w:szCs w:val="22"/>
        </w:rPr>
        <w:t xml:space="preserve"> expedida en </w:t>
      </w:r>
      <w:r w:rsidR="00A25027" w:rsidRPr="006E6682">
        <w:rPr>
          <w:rFonts w:ascii="Arial" w:hAnsi="Arial" w:cs="Arial"/>
          <w:sz w:val="22"/>
          <w:szCs w:val="22"/>
        </w:rPr>
        <w:t>_________</w:t>
      </w:r>
      <w:r w:rsidRPr="006E6682">
        <w:rPr>
          <w:rFonts w:ascii="Arial" w:hAnsi="Arial" w:cs="Arial"/>
          <w:sz w:val="22"/>
          <w:szCs w:val="22"/>
        </w:rPr>
        <w:t>, quien en nombre y representación de</w:t>
      </w:r>
      <w:r w:rsidRPr="006E6682">
        <w:rPr>
          <w:rFonts w:ascii="Arial" w:hAnsi="Arial" w:cs="Arial"/>
          <w:b/>
          <w:sz w:val="22"/>
          <w:szCs w:val="22"/>
        </w:rPr>
        <w:t xml:space="preserve"> </w:t>
      </w:r>
      <w:r w:rsidRPr="006E6682">
        <w:rPr>
          <w:rFonts w:ascii="Arial" w:hAnsi="Arial" w:cs="Arial"/>
          <w:sz w:val="22"/>
          <w:szCs w:val="22"/>
        </w:rPr>
        <w:t xml:space="preserve">la firma </w:t>
      </w:r>
      <w:r w:rsidR="00A25027" w:rsidRPr="006E6682">
        <w:rPr>
          <w:rFonts w:ascii="Arial" w:hAnsi="Arial" w:cs="Arial"/>
          <w:b/>
          <w:sz w:val="22"/>
          <w:szCs w:val="22"/>
        </w:rPr>
        <w:t>___________</w:t>
      </w:r>
      <w:r w:rsidRPr="006E6682">
        <w:rPr>
          <w:rFonts w:ascii="Arial" w:hAnsi="Arial" w:cs="Arial"/>
          <w:sz w:val="22"/>
          <w:szCs w:val="22"/>
        </w:rPr>
        <w:t>,</w:t>
      </w:r>
      <w:r w:rsidRPr="006E6682">
        <w:rPr>
          <w:rFonts w:ascii="Arial" w:hAnsi="Arial" w:cs="Arial"/>
          <w:b/>
          <w:spacing w:val="-3"/>
          <w:sz w:val="22"/>
          <w:szCs w:val="22"/>
        </w:rPr>
        <w:t xml:space="preserve"> </w:t>
      </w:r>
      <w:r w:rsidRPr="006E6682">
        <w:rPr>
          <w:rFonts w:ascii="Arial" w:hAnsi="Arial" w:cs="Arial"/>
          <w:spacing w:val="-3"/>
          <w:sz w:val="22"/>
          <w:szCs w:val="22"/>
        </w:rPr>
        <w:t>con</w:t>
      </w:r>
      <w:r w:rsidRPr="006E6682">
        <w:rPr>
          <w:rFonts w:ascii="Arial" w:hAnsi="Arial" w:cs="Arial"/>
          <w:b/>
          <w:spacing w:val="-3"/>
          <w:sz w:val="22"/>
          <w:szCs w:val="22"/>
        </w:rPr>
        <w:t xml:space="preserve"> </w:t>
      </w:r>
      <w:r w:rsidRPr="006E6682">
        <w:rPr>
          <w:rFonts w:ascii="Arial" w:hAnsi="Arial" w:cs="Arial"/>
          <w:spacing w:val="-3"/>
          <w:sz w:val="22"/>
          <w:szCs w:val="22"/>
        </w:rPr>
        <w:t xml:space="preserve">identificación tributaria No. </w:t>
      </w:r>
      <w:r w:rsidR="00A25027" w:rsidRPr="006E6682">
        <w:rPr>
          <w:rFonts w:ascii="Arial" w:hAnsi="Arial" w:cs="Arial"/>
          <w:sz w:val="22"/>
          <w:szCs w:val="22"/>
        </w:rPr>
        <w:t>___________</w:t>
      </w:r>
      <w:r w:rsidRPr="006E6682">
        <w:rPr>
          <w:rFonts w:ascii="Arial" w:hAnsi="Arial" w:cs="Arial"/>
          <w:sz w:val="22"/>
          <w:szCs w:val="22"/>
        </w:rPr>
        <w:t xml:space="preserve">, en virtud del certificado de existencia y representación legal expedido por la Cámara de </w:t>
      </w:r>
      <w:r w:rsidR="00A25027" w:rsidRPr="006E6682">
        <w:rPr>
          <w:rFonts w:ascii="Arial" w:hAnsi="Arial" w:cs="Arial"/>
          <w:sz w:val="22"/>
          <w:szCs w:val="22"/>
        </w:rPr>
        <w:t>_____________</w:t>
      </w:r>
      <w:r w:rsidRPr="006E6682">
        <w:rPr>
          <w:rFonts w:ascii="Arial" w:hAnsi="Arial" w:cs="Arial"/>
          <w:sz w:val="22"/>
          <w:szCs w:val="22"/>
        </w:rPr>
        <w:t xml:space="preserve">, </w:t>
      </w:r>
      <w:r w:rsidRPr="006E6682">
        <w:rPr>
          <w:rFonts w:ascii="Arial" w:hAnsi="Arial" w:cs="Arial"/>
          <w:sz w:val="22"/>
          <w:szCs w:val="22"/>
          <w:lang w:val="es-ES"/>
        </w:rPr>
        <w:t>afirma hallarse legalmente capacitado, sin inhabilidades e incompatibilidades y quien para efectos del presente contrato se denominará EL CONTRATISTA,</w:t>
      </w:r>
      <w:r w:rsidRPr="006E6682">
        <w:rPr>
          <w:rFonts w:ascii="Arial" w:hAnsi="Arial" w:cs="Arial"/>
          <w:b/>
          <w:sz w:val="22"/>
          <w:szCs w:val="22"/>
          <w:lang w:val="es-ES"/>
        </w:rPr>
        <w:t xml:space="preserve"> </w:t>
      </w:r>
      <w:r w:rsidRPr="006E6682">
        <w:rPr>
          <w:rFonts w:ascii="Arial" w:hAnsi="Arial" w:cs="Arial"/>
          <w:sz w:val="22"/>
          <w:szCs w:val="22"/>
          <w:lang w:val="es-ES"/>
        </w:rPr>
        <w:t xml:space="preserve">con quien </w:t>
      </w:r>
      <w:r w:rsidRPr="006E6682">
        <w:rPr>
          <w:rFonts w:ascii="Arial" w:hAnsi="Arial" w:cs="Arial"/>
          <w:spacing w:val="-3"/>
          <w:sz w:val="22"/>
          <w:szCs w:val="22"/>
        </w:rPr>
        <w:t>hemos acordado celebrar el presente contrato</w:t>
      </w:r>
      <w:r w:rsidRPr="006E6682">
        <w:rPr>
          <w:rFonts w:ascii="Arial" w:hAnsi="Arial" w:cs="Arial"/>
          <w:sz w:val="22"/>
          <w:szCs w:val="22"/>
        </w:rPr>
        <w:t xml:space="preserve">, </w:t>
      </w:r>
      <w:r w:rsidRPr="006E6682">
        <w:rPr>
          <w:rFonts w:ascii="Arial" w:hAnsi="Arial" w:cs="Arial"/>
          <w:spacing w:val="-3"/>
          <w:sz w:val="22"/>
          <w:szCs w:val="22"/>
        </w:rPr>
        <w:t>previa las siguientes consideraciones:</w:t>
      </w:r>
      <w:r w:rsidRPr="006E6682">
        <w:rPr>
          <w:rFonts w:ascii="Arial" w:hAnsi="Arial" w:cs="Arial"/>
          <w:sz w:val="22"/>
          <w:szCs w:val="22"/>
          <w:lang w:val="es-CO"/>
        </w:rPr>
        <w:t xml:space="preserve"> </w:t>
      </w:r>
      <w:r w:rsidRPr="006E6682">
        <w:rPr>
          <w:rFonts w:ascii="Arial" w:hAnsi="Arial" w:cs="Arial"/>
          <w:b/>
          <w:sz w:val="22"/>
          <w:szCs w:val="22"/>
          <w:lang w:val="es-CO"/>
        </w:rPr>
        <w:t>1).</w:t>
      </w:r>
      <w:r w:rsidRPr="006E6682">
        <w:rPr>
          <w:rFonts w:ascii="Arial" w:hAnsi="Arial" w:cs="Arial"/>
          <w:sz w:val="22"/>
          <w:szCs w:val="22"/>
          <w:lang w:val="es-CO"/>
        </w:rPr>
        <w:t xml:space="preserve"> Que según el análisis de conveniencia y oportunidad suscrito por la Jefe de la Sección Técnica y Operativa de la Entidad, con data del </w:t>
      </w:r>
      <w:r w:rsidR="006E7E8A" w:rsidRPr="006E6682">
        <w:rPr>
          <w:rFonts w:ascii="Arial" w:hAnsi="Arial" w:cs="Arial"/>
          <w:sz w:val="22"/>
          <w:szCs w:val="22"/>
          <w:lang w:val="es-CO"/>
        </w:rPr>
        <w:t>02</w:t>
      </w:r>
      <w:r w:rsidRPr="006E6682">
        <w:rPr>
          <w:rFonts w:ascii="Arial" w:hAnsi="Arial" w:cs="Arial"/>
          <w:sz w:val="22"/>
          <w:szCs w:val="22"/>
          <w:lang w:val="es-CO"/>
        </w:rPr>
        <w:t xml:space="preserve"> de enero de la presente anualidad, EMPOCALDAS S.A. E.S.P. en desarrollo de su objeto social, presta los servicios públicos de acueducto y alcantarillado en los municipios socios, por lo cual, para el tratamiento de agua requiere de diferentes productos químicos utilizados en el proceso de potabilización </w:t>
      </w:r>
      <w:r w:rsidRPr="006E6682">
        <w:rPr>
          <w:rFonts w:ascii="Arial" w:hAnsi="Arial" w:cs="Arial"/>
          <w:sz w:val="22"/>
          <w:szCs w:val="22"/>
          <w:lang w:val="es-CO"/>
        </w:rPr>
        <w:lastRenderedPageBreak/>
        <w:t xml:space="preserve">y en el control de la calidad del agua. </w:t>
      </w:r>
      <w:r w:rsidRPr="006E6682">
        <w:rPr>
          <w:rFonts w:ascii="Arial" w:hAnsi="Arial" w:cs="Arial"/>
          <w:b/>
          <w:sz w:val="22"/>
          <w:szCs w:val="22"/>
          <w:lang w:val="es-CO"/>
        </w:rPr>
        <w:t>2).</w:t>
      </w:r>
      <w:r w:rsidRPr="006E6682">
        <w:rPr>
          <w:rFonts w:ascii="Arial" w:hAnsi="Arial" w:cs="Arial"/>
          <w:sz w:val="22"/>
          <w:szCs w:val="22"/>
          <w:lang w:val="es-CO"/>
        </w:rPr>
        <w:t xml:space="preserve"> Que para </w:t>
      </w:r>
      <w:r w:rsidRPr="006E6682">
        <w:rPr>
          <w:rFonts w:ascii="Arial" w:hAnsi="Arial" w:cs="Arial"/>
          <w:sz w:val="22"/>
          <w:szCs w:val="22"/>
        </w:rPr>
        <w:t>el proceso de potabilización se utiliza</w:t>
      </w:r>
      <w:r w:rsidR="00446D48" w:rsidRPr="006E6682">
        <w:rPr>
          <w:rFonts w:ascii="Arial" w:hAnsi="Arial" w:cs="Arial"/>
          <w:sz w:val="22"/>
          <w:szCs w:val="22"/>
        </w:rPr>
        <w:t>n los</w:t>
      </w:r>
      <w:r w:rsidR="00446D48" w:rsidRPr="006E6682">
        <w:rPr>
          <w:rFonts w:ascii="Arial" w:hAnsi="Arial" w:cs="Arial"/>
          <w:color w:val="000000"/>
          <w:sz w:val="22"/>
          <w:szCs w:val="22"/>
          <w:shd w:val="clear" w:color="auto" w:fill="FFFFFF"/>
        </w:rPr>
        <w:t xml:space="preserve"> </w:t>
      </w:r>
      <w:r w:rsidR="00FD445D" w:rsidRPr="006E6682">
        <w:rPr>
          <w:rFonts w:ascii="Arial" w:hAnsi="Arial" w:cs="Arial"/>
          <w:color w:val="000000"/>
          <w:sz w:val="22"/>
          <w:szCs w:val="22"/>
          <w:shd w:val="clear" w:color="auto" w:fill="FFFFFF"/>
        </w:rPr>
        <w:t>INSUMOS QUIMICOS</w:t>
      </w:r>
      <w:r w:rsidR="00446D48" w:rsidRPr="006E6682">
        <w:rPr>
          <w:rFonts w:ascii="Arial" w:hAnsi="Arial" w:cs="Arial"/>
          <w:color w:val="000000"/>
          <w:sz w:val="22"/>
          <w:szCs w:val="22"/>
          <w:shd w:val="clear" w:color="auto" w:fill="FFFFFF"/>
        </w:rPr>
        <w:t xml:space="preserve">  para remover turbiedad, color, sustancias flotantes, y de manera general para remover materia orgánica</w:t>
      </w:r>
      <w:proofErr w:type="gramStart"/>
      <w:r w:rsidR="00446D48" w:rsidRPr="006E6682">
        <w:rPr>
          <w:rFonts w:ascii="Arial" w:hAnsi="Arial" w:cs="Arial"/>
          <w:color w:val="000000"/>
          <w:sz w:val="22"/>
          <w:szCs w:val="22"/>
          <w:shd w:val="clear" w:color="auto" w:fill="FFFFFF"/>
        </w:rPr>
        <w:t>.</w:t>
      </w:r>
      <w:r w:rsidR="006E7E8A" w:rsidRPr="006E6682">
        <w:rPr>
          <w:rFonts w:ascii="Arial" w:hAnsi="Arial" w:cs="Arial"/>
          <w:sz w:val="22"/>
          <w:szCs w:val="22"/>
        </w:rPr>
        <w:t>.</w:t>
      </w:r>
      <w:proofErr w:type="gramEnd"/>
      <w:r w:rsidR="006E7E8A" w:rsidRPr="006E6682">
        <w:rPr>
          <w:rFonts w:ascii="Arial" w:hAnsi="Arial" w:cs="Arial"/>
          <w:sz w:val="22"/>
          <w:szCs w:val="22"/>
        </w:rPr>
        <w:t xml:space="preserve"> </w:t>
      </w:r>
      <w:r w:rsidRPr="006E6682">
        <w:rPr>
          <w:rFonts w:ascii="Arial" w:hAnsi="Arial" w:cs="Arial"/>
          <w:b/>
          <w:sz w:val="22"/>
          <w:szCs w:val="22"/>
        </w:rPr>
        <w:t xml:space="preserve">3).  </w:t>
      </w:r>
      <w:r w:rsidR="00446D48" w:rsidRPr="006E6682">
        <w:rPr>
          <w:rFonts w:ascii="Arial" w:hAnsi="Arial" w:cs="Arial"/>
          <w:b/>
          <w:sz w:val="22"/>
          <w:szCs w:val="22"/>
        </w:rPr>
        <w:t>Que d</w:t>
      </w:r>
      <w:r w:rsidR="00446D48" w:rsidRPr="006E6682">
        <w:rPr>
          <w:rFonts w:ascii="Arial" w:hAnsi="Arial" w:cs="Arial"/>
          <w:color w:val="000000"/>
          <w:sz w:val="22"/>
          <w:szCs w:val="22"/>
          <w:shd w:val="clear" w:color="auto" w:fill="FFFFFF"/>
        </w:rPr>
        <w:t>urante el año 2013 se implementaron bombas dosificadores de coagulante líquido en todas las plantas de tratamiento y se inició el uso del policloruro de aluminio en la mayoría de las plantas, dando resultados de calidad del agua muy satisfactorios. Este producto ofrece muy buenas remociones de turbiedad y su efecto residual en el agua tratada es excelente pues no afecta el pH del agua y el aluminio residual se ajusta a la normatividad.</w:t>
      </w:r>
      <w:r w:rsidR="00446D48" w:rsidRPr="006E6682">
        <w:rPr>
          <w:rFonts w:ascii="Arial" w:eastAsia="Calibri" w:hAnsi="Arial" w:cs="Arial"/>
          <w:sz w:val="22"/>
          <w:szCs w:val="22"/>
        </w:rPr>
        <w:t xml:space="preserve"> Es un producto que habitualmente no requiere un ajuste del pH, comparado con el Sulfato de aluminio granulado actúa sobre un rango de pH más amplio, produce menos lodo, resulta una mayor remoción de sustancias orgánicas,  turbiedad y color, menor dosis de Aluminio que con el SAG. Adicionalmente, resulta mucho más fácil el manejo de un producto líquido. </w:t>
      </w:r>
      <w:r w:rsidRPr="006E6682">
        <w:rPr>
          <w:rFonts w:ascii="Arial" w:hAnsi="Arial" w:cs="Arial"/>
          <w:sz w:val="22"/>
          <w:szCs w:val="22"/>
        </w:rPr>
        <w:t xml:space="preserve"> </w:t>
      </w:r>
      <w:r w:rsidR="0098213A" w:rsidRPr="006E6682">
        <w:rPr>
          <w:rFonts w:ascii="Arial" w:hAnsi="Arial" w:cs="Arial"/>
          <w:b/>
          <w:sz w:val="22"/>
          <w:szCs w:val="22"/>
        </w:rPr>
        <w:t>4</w:t>
      </w:r>
      <w:r w:rsidRPr="006E6682">
        <w:rPr>
          <w:rFonts w:ascii="Arial" w:hAnsi="Arial" w:cs="Arial"/>
          <w:b/>
          <w:sz w:val="22"/>
          <w:szCs w:val="22"/>
          <w:lang w:val="es-CO"/>
        </w:rPr>
        <w:t>).</w:t>
      </w:r>
      <w:r w:rsidRPr="006E6682">
        <w:rPr>
          <w:rFonts w:ascii="Arial" w:hAnsi="Arial" w:cs="Arial"/>
          <w:sz w:val="22"/>
          <w:szCs w:val="22"/>
          <w:lang w:val="es-CO"/>
        </w:rPr>
        <w:t xml:space="preserve"> Que </w:t>
      </w:r>
      <w:r w:rsidR="00446D48" w:rsidRPr="006E6682">
        <w:rPr>
          <w:rFonts w:ascii="Arial" w:hAnsi="Arial" w:cs="Arial"/>
          <w:sz w:val="22"/>
          <w:szCs w:val="22"/>
          <w:lang w:val="es-CO"/>
        </w:rPr>
        <w:t>d</w:t>
      </w:r>
      <w:r w:rsidR="00446D48" w:rsidRPr="006E6682">
        <w:rPr>
          <w:rFonts w:ascii="Arial" w:hAnsi="Arial" w:cs="Arial"/>
          <w:color w:val="000000"/>
          <w:sz w:val="22"/>
          <w:szCs w:val="22"/>
          <w:shd w:val="clear" w:color="auto" w:fill="FFFFFF"/>
        </w:rPr>
        <w:t xml:space="preserve">e otro lado el sulfato de aluminio granulado (SAG), es un coagulante que se desempeña bien en un rango amplio de turbiedad </w:t>
      </w:r>
      <w:r w:rsidR="00446D48" w:rsidRPr="006E6682">
        <w:rPr>
          <w:rFonts w:ascii="Arial" w:hAnsi="Arial" w:cs="Arial"/>
          <w:sz w:val="22"/>
          <w:szCs w:val="22"/>
          <w:lang w:val="es-CO"/>
        </w:rPr>
        <w:t xml:space="preserve">que se ajusta a diversas calidades de agua cruda y que usado de manera adecuada, bajo una vigilancia del pH y el Al residual da resultados muy eficientes de calidad del agua. De acuerdo a lo expuesto, el SAG se seguirá usando durante el año </w:t>
      </w:r>
      <w:r w:rsidR="00040D4B" w:rsidRPr="006E6682">
        <w:rPr>
          <w:rFonts w:ascii="Arial" w:hAnsi="Arial" w:cs="Arial"/>
          <w:sz w:val="22"/>
          <w:szCs w:val="22"/>
          <w:lang w:val="es-CO"/>
        </w:rPr>
        <w:t>2015</w:t>
      </w:r>
      <w:r w:rsidR="00446D48" w:rsidRPr="006E6682">
        <w:rPr>
          <w:rFonts w:ascii="Arial" w:hAnsi="Arial" w:cs="Arial"/>
          <w:sz w:val="22"/>
          <w:szCs w:val="22"/>
          <w:lang w:val="es-CO"/>
        </w:rPr>
        <w:t xml:space="preserve">, como sistema alterno, cuando las condiciones del agua cruda permitan su uso. </w:t>
      </w:r>
      <w:r w:rsidR="00446D48" w:rsidRPr="006E6682">
        <w:rPr>
          <w:rFonts w:ascii="Arial" w:hAnsi="Arial" w:cs="Arial"/>
          <w:b/>
          <w:sz w:val="22"/>
          <w:szCs w:val="22"/>
          <w:lang w:val="es-CO"/>
        </w:rPr>
        <w:t>5)</w:t>
      </w:r>
      <w:r w:rsidR="00446D48" w:rsidRPr="006E6682">
        <w:rPr>
          <w:rFonts w:ascii="Arial" w:hAnsi="Arial" w:cs="Arial"/>
          <w:sz w:val="22"/>
          <w:szCs w:val="22"/>
          <w:lang w:val="es-CO"/>
        </w:rPr>
        <w:t xml:space="preserve">. Que se proyecta un mayor consumo de PAC para el año </w:t>
      </w:r>
      <w:r w:rsidR="00040D4B" w:rsidRPr="006E6682">
        <w:rPr>
          <w:rFonts w:ascii="Arial" w:hAnsi="Arial" w:cs="Arial"/>
          <w:sz w:val="22"/>
          <w:szCs w:val="22"/>
          <w:lang w:val="es-CO"/>
        </w:rPr>
        <w:t>2015</w:t>
      </w:r>
      <w:r w:rsidR="00446D48" w:rsidRPr="006E6682">
        <w:rPr>
          <w:rFonts w:ascii="Arial" w:hAnsi="Arial" w:cs="Arial"/>
          <w:sz w:val="22"/>
          <w:szCs w:val="22"/>
          <w:lang w:val="es-CO"/>
        </w:rPr>
        <w:t xml:space="preserve"> debido a que todas las plantas usarán este producto, pues las bombas dosificadoras ya fueron instaladas en su totalidad</w:t>
      </w:r>
      <w:proofErr w:type="gramStart"/>
      <w:r w:rsidR="00446D48" w:rsidRPr="006E6682">
        <w:rPr>
          <w:rFonts w:ascii="Arial" w:hAnsi="Arial" w:cs="Arial"/>
          <w:sz w:val="22"/>
          <w:szCs w:val="22"/>
          <w:lang w:val="es-CO"/>
        </w:rPr>
        <w:t>..</w:t>
      </w:r>
      <w:proofErr w:type="gramEnd"/>
      <w:r w:rsidR="00446D48" w:rsidRPr="006E6682">
        <w:rPr>
          <w:rFonts w:ascii="Arial" w:hAnsi="Arial" w:cs="Arial"/>
          <w:sz w:val="22"/>
          <w:szCs w:val="22"/>
          <w:lang w:val="es-CO"/>
        </w:rPr>
        <w:t xml:space="preserve"> En el año 2013 las plantas que usaron el PAC fueron Salamina, Campoalegre, La Dorada, Viterbo, San José, Anserma y Supía. Para el segundo semestre algunas seccionales iniciaron pruebas con este producto a medida que fue instalado el sistema de coagulante líquido. De todas formas estas cantidades corresponden a proyecciones, pues los consumos de </w:t>
      </w:r>
      <w:r w:rsidR="00FD445D" w:rsidRPr="006E6682">
        <w:rPr>
          <w:rFonts w:ascii="Arial" w:hAnsi="Arial" w:cs="Arial"/>
          <w:sz w:val="22"/>
          <w:szCs w:val="22"/>
          <w:lang w:val="es-CO"/>
        </w:rPr>
        <w:t>INSUMOS QUIMICOS</w:t>
      </w:r>
      <w:r w:rsidR="00446D48" w:rsidRPr="006E6682">
        <w:rPr>
          <w:rFonts w:ascii="Arial" w:hAnsi="Arial" w:cs="Arial"/>
          <w:sz w:val="22"/>
          <w:szCs w:val="22"/>
          <w:lang w:val="es-CO"/>
        </w:rPr>
        <w:t xml:space="preserve"> dependen directamente de la calidad del agua cruda la cual depende del clima; es así el consumo puede elevarse bajo condiciones de invierno y a manera de ejemplo se cita el caso de la Planta el Llano de la Dorada que durante el año 2009 se consumió en promedio 16 ton/mes, 198 ton/año. </w:t>
      </w:r>
      <w:r w:rsidR="00446D48" w:rsidRPr="006E6682">
        <w:rPr>
          <w:rFonts w:ascii="Arial" w:hAnsi="Arial" w:cs="Arial"/>
          <w:b/>
          <w:sz w:val="22"/>
          <w:szCs w:val="22"/>
          <w:lang w:val="es-CO"/>
        </w:rPr>
        <w:t>6</w:t>
      </w:r>
      <w:r w:rsidRPr="006E6682">
        <w:rPr>
          <w:rFonts w:ascii="Arial" w:hAnsi="Arial" w:cs="Arial"/>
          <w:b/>
          <w:sz w:val="22"/>
          <w:szCs w:val="22"/>
          <w:lang w:val="es-CO"/>
        </w:rPr>
        <w:t>).</w:t>
      </w:r>
      <w:r w:rsidRPr="006E6682">
        <w:rPr>
          <w:rFonts w:ascii="Arial" w:hAnsi="Arial" w:cs="Arial"/>
          <w:sz w:val="22"/>
          <w:szCs w:val="22"/>
          <w:lang w:val="es-CO"/>
        </w:rPr>
        <w:t xml:space="preserve"> Que para adelantar la presente contratación la Entidad ha decidido adoptar la modalidad de contratación denominada “INVITACIÓN PÚBLICA</w:t>
      </w:r>
      <w:r w:rsidR="0098213A" w:rsidRPr="006E6682">
        <w:rPr>
          <w:rFonts w:ascii="Arial" w:hAnsi="Arial" w:cs="Arial"/>
          <w:sz w:val="22"/>
          <w:szCs w:val="22"/>
          <w:lang w:val="es-CO"/>
        </w:rPr>
        <w:t xml:space="preserve"> DE OFERTAS</w:t>
      </w:r>
      <w:r w:rsidRPr="006E6682">
        <w:rPr>
          <w:rFonts w:ascii="Arial" w:hAnsi="Arial" w:cs="Arial"/>
          <w:sz w:val="22"/>
          <w:szCs w:val="22"/>
          <w:lang w:val="es-CO"/>
        </w:rPr>
        <w:t>”, establecida en el Manual de Contratación e Interventoría de la Entidad (artículo 17), para la celebración de contratos a través de esta modalidad, esto es entre (100) y (800) SMLMV</w:t>
      </w:r>
      <w:r w:rsidRPr="006E6682">
        <w:rPr>
          <w:rFonts w:ascii="Arial" w:hAnsi="Arial" w:cs="Arial"/>
          <w:i/>
          <w:sz w:val="22"/>
          <w:szCs w:val="22"/>
          <w:lang w:val="es-CO"/>
        </w:rPr>
        <w:t>.</w:t>
      </w:r>
      <w:r w:rsidRPr="006E6682">
        <w:rPr>
          <w:rFonts w:ascii="Arial" w:hAnsi="Arial" w:cs="Arial"/>
          <w:sz w:val="22"/>
          <w:szCs w:val="22"/>
          <w:lang w:val="es-CO"/>
        </w:rPr>
        <w:t xml:space="preserve"> </w:t>
      </w:r>
      <w:r w:rsidR="00D10893" w:rsidRPr="006E6682">
        <w:rPr>
          <w:rFonts w:ascii="Arial" w:hAnsi="Arial" w:cs="Arial"/>
          <w:b/>
          <w:sz w:val="22"/>
          <w:szCs w:val="22"/>
          <w:lang w:val="es-CO"/>
        </w:rPr>
        <w:t>7</w:t>
      </w:r>
      <w:r w:rsidRPr="006E6682">
        <w:rPr>
          <w:rFonts w:ascii="Arial" w:hAnsi="Arial" w:cs="Arial"/>
          <w:b/>
          <w:sz w:val="22"/>
          <w:szCs w:val="22"/>
          <w:lang w:val="es-CO"/>
        </w:rPr>
        <w:t>).</w:t>
      </w:r>
      <w:r w:rsidRPr="006E6682">
        <w:rPr>
          <w:rFonts w:ascii="Arial" w:hAnsi="Arial" w:cs="Arial"/>
          <w:sz w:val="22"/>
          <w:szCs w:val="22"/>
          <w:lang w:val="es-CO"/>
        </w:rPr>
        <w:t xml:space="preserve"> Que por lo anterior, EMPOCALDAS S.A. E.S.P. procedió a través de la Resolución No. </w:t>
      </w:r>
      <w:r w:rsidR="0098213A" w:rsidRPr="006E6682">
        <w:rPr>
          <w:rFonts w:ascii="Arial" w:hAnsi="Arial" w:cs="Arial"/>
          <w:sz w:val="22"/>
          <w:szCs w:val="22"/>
          <w:lang w:val="es-CO"/>
        </w:rPr>
        <w:t>____</w:t>
      </w:r>
      <w:r w:rsidRPr="006E6682">
        <w:rPr>
          <w:rFonts w:ascii="Arial" w:hAnsi="Arial" w:cs="Arial"/>
          <w:sz w:val="22"/>
          <w:szCs w:val="22"/>
          <w:lang w:val="es-CO"/>
        </w:rPr>
        <w:t xml:space="preserve"> </w:t>
      </w:r>
      <w:r w:rsidR="0098213A" w:rsidRPr="006E6682">
        <w:rPr>
          <w:rFonts w:ascii="Arial" w:hAnsi="Arial" w:cs="Arial"/>
          <w:sz w:val="22"/>
          <w:szCs w:val="22"/>
          <w:lang w:val="es-CO"/>
        </w:rPr>
        <w:t xml:space="preserve"> </w:t>
      </w:r>
      <w:proofErr w:type="gramStart"/>
      <w:r w:rsidRPr="006E6682">
        <w:rPr>
          <w:rFonts w:ascii="Arial" w:hAnsi="Arial" w:cs="Arial"/>
          <w:sz w:val="22"/>
          <w:szCs w:val="22"/>
          <w:lang w:val="es-CO"/>
        </w:rPr>
        <w:t>del</w:t>
      </w:r>
      <w:proofErr w:type="gramEnd"/>
      <w:r w:rsidRPr="006E6682">
        <w:rPr>
          <w:rFonts w:ascii="Arial" w:hAnsi="Arial" w:cs="Arial"/>
          <w:sz w:val="22"/>
          <w:szCs w:val="22"/>
          <w:lang w:val="es-CO"/>
        </w:rPr>
        <w:t xml:space="preserve"> </w:t>
      </w:r>
      <w:r w:rsidR="0098213A" w:rsidRPr="006E6682">
        <w:rPr>
          <w:rFonts w:ascii="Arial" w:hAnsi="Arial" w:cs="Arial"/>
          <w:sz w:val="22"/>
          <w:szCs w:val="22"/>
          <w:lang w:val="es-CO"/>
        </w:rPr>
        <w:t>____</w:t>
      </w:r>
      <w:r w:rsidRPr="006E6682">
        <w:rPr>
          <w:rFonts w:ascii="Arial" w:hAnsi="Arial" w:cs="Arial"/>
          <w:sz w:val="22"/>
          <w:szCs w:val="22"/>
          <w:lang w:val="es-CO"/>
        </w:rPr>
        <w:t xml:space="preserve"> de </w:t>
      </w:r>
      <w:r w:rsidR="0098213A" w:rsidRPr="006E6682">
        <w:rPr>
          <w:rFonts w:ascii="Arial" w:hAnsi="Arial" w:cs="Arial"/>
          <w:sz w:val="22"/>
          <w:szCs w:val="22"/>
          <w:lang w:val="es-CO"/>
        </w:rPr>
        <w:t>_____</w:t>
      </w:r>
      <w:r w:rsidRPr="006E6682">
        <w:rPr>
          <w:rFonts w:ascii="Arial" w:hAnsi="Arial" w:cs="Arial"/>
          <w:sz w:val="22"/>
          <w:szCs w:val="22"/>
          <w:lang w:val="es-CO"/>
        </w:rPr>
        <w:t xml:space="preserve"> de </w:t>
      </w:r>
      <w:r w:rsidR="00040D4B" w:rsidRPr="006E6682">
        <w:rPr>
          <w:rFonts w:ascii="Arial" w:hAnsi="Arial" w:cs="Arial"/>
          <w:sz w:val="22"/>
          <w:szCs w:val="22"/>
          <w:lang w:val="es-CO"/>
        </w:rPr>
        <w:t>2015</w:t>
      </w:r>
      <w:r w:rsidRPr="006E6682">
        <w:rPr>
          <w:rFonts w:ascii="Arial" w:hAnsi="Arial" w:cs="Arial"/>
          <w:sz w:val="22"/>
          <w:szCs w:val="22"/>
          <w:lang w:val="es-CO"/>
        </w:rPr>
        <w:t xml:space="preserve">, a dar apertura a la Invitación Pública No. </w:t>
      </w:r>
      <w:r w:rsidR="0098213A" w:rsidRPr="006E6682">
        <w:rPr>
          <w:rFonts w:ascii="Arial" w:hAnsi="Arial" w:cs="Arial"/>
          <w:sz w:val="22"/>
          <w:szCs w:val="22"/>
          <w:lang w:val="es-CO"/>
        </w:rPr>
        <w:t xml:space="preserve">______ </w:t>
      </w:r>
      <w:proofErr w:type="gramStart"/>
      <w:r w:rsidR="0098213A" w:rsidRPr="006E6682">
        <w:rPr>
          <w:rFonts w:ascii="Arial" w:hAnsi="Arial" w:cs="Arial"/>
          <w:sz w:val="22"/>
          <w:szCs w:val="22"/>
          <w:lang w:val="es-CO"/>
        </w:rPr>
        <w:t>de</w:t>
      </w:r>
      <w:proofErr w:type="gramEnd"/>
      <w:r w:rsidR="0098213A" w:rsidRPr="006E6682">
        <w:rPr>
          <w:rFonts w:ascii="Arial" w:hAnsi="Arial" w:cs="Arial"/>
          <w:sz w:val="22"/>
          <w:szCs w:val="22"/>
          <w:lang w:val="es-CO"/>
        </w:rPr>
        <w:t xml:space="preserve"> </w:t>
      </w:r>
      <w:r w:rsidR="00040D4B" w:rsidRPr="006E6682">
        <w:rPr>
          <w:rFonts w:ascii="Arial" w:hAnsi="Arial" w:cs="Arial"/>
          <w:sz w:val="22"/>
          <w:szCs w:val="22"/>
          <w:lang w:val="es-CO"/>
        </w:rPr>
        <w:t>2015</w:t>
      </w:r>
      <w:r w:rsidRPr="006E6682">
        <w:rPr>
          <w:rFonts w:ascii="Arial" w:hAnsi="Arial" w:cs="Arial"/>
          <w:sz w:val="22"/>
          <w:szCs w:val="22"/>
          <w:lang w:val="es-CO"/>
        </w:rPr>
        <w:t xml:space="preserve">, la cual se publico en la página web de la Entidad. </w:t>
      </w:r>
      <w:r w:rsidR="00D10893" w:rsidRPr="006E6682">
        <w:rPr>
          <w:rFonts w:ascii="Arial" w:hAnsi="Arial" w:cs="Arial"/>
          <w:b/>
          <w:sz w:val="22"/>
          <w:szCs w:val="22"/>
          <w:lang w:val="es-CO"/>
        </w:rPr>
        <w:t>8</w:t>
      </w:r>
      <w:r w:rsidRPr="006E6682">
        <w:rPr>
          <w:rFonts w:ascii="Arial" w:hAnsi="Arial" w:cs="Arial"/>
          <w:b/>
          <w:sz w:val="22"/>
          <w:szCs w:val="22"/>
          <w:lang w:val="es-CO"/>
        </w:rPr>
        <w:t xml:space="preserve">). </w:t>
      </w:r>
      <w:r w:rsidRPr="006E6682">
        <w:rPr>
          <w:rFonts w:ascii="Arial" w:hAnsi="Arial" w:cs="Arial"/>
          <w:sz w:val="22"/>
          <w:szCs w:val="22"/>
          <w:lang w:val="es-CO"/>
        </w:rPr>
        <w:t xml:space="preserve">Que el día </w:t>
      </w:r>
      <w:r w:rsidR="0098213A" w:rsidRPr="006E6682">
        <w:rPr>
          <w:rFonts w:ascii="Arial" w:hAnsi="Arial" w:cs="Arial"/>
          <w:sz w:val="22"/>
          <w:szCs w:val="22"/>
          <w:lang w:val="es-CO"/>
        </w:rPr>
        <w:t>______</w:t>
      </w:r>
      <w:r w:rsidRPr="006E6682">
        <w:rPr>
          <w:rFonts w:ascii="Arial" w:hAnsi="Arial" w:cs="Arial"/>
          <w:sz w:val="22"/>
          <w:szCs w:val="22"/>
          <w:lang w:val="es-CO"/>
        </w:rPr>
        <w:t xml:space="preserve"> de </w:t>
      </w:r>
      <w:r w:rsidR="0098213A" w:rsidRPr="006E6682">
        <w:rPr>
          <w:rFonts w:ascii="Arial" w:hAnsi="Arial" w:cs="Arial"/>
          <w:sz w:val="22"/>
          <w:szCs w:val="22"/>
          <w:lang w:val="es-CO"/>
        </w:rPr>
        <w:br/>
        <w:t>________</w:t>
      </w:r>
      <w:r w:rsidRPr="006E6682">
        <w:rPr>
          <w:rFonts w:ascii="Arial" w:hAnsi="Arial" w:cs="Arial"/>
          <w:sz w:val="22"/>
          <w:szCs w:val="22"/>
          <w:lang w:val="es-CO"/>
        </w:rPr>
        <w:t xml:space="preserve"> del presente año, fecha de cierre para la entrega de propuestas, se recepcionaron las propuestas de </w:t>
      </w:r>
      <w:r w:rsidR="0098213A" w:rsidRPr="006E6682">
        <w:rPr>
          <w:rFonts w:ascii="Arial" w:hAnsi="Arial" w:cs="Arial"/>
          <w:sz w:val="22"/>
          <w:szCs w:val="22"/>
          <w:lang w:val="es-CO"/>
        </w:rPr>
        <w:t>___________________</w:t>
      </w:r>
      <w:r w:rsidRPr="006E6682">
        <w:rPr>
          <w:rFonts w:ascii="Arial" w:hAnsi="Arial" w:cs="Arial"/>
          <w:sz w:val="22"/>
          <w:szCs w:val="22"/>
          <w:lang w:val="es-CO"/>
        </w:rPr>
        <w:t xml:space="preserve">, en las cuales los valores económicos absolutos no superaron el presupuesto oficial inicialmente establecido para la presente contratación. </w:t>
      </w:r>
      <w:r w:rsidR="0098213A" w:rsidRPr="006E6682">
        <w:rPr>
          <w:rFonts w:ascii="Arial" w:hAnsi="Arial" w:cs="Arial"/>
          <w:b/>
          <w:sz w:val="22"/>
          <w:szCs w:val="22"/>
          <w:lang w:val="es-CO"/>
        </w:rPr>
        <w:t>8</w:t>
      </w:r>
      <w:r w:rsidRPr="006E6682">
        <w:rPr>
          <w:rFonts w:ascii="Arial" w:hAnsi="Arial" w:cs="Arial"/>
          <w:b/>
          <w:sz w:val="22"/>
          <w:szCs w:val="22"/>
          <w:lang w:val="es-CO"/>
        </w:rPr>
        <w:t>).</w:t>
      </w:r>
      <w:r w:rsidRPr="006E6682">
        <w:rPr>
          <w:rFonts w:ascii="Arial" w:hAnsi="Arial" w:cs="Arial"/>
          <w:sz w:val="22"/>
          <w:szCs w:val="22"/>
          <w:lang w:val="es-CO"/>
        </w:rPr>
        <w:t xml:space="preserve"> Que una vez analizadas las cotizaciones, los documentos presentados y resueltas las observaciones realizadas por las firmas proponentes, se encontró que la propuesta presentada por la firma </w:t>
      </w:r>
      <w:r w:rsidR="0098213A" w:rsidRPr="006E6682">
        <w:rPr>
          <w:rFonts w:ascii="Arial" w:hAnsi="Arial" w:cs="Arial"/>
          <w:sz w:val="22"/>
          <w:szCs w:val="22"/>
          <w:lang w:val="es-CO"/>
        </w:rPr>
        <w:t>______________</w:t>
      </w:r>
      <w:r w:rsidRPr="006E6682">
        <w:rPr>
          <w:rFonts w:ascii="Arial" w:hAnsi="Arial" w:cs="Arial"/>
          <w:sz w:val="22"/>
          <w:szCs w:val="22"/>
          <w:lang w:val="es-CO"/>
        </w:rPr>
        <w:t>, cumplía con el pleno de los requisitos establecidos en el pliego de condiciones definitivo</w:t>
      </w:r>
      <w:r w:rsidR="0098213A" w:rsidRPr="006E6682">
        <w:rPr>
          <w:rFonts w:ascii="Arial" w:hAnsi="Arial" w:cs="Arial"/>
          <w:sz w:val="22"/>
          <w:szCs w:val="22"/>
          <w:lang w:val="es-CO"/>
        </w:rPr>
        <w:t>s de</w:t>
      </w:r>
      <w:r w:rsidRPr="006E6682">
        <w:rPr>
          <w:rFonts w:ascii="Arial" w:hAnsi="Arial" w:cs="Arial"/>
          <w:sz w:val="22"/>
          <w:szCs w:val="22"/>
          <w:lang w:val="es-CO"/>
        </w:rPr>
        <w:t xml:space="preserve"> la Invitación Pública No. </w:t>
      </w:r>
      <w:r w:rsidR="0098213A" w:rsidRPr="006E6682">
        <w:rPr>
          <w:rFonts w:ascii="Arial" w:hAnsi="Arial" w:cs="Arial"/>
          <w:sz w:val="22"/>
          <w:szCs w:val="22"/>
          <w:lang w:val="es-CO"/>
        </w:rPr>
        <w:t xml:space="preserve">______de </w:t>
      </w:r>
      <w:r w:rsidR="00040D4B" w:rsidRPr="006E6682">
        <w:rPr>
          <w:rFonts w:ascii="Arial" w:hAnsi="Arial" w:cs="Arial"/>
          <w:sz w:val="22"/>
          <w:szCs w:val="22"/>
          <w:lang w:val="es-CO"/>
        </w:rPr>
        <w:t>2015</w:t>
      </w:r>
      <w:r w:rsidRPr="006E6682">
        <w:rPr>
          <w:rFonts w:ascii="Arial" w:hAnsi="Arial" w:cs="Arial"/>
          <w:sz w:val="22"/>
          <w:szCs w:val="22"/>
          <w:lang w:val="es-CO"/>
        </w:rPr>
        <w:t xml:space="preserve">, razón por la cual el día </w:t>
      </w:r>
      <w:r w:rsidR="0098213A" w:rsidRPr="006E6682">
        <w:rPr>
          <w:rFonts w:ascii="Arial" w:hAnsi="Arial" w:cs="Arial"/>
          <w:sz w:val="22"/>
          <w:szCs w:val="22"/>
          <w:lang w:val="es-CO"/>
        </w:rPr>
        <w:t>____</w:t>
      </w:r>
      <w:r w:rsidRPr="006E6682">
        <w:rPr>
          <w:rFonts w:ascii="Arial" w:hAnsi="Arial" w:cs="Arial"/>
          <w:sz w:val="22"/>
          <w:szCs w:val="22"/>
          <w:lang w:val="es-CO"/>
        </w:rPr>
        <w:t xml:space="preserve"> de </w:t>
      </w:r>
      <w:r w:rsidR="0098213A" w:rsidRPr="006E6682">
        <w:rPr>
          <w:rFonts w:ascii="Arial" w:hAnsi="Arial" w:cs="Arial"/>
          <w:sz w:val="22"/>
          <w:szCs w:val="22"/>
          <w:lang w:val="es-CO"/>
        </w:rPr>
        <w:t xml:space="preserve">_____ de </w:t>
      </w:r>
      <w:r w:rsidR="00040D4B" w:rsidRPr="006E6682">
        <w:rPr>
          <w:rFonts w:ascii="Arial" w:hAnsi="Arial" w:cs="Arial"/>
          <w:sz w:val="22"/>
          <w:szCs w:val="22"/>
          <w:lang w:val="es-CO"/>
        </w:rPr>
        <w:t>2015</w:t>
      </w:r>
      <w:r w:rsidRPr="006E6682">
        <w:rPr>
          <w:rFonts w:ascii="Arial" w:hAnsi="Arial" w:cs="Arial"/>
          <w:sz w:val="22"/>
          <w:szCs w:val="22"/>
          <w:lang w:val="es-CO"/>
        </w:rPr>
        <w:t xml:space="preserve">, el Comité Evaluador recomendó se adjudicara a este proponente la citada invitación pública. </w:t>
      </w:r>
      <w:r w:rsidR="0098213A" w:rsidRPr="006E6682">
        <w:rPr>
          <w:rFonts w:ascii="Arial" w:hAnsi="Arial" w:cs="Arial"/>
          <w:b/>
          <w:sz w:val="22"/>
          <w:szCs w:val="22"/>
          <w:lang w:val="es-CO"/>
        </w:rPr>
        <w:t>9</w:t>
      </w:r>
      <w:r w:rsidRPr="006E6682">
        <w:rPr>
          <w:rFonts w:ascii="Arial" w:hAnsi="Arial" w:cs="Arial"/>
          <w:b/>
          <w:sz w:val="22"/>
          <w:szCs w:val="22"/>
          <w:lang w:val="es-CO"/>
        </w:rPr>
        <w:t>).</w:t>
      </w:r>
      <w:r w:rsidRPr="006E6682">
        <w:rPr>
          <w:rFonts w:ascii="Arial" w:hAnsi="Arial" w:cs="Arial"/>
          <w:sz w:val="22"/>
          <w:szCs w:val="22"/>
          <w:lang w:val="es-CO"/>
        </w:rPr>
        <w:t xml:space="preserve">  Que por lo anterior, a través de la Resolución No. </w:t>
      </w:r>
      <w:r w:rsidR="0098213A" w:rsidRPr="006E6682">
        <w:rPr>
          <w:rFonts w:ascii="Arial" w:hAnsi="Arial" w:cs="Arial"/>
          <w:sz w:val="22"/>
          <w:szCs w:val="22"/>
          <w:lang w:val="es-CO"/>
        </w:rPr>
        <w:t>_____</w:t>
      </w:r>
      <w:r w:rsidRPr="006E6682">
        <w:rPr>
          <w:rFonts w:ascii="Arial" w:hAnsi="Arial" w:cs="Arial"/>
          <w:sz w:val="22"/>
          <w:szCs w:val="22"/>
          <w:lang w:val="es-CO"/>
        </w:rPr>
        <w:t xml:space="preserve"> de </w:t>
      </w:r>
      <w:r w:rsidR="0098213A" w:rsidRPr="006E6682">
        <w:rPr>
          <w:rFonts w:ascii="Arial" w:hAnsi="Arial" w:cs="Arial"/>
          <w:sz w:val="22"/>
          <w:szCs w:val="22"/>
          <w:lang w:val="es-CO"/>
        </w:rPr>
        <w:t xml:space="preserve">_______ de </w:t>
      </w:r>
      <w:r w:rsidR="00040D4B" w:rsidRPr="006E6682">
        <w:rPr>
          <w:rFonts w:ascii="Arial" w:hAnsi="Arial" w:cs="Arial"/>
          <w:sz w:val="22"/>
          <w:szCs w:val="22"/>
          <w:lang w:val="es-CO"/>
        </w:rPr>
        <w:t>2015</w:t>
      </w:r>
      <w:r w:rsidR="0098213A" w:rsidRPr="006E6682">
        <w:rPr>
          <w:rFonts w:ascii="Arial" w:hAnsi="Arial" w:cs="Arial"/>
          <w:sz w:val="22"/>
          <w:szCs w:val="22"/>
          <w:lang w:val="es-CO"/>
        </w:rPr>
        <w:t xml:space="preserve"> se adjudicó</w:t>
      </w:r>
      <w:r w:rsidRPr="006E6682">
        <w:rPr>
          <w:rFonts w:ascii="Arial" w:hAnsi="Arial" w:cs="Arial"/>
          <w:sz w:val="22"/>
          <w:szCs w:val="22"/>
          <w:lang w:val="es-CO"/>
        </w:rPr>
        <w:t xml:space="preserve"> al proponente </w:t>
      </w:r>
      <w:r w:rsidR="0098213A" w:rsidRPr="006E6682">
        <w:rPr>
          <w:rFonts w:ascii="Arial" w:hAnsi="Arial" w:cs="Arial"/>
          <w:sz w:val="22"/>
          <w:szCs w:val="22"/>
          <w:lang w:val="es-CO"/>
        </w:rPr>
        <w:t>_______________</w:t>
      </w:r>
      <w:r w:rsidRPr="006E6682">
        <w:rPr>
          <w:rFonts w:ascii="Arial" w:hAnsi="Arial" w:cs="Arial"/>
          <w:sz w:val="22"/>
          <w:szCs w:val="22"/>
          <w:lang w:val="es-CO"/>
        </w:rPr>
        <w:t xml:space="preserve">., la Invitación Pública No. </w:t>
      </w:r>
      <w:r w:rsidR="0098213A" w:rsidRPr="006E6682">
        <w:rPr>
          <w:rFonts w:ascii="Arial" w:hAnsi="Arial" w:cs="Arial"/>
          <w:sz w:val="22"/>
          <w:szCs w:val="22"/>
          <w:lang w:val="es-CO"/>
        </w:rPr>
        <w:t xml:space="preserve">____ </w:t>
      </w:r>
      <w:proofErr w:type="gramStart"/>
      <w:r w:rsidR="0098213A" w:rsidRPr="006E6682">
        <w:rPr>
          <w:rFonts w:ascii="Arial" w:hAnsi="Arial" w:cs="Arial"/>
          <w:sz w:val="22"/>
          <w:szCs w:val="22"/>
          <w:lang w:val="es-CO"/>
        </w:rPr>
        <w:t>de</w:t>
      </w:r>
      <w:proofErr w:type="gramEnd"/>
      <w:r w:rsidR="0098213A" w:rsidRPr="006E6682">
        <w:rPr>
          <w:rFonts w:ascii="Arial" w:hAnsi="Arial" w:cs="Arial"/>
          <w:sz w:val="22"/>
          <w:szCs w:val="22"/>
          <w:lang w:val="es-CO"/>
        </w:rPr>
        <w:t xml:space="preserve"> </w:t>
      </w:r>
      <w:r w:rsidR="00040D4B" w:rsidRPr="006E6682">
        <w:rPr>
          <w:rFonts w:ascii="Arial" w:hAnsi="Arial" w:cs="Arial"/>
          <w:sz w:val="22"/>
          <w:szCs w:val="22"/>
          <w:lang w:val="es-CO"/>
        </w:rPr>
        <w:t>2015</w:t>
      </w:r>
      <w:r w:rsidRPr="006E6682">
        <w:rPr>
          <w:rFonts w:ascii="Arial" w:hAnsi="Arial" w:cs="Arial"/>
          <w:sz w:val="22"/>
          <w:szCs w:val="22"/>
          <w:lang w:val="es-CO"/>
        </w:rPr>
        <w:t xml:space="preserve">. </w:t>
      </w:r>
      <w:r w:rsidR="0098213A" w:rsidRPr="006E6682">
        <w:rPr>
          <w:rFonts w:ascii="Arial" w:hAnsi="Arial" w:cs="Arial"/>
          <w:b/>
          <w:sz w:val="22"/>
          <w:szCs w:val="22"/>
          <w:lang w:val="es-CO"/>
        </w:rPr>
        <w:t>10</w:t>
      </w:r>
      <w:r w:rsidRPr="006E6682">
        <w:rPr>
          <w:rFonts w:ascii="Arial" w:hAnsi="Arial" w:cs="Arial"/>
          <w:b/>
          <w:sz w:val="22"/>
          <w:szCs w:val="22"/>
          <w:lang w:val="es-CO"/>
        </w:rPr>
        <w:t>).</w:t>
      </w:r>
      <w:r w:rsidRPr="006E6682">
        <w:rPr>
          <w:rFonts w:ascii="Arial" w:hAnsi="Arial" w:cs="Arial"/>
          <w:sz w:val="22"/>
          <w:szCs w:val="22"/>
          <w:lang w:val="es-CO"/>
        </w:rPr>
        <w:t xml:space="preserve"> Que para atender el costo que represente la ejecución de la presente contratación, EMPOCALDAS S.A. E.S.P. ha expedido el Certificado de Disponibilidad Presupuestal No. </w:t>
      </w:r>
      <w:r w:rsidR="0098213A" w:rsidRPr="006E6682">
        <w:rPr>
          <w:rFonts w:ascii="Arial" w:hAnsi="Arial" w:cs="Arial"/>
          <w:sz w:val="22"/>
          <w:szCs w:val="22"/>
          <w:lang w:val="es-CO"/>
        </w:rPr>
        <w:t>37</w:t>
      </w:r>
      <w:r w:rsidRPr="006E6682">
        <w:rPr>
          <w:rFonts w:ascii="Arial" w:hAnsi="Arial" w:cs="Arial"/>
          <w:sz w:val="22"/>
          <w:szCs w:val="22"/>
          <w:lang w:val="es-CO"/>
        </w:rPr>
        <w:t xml:space="preserve"> de enero </w:t>
      </w:r>
      <w:r w:rsidR="0098213A" w:rsidRPr="006E6682">
        <w:rPr>
          <w:rFonts w:ascii="Arial" w:hAnsi="Arial" w:cs="Arial"/>
          <w:sz w:val="22"/>
          <w:szCs w:val="22"/>
          <w:lang w:val="es-CO"/>
        </w:rPr>
        <w:t>02</w:t>
      </w:r>
      <w:r w:rsidRPr="006E6682">
        <w:rPr>
          <w:rFonts w:ascii="Arial" w:hAnsi="Arial" w:cs="Arial"/>
          <w:sz w:val="22"/>
          <w:szCs w:val="22"/>
          <w:lang w:val="es-CO"/>
        </w:rPr>
        <w:t xml:space="preserve"> de </w:t>
      </w:r>
      <w:r w:rsidR="00040D4B" w:rsidRPr="006E6682">
        <w:rPr>
          <w:rFonts w:ascii="Arial" w:hAnsi="Arial" w:cs="Arial"/>
          <w:sz w:val="22"/>
          <w:szCs w:val="22"/>
          <w:lang w:val="es-CO"/>
        </w:rPr>
        <w:t>2015</w:t>
      </w:r>
      <w:r w:rsidRPr="006E6682">
        <w:rPr>
          <w:rFonts w:ascii="Arial" w:hAnsi="Arial" w:cs="Arial"/>
          <w:sz w:val="22"/>
          <w:szCs w:val="22"/>
          <w:lang w:val="es-CO"/>
        </w:rPr>
        <w:t xml:space="preserve">, bajo el rubro de apropiación presupuestal No. 220201 con denominación “Sustancias químicas y reactivos”. </w:t>
      </w:r>
      <w:r w:rsidR="0098213A" w:rsidRPr="006E6682">
        <w:rPr>
          <w:rFonts w:ascii="Arial" w:hAnsi="Arial" w:cs="Arial"/>
          <w:b/>
          <w:sz w:val="22"/>
          <w:szCs w:val="22"/>
          <w:lang w:val="es-CO"/>
        </w:rPr>
        <w:t>11</w:t>
      </w:r>
      <w:r w:rsidRPr="006E6682">
        <w:rPr>
          <w:rFonts w:ascii="Arial" w:hAnsi="Arial" w:cs="Arial"/>
          <w:b/>
          <w:sz w:val="22"/>
          <w:szCs w:val="22"/>
          <w:lang w:val="es-CO"/>
        </w:rPr>
        <w:t xml:space="preserve">). </w:t>
      </w:r>
      <w:r w:rsidRPr="006E6682">
        <w:rPr>
          <w:rFonts w:ascii="Arial" w:hAnsi="Arial" w:cs="Arial"/>
          <w:sz w:val="22"/>
          <w:szCs w:val="22"/>
          <w:lang w:val="es-CO"/>
        </w:rPr>
        <w:t>Que los anteriores</w:t>
      </w:r>
      <w:r w:rsidRPr="006E6682">
        <w:rPr>
          <w:rFonts w:ascii="Arial" w:hAnsi="Arial" w:cs="Arial"/>
          <w:sz w:val="22"/>
          <w:szCs w:val="22"/>
        </w:rPr>
        <w:t xml:space="preserve"> argumentos y certificaciones justifican y dan validez al presente contrato, el cual </w:t>
      </w:r>
      <w:r w:rsidRPr="006E6682">
        <w:rPr>
          <w:rFonts w:ascii="Arial" w:hAnsi="Arial" w:cs="Arial"/>
          <w:sz w:val="22"/>
          <w:szCs w:val="22"/>
          <w:lang w:val="es-ES"/>
        </w:rPr>
        <w:t xml:space="preserve">se regirá </w:t>
      </w:r>
      <w:r w:rsidRPr="006E6682">
        <w:rPr>
          <w:rFonts w:ascii="Arial" w:hAnsi="Arial" w:cs="Arial"/>
          <w:sz w:val="22"/>
          <w:szCs w:val="22"/>
          <w:lang w:val="es-CO"/>
        </w:rPr>
        <w:t xml:space="preserve">por la Ley 142 de 1994, Ley </w:t>
      </w:r>
      <w:r w:rsidRPr="006E6682">
        <w:rPr>
          <w:rFonts w:ascii="Arial" w:hAnsi="Arial" w:cs="Arial"/>
          <w:sz w:val="22"/>
          <w:szCs w:val="22"/>
          <w:lang w:val="es-CO"/>
        </w:rPr>
        <w:lastRenderedPageBreak/>
        <w:t>689 de 2001, Código Civil, Código de Comercio, Manual de Contratación de la Entidad, principios generales que regulan la función pública (art. 209 C.P.), demás normas que adicionen, modifiquen o complementen</w:t>
      </w:r>
      <w:r w:rsidRPr="006E6682">
        <w:rPr>
          <w:rFonts w:ascii="Arial" w:hAnsi="Arial" w:cs="Arial"/>
          <w:sz w:val="22"/>
          <w:szCs w:val="22"/>
          <w:lang w:val="es-ES"/>
        </w:rPr>
        <w:t xml:space="preserve"> y por las siguientes cláusulas: </w:t>
      </w:r>
      <w:r w:rsidRPr="006E6682">
        <w:rPr>
          <w:rFonts w:ascii="Arial" w:hAnsi="Arial" w:cs="Arial"/>
          <w:b/>
          <w:sz w:val="22"/>
          <w:szCs w:val="22"/>
          <w:lang w:val="es-ES"/>
        </w:rPr>
        <w:t xml:space="preserve">CLÁUSULA PRIMERA. OBJETO: </w:t>
      </w:r>
      <w:r w:rsidR="00D10893" w:rsidRPr="006E6682">
        <w:rPr>
          <w:rFonts w:ascii="Arial" w:hAnsi="Arial" w:cs="Arial"/>
          <w:sz w:val="22"/>
          <w:szCs w:val="22"/>
          <w:lang w:val="es-ES"/>
        </w:rPr>
        <w:t xml:space="preserve">SUMINISTRO DE </w:t>
      </w:r>
      <w:r w:rsidR="00FD445D" w:rsidRPr="006E6682">
        <w:rPr>
          <w:rFonts w:ascii="Arial" w:hAnsi="Arial" w:cs="Arial"/>
          <w:sz w:val="22"/>
          <w:szCs w:val="22"/>
          <w:lang w:val="es-ES"/>
        </w:rPr>
        <w:t>INSUMOS QUIMICOS</w:t>
      </w:r>
      <w:r w:rsidR="00D10893" w:rsidRPr="006E6682">
        <w:rPr>
          <w:rFonts w:ascii="Arial" w:hAnsi="Arial" w:cs="Arial"/>
          <w:sz w:val="22"/>
          <w:szCs w:val="22"/>
          <w:lang w:val="es-ES"/>
        </w:rPr>
        <w:t xml:space="preserve"> PARA LAS PLANTAS DE TRATAMIENTO DE AGUA EN LOS MUNICIPIOS DONDE EMPOCALDAS S.A. E.S.P. PRESTA SUS SERVICIOS</w:t>
      </w:r>
      <w:r w:rsidRPr="006E6682">
        <w:rPr>
          <w:rFonts w:ascii="Arial" w:hAnsi="Arial" w:cs="Arial"/>
          <w:b/>
          <w:sz w:val="22"/>
          <w:szCs w:val="22"/>
          <w:lang w:val="es-ES"/>
        </w:rPr>
        <w:t xml:space="preserve"> </w:t>
      </w:r>
      <w:r w:rsidRPr="006E6682">
        <w:rPr>
          <w:rFonts w:ascii="Arial" w:hAnsi="Arial" w:cs="Arial"/>
          <w:sz w:val="22"/>
          <w:szCs w:val="22"/>
          <w:lang w:val="es-ES"/>
        </w:rPr>
        <w:t>Lo anterior, en atención a</w:t>
      </w:r>
      <w:r w:rsidRPr="006E6682">
        <w:rPr>
          <w:rFonts w:ascii="Arial" w:hAnsi="Arial" w:cs="Arial"/>
          <w:b/>
          <w:sz w:val="22"/>
          <w:szCs w:val="22"/>
          <w:lang w:val="es-ES"/>
        </w:rPr>
        <w:t xml:space="preserve"> </w:t>
      </w:r>
      <w:r w:rsidRPr="006E6682">
        <w:rPr>
          <w:rFonts w:ascii="Arial" w:hAnsi="Arial" w:cs="Arial"/>
          <w:color w:val="000000"/>
          <w:spacing w:val="-3"/>
          <w:sz w:val="22"/>
          <w:szCs w:val="22"/>
        </w:rPr>
        <w:t xml:space="preserve">la cotización allegada por el contratista, la cual se ajusta a las especificaciones suministradas por EMPOCALDAS S.A. E.S.P., </w:t>
      </w:r>
      <w:r w:rsidRPr="006E6682">
        <w:rPr>
          <w:rFonts w:ascii="Arial" w:hAnsi="Arial" w:cs="Arial"/>
          <w:sz w:val="22"/>
          <w:szCs w:val="22"/>
          <w:lang w:val="es-CO"/>
        </w:rPr>
        <w:t xml:space="preserve">las que a su vez hacen parte integral del presente contrato y se describen a continuación: </w:t>
      </w:r>
      <w:r w:rsidR="0098213A" w:rsidRPr="006E6682">
        <w:rPr>
          <w:rFonts w:ascii="Arial" w:hAnsi="Arial" w:cs="Arial"/>
          <w:sz w:val="22"/>
          <w:szCs w:val="22"/>
          <w:lang w:val="es-CO"/>
        </w:rPr>
        <w:t>(SE ANEXA LA COTIZACION)</w:t>
      </w:r>
      <w:r w:rsidR="00473AD2" w:rsidRPr="006E6682">
        <w:rPr>
          <w:rFonts w:ascii="Arial" w:hAnsi="Arial" w:cs="Arial"/>
          <w:sz w:val="22"/>
          <w:szCs w:val="22"/>
          <w:lang w:val="es-CO"/>
        </w:rPr>
        <w:t xml:space="preserve">. </w:t>
      </w:r>
      <w:r w:rsidRPr="006E6682">
        <w:rPr>
          <w:rFonts w:ascii="Arial" w:hAnsi="Arial" w:cs="Arial"/>
          <w:b/>
          <w:sz w:val="22"/>
          <w:szCs w:val="22"/>
          <w:lang w:val="es-CO"/>
        </w:rPr>
        <w:t xml:space="preserve">CLÁUSULA SEGUNDA. OBLIGACIONES DE LAS PARTES: A. OBLIGACIONES DEL CONTRATISTA: </w:t>
      </w:r>
      <w:r w:rsidRPr="006E6682">
        <w:rPr>
          <w:rFonts w:ascii="Arial" w:hAnsi="Arial" w:cs="Arial"/>
          <w:sz w:val="22"/>
          <w:szCs w:val="22"/>
          <w:lang w:val="es-CO"/>
        </w:rPr>
        <w:t xml:space="preserve">EL CONTRATISTA se obliga con EMPOCALDAS S.A. E.S.P. a: </w:t>
      </w:r>
      <w:r w:rsidR="00FD1DAC" w:rsidRPr="006E6682">
        <w:rPr>
          <w:rFonts w:ascii="Arial" w:hAnsi="Arial" w:cs="Arial"/>
          <w:sz w:val="22"/>
          <w:szCs w:val="22"/>
          <w:lang w:val="es-CO"/>
        </w:rPr>
        <w:t xml:space="preserve">1. </w:t>
      </w:r>
      <w:r w:rsidR="0098213A" w:rsidRPr="006E6682">
        <w:rPr>
          <w:rFonts w:ascii="Arial" w:hAnsi="Arial" w:cs="Arial"/>
          <w:sz w:val="22"/>
          <w:szCs w:val="22"/>
        </w:rPr>
        <w:t xml:space="preserve">Suministrar de acuerdo a la programación de la Sección Técnica y Operativa de EMPOCALDAS S.A. E.S.P. </w:t>
      </w:r>
      <w:r w:rsidR="00D10893" w:rsidRPr="006E6682">
        <w:rPr>
          <w:rFonts w:ascii="Arial" w:hAnsi="Arial" w:cs="Arial"/>
          <w:sz w:val="22"/>
          <w:szCs w:val="22"/>
        </w:rPr>
        <w:t xml:space="preserve">los </w:t>
      </w:r>
      <w:r w:rsidR="00FD445D" w:rsidRPr="006E6682">
        <w:rPr>
          <w:rFonts w:ascii="Arial" w:hAnsi="Arial" w:cs="Arial"/>
          <w:sz w:val="22"/>
          <w:szCs w:val="22"/>
        </w:rPr>
        <w:t>INSUMOS QUIMICOS</w:t>
      </w:r>
      <w:r w:rsidR="00D10893" w:rsidRPr="006E6682">
        <w:rPr>
          <w:rFonts w:ascii="Arial" w:hAnsi="Arial" w:cs="Arial"/>
          <w:sz w:val="22"/>
          <w:szCs w:val="22"/>
        </w:rPr>
        <w:t xml:space="preserve"> </w:t>
      </w:r>
      <w:r w:rsidR="0098213A" w:rsidRPr="006E6682">
        <w:rPr>
          <w:rFonts w:ascii="Arial" w:hAnsi="Arial" w:cs="Arial"/>
          <w:sz w:val="22"/>
          <w:szCs w:val="22"/>
        </w:rPr>
        <w:t>contratado</w:t>
      </w:r>
      <w:r w:rsidR="00D10893" w:rsidRPr="006E6682">
        <w:rPr>
          <w:rFonts w:ascii="Arial" w:hAnsi="Arial" w:cs="Arial"/>
          <w:sz w:val="22"/>
          <w:szCs w:val="22"/>
        </w:rPr>
        <w:t>s</w:t>
      </w:r>
      <w:r w:rsidR="0098213A" w:rsidRPr="006E6682">
        <w:rPr>
          <w:rFonts w:ascii="Arial" w:hAnsi="Arial" w:cs="Arial"/>
          <w:sz w:val="22"/>
          <w:szCs w:val="22"/>
        </w:rPr>
        <w:t xml:space="preserve"> en las cantidades y en las plantas de tratamiento establecidas.</w:t>
      </w:r>
      <w:r w:rsidR="00FD1DAC" w:rsidRPr="006E6682">
        <w:rPr>
          <w:rFonts w:ascii="Arial" w:hAnsi="Arial" w:cs="Arial"/>
          <w:sz w:val="22"/>
          <w:szCs w:val="22"/>
        </w:rPr>
        <w:t xml:space="preserve"> 2. </w:t>
      </w:r>
      <w:r w:rsidR="0098213A" w:rsidRPr="006E6682">
        <w:rPr>
          <w:rFonts w:ascii="Arial" w:hAnsi="Arial" w:cs="Arial"/>
          <w:sz w:val="22"/>
          <w:szCs w:val="22"/>
        </w:rPr>
        <w:t xml:space="preserve">Suministrar a EMPOCALDAS S.A. E.S.P. para cada entrega de los insumos los siguientes soportes, </w:t>
      </w:r>
      <w:r w:rsidR="0098213A" w:rsidRPr="006E6682">
        <w:rPr>
          <w:rFonts w:ascii="Arial" w:hAnsi="Arial" w:cs="Arial"/>
          <w:b/>
          <w:sz w:val="22"/>
          <w:szCs w:val="22"/>
        </w:rPr>
        <w:t>SIN EXCEPCIÓN:</w:t>
      </w:r>
      <w:r w:rsidR="00FD1DAC" w:rsidRPr="006E6682">
        <w:rPr>
          <w:rFonts w:ascii="Arial" w:hAnsi="Arial" w:cs="Arial"/>
          <w:b/>
          <w:sz w:val="22"/>
          <w:szCs w:val="22"/>
        </w:rPr>
        <w:t xml:space="preserve"> - </w:t>
      </w:r>
      <w:r w:rsidR="0098213A" w:rsidRPr="006E6682">
        <w:rPr>
          <w:rFonts w:ascii="Arial" w:hAnsi="Arial" w:cs="Arial"/>
          <w:sz w:val="22"/>
          <w:szCs w:val="22"/>
        </w:rPr>
        <w:t>Reporte en original del análisis de calidad de los insumos, donde se indique el lote que debe corresponder al producto entregado.</w:t>
      </w:r>
      <w:r w:rsidR="00FD1DAC" w:rsidRPr="006E6682">
        <w:rPr>
          <w:rFonts w:ascii="Arial" w:hAnsi="Arial" w:cs="Arial"/>
          <w:sz w:val="22"/>
          <w:szCs w:val="22"/>
        </w:rPr>
        <w:t xml:space="preserve"> - </w:t>
      </w:r>
      <w:r w:rsidR="0098213A" w:rsidRPr="006E6682">
        <w:rPr>
          <w:rFonts w:ascii="Arial" w:hAnsi="Arial" w:cs="Arial"/>
          <w:sz w:val="22"/>
          <w:szCs w:val="22"/>
        </w:rPr>
        <w:t>Copia del Procedimiento (s) utilizado (s) en las pruebas realizadas a los Insumos.</w:t>
      </w:r>
      <w:r w:rsidR="00FD1DAC" w:rsidRPr="006E6682">
        <w:rPr>
          <w:rFonts w:ascii="Arial" w:hAnsi="Arial" w:cs="Arial"/>
          <w:sz w:val="22"/>
          <w:szCs w:val="22"/>
        </w:rPr>
        <w:t xml:space="preserve"> - </w:t>
      </w:r>
      <w:r w:rsidR="0098213A" w:rsidRPr="006E6682">
        <w:rPr>
          <w:rFonts w:ascii="Arial" w:hAnsi="Arial" w:cs="Arial"/>
          <w:sz w:val="22"/>
          <w:szCs w:val="22"/>
        </w:rPr>
        <w:t>Características de embalaje de los insumos.</w:t>
      </w:r>
      <w:r w:rsidR="00FD1DAC" w:rsidRPr="006E6682">
        <w:rPr>
          <w:rFonts w:ascii="Arial" w:hAnsi="Arial" w:cs="Arial"/>
          <w:sz w:val="22"/>
          <w:szCs w:val="22"/>
        </w:rPr>
        <w:t xml:space="preserve"> </w:t>
      </w:r>
      <w:r w:rsidR="0098213A" w:rsidRPr="006E6682">
        <w:rPr>
          <w:rFonts w:ascii="Arial" w:hAnsi="Arial" w:cs="Arial"/>
          <w:b/>
          <w:sz w:val="22"/>
          <w:szCs w:val="22"/>
        </w:rPr>
        <w:t>Nota:</w:t>
      </w:r>
      <w:r w:rsidR="0098213A" w:rsidRPr="006E6682">
        <w:rPr>
          <w:rFonts w:ascii="Arial" w:hAnsi="Arial" w:cs="Arial"/>
          <w:sz w:val="22"/>
          <w:szCs w:val="22"/>
        </w:rPr>
        <w:t xml:space="preserve"> Los costos de todos los ensayos y reportes que se exigen deben estar incluidos en los precios cotizados para el suministro.  </w:t>
      </w:r>
      <w:r w:rsidR="00FD1DAC" w:rsidRPr="006E6682">
        <w:rPr>
          <w:rFonts w:ascii="Arial" w:hAnsi="Arial" w:cs="Arial"/>
          <w:sz w:val="22"/>
          <w:szCs w:val="22"/>
        </w:rPr>
        <w:t xml:space="preserve">3. </w:t>
      </w:r>
      <w:r w:rsidR="0098213A" w:rsidRPr="006E6682">
        <w:rPr>
          <w:rFonts w:ascii="Arial" w:hAnsi="Arial" w:cs="Arial"/>
          <w:bCs/>
          <w:sz w:val="22"/>
          <w:szCs w:val="22"/>
        </w:rPr>
        <w:t>El CONTRATISTA se hará responsable de los salarios, prestaciones sociales y seguridad social de los trabajadores a su cargo en la ejecución del contrato, además del IVA, retención en la fuente y demás costos que implique la ejecución del contrato, incluido el transporte, cargue y descargue del insumo.</w:t>
      </w:r>
      <w:r w:rsidR="00FD1DAC" w:rsidRPr="006E6682">
        <w:rPr>
          <w:rFonts w:ascii="Arial" w:hAnsi="Arial" w:cs="Arial"/>
          <w:bCs/>
          <w:sz w:val="22"/>
          <w:szCs w:val="22"/>
        </w:rPr>
        <w:t xml:space="preserve"> 4. </w:t>
      </w:r>
      <w:r w:rsidR="0098213A" w:rsidRPr="006E6682">
        <w:rPr>
          <w:rFonts w:ascii="Arial" w:hAnsi="Arial" w:cs="Arial"/>
          <w:sz w:val="22"/>
          <w:szCs w:val="22"/>
        </w:rPr>
        <w:t xml:space="preserve">El contratista deberá constituir las pólizas exigidas en el contrato, además del pago </w:t>
      </w:r>
      <w:r w:rsidR="0098213A" w:rsidRPr="006E6682">
        <w:rPr>
          <w:rFonts w:ascii="Arial" w:hAnsi="Arial" w:cs="Arial"/>
          <w:sz w:val="22"/>
          <w:szCs w:val="22"/>
          <w:lang w:val="es-ES"/>
        </w:rPr>
        <w:t xml:space="preserve">por del impuesto de  Estampilla pro Universidad, Estampilla Pro desarrollo y Estampilla pro hospital Santa Sofía. </w:t>
      </w:r>
      <w:r w:rsidR="0098213A" w:rsidRPr="006E6682">
        <w:rPr>
          <w:rFonts w:ascii="Arial" w:hAnsi="Arial" w:cs="Arial"/>
          <w:sz w:val="22"/>
          <w:szCs w:val="22"/>
        </w:rPr>
        <w:t>El contratista no podrá ceder ni subcontratar total o parcialmente el suministro de insumos especificados en el contrato.</w:t>
      </w:r>
      <w:r w:rsidR="00FD1DAC" w:rsidRPr="006E6682">
        <w:rPr>
          <w:rFonts w:ascii="Arial" w:hAnsi="Arial" w:cs="Arial"/>
          <w:sz w:val="22"/>
          <w:szCs w:val="22"/>
          <w:lang w:val="es-CO"/>
        </w:rPr>
        <w:t xml:space="preserve"> </w:t>
      </w:r>
      <w:r w:rsidRPr="006E6682">
        <w:rPr>
          <w:rFonts w:ascii="Arial" w:hAnsi="Arial" w:cs="Arial"/>
          <w:b/>
          <w:sz w:val="22"/>
          <w:szCs w:val="22"/>
        </w:rPr>
        <w:t>B. OBLIGACIONES DE EMPOCALDAS S.A. E.S.P.</w:t>
      </w:r>
      <w:r w:rsidRPr="006E6682">
        <w:rPr>
          <w:rFonts w:ascii="Arial" w:hAnsi="Arial" w:cs="Arial"/>
          <w:spacing w:val="-2"/>
          <w:sz w:val="22"/>
          <w:szCs w:val="22"/>
          <w:lang w:val="es-ES"/>
        </w:rPr>
        <w:t xml:space="preserve"> </w:t>
      </w:r>
      <w:r w:rsidRPr="006E6682">
        <w:rPr>
          <w:rFonts w:ascii="Arial" w:hAnsi="Arial" w:cs="Arial"/>
          <w:sz w:val="22"/>
          <w:szCs w:val="22"/>
          <w:lang w:val="es-ES"/>
        </w:rPr>
        <w:t>Son obligaciones de EMPOCALDAS S.A. E.S.P: Cancelar en forma oportuna el valor por concepto de los suministros recibidos en los términos convenidos, previa constancia de cumplimiento de las obligaciones, expedida por el interventor del contrato</w:t>
      </w:r>
      <w:r w:rsidRPr="006E6682">
        <w:rPr>
          <w:rFonts w:ascii="Arial" w:hAnsi="Arial" w:cs="Arial"/>
          <w:sz w:val="22"/>
          <w:szCs w:val="22"/>
        </w:rPr>
        <w:t xml:space="preserve">. </w:t>
      </w:r>
      <w:r w:rsidRPr="006E6682">
        <w:rPr>
          <w:rFonts w:ascii="Arial" w:hAnsi="Arial" w:cs="Arial"/>
          <w:b/>
          <w:sz w:val="22"/>
          <w:szCs w:val="22"/>
          <w:lang w:val="es-ES"/>
        </w:rPr>
        <w:t>CLÁUSULA TERCERA. PLAZO:</w:t>
      </w:r>
      <w:r w:rsidRPr="006E6682">
        <w:rPr>
          <w:rFonts w:ascii="Arial" w:hAnsi="Arial" w:cs="Arial"/>
          <w:sz w:val="22"/>
          <w:szCs w:val="22"/>
          <w:lang w:val="es-ES"/>
        </w:rPr>
        <w:t xml:space="preserve"> El plazo para la realización del contrato será </w:t>
      </w:r>
      <w:r w:rsidR="00FD1DAC" w:rsidRPr="006E6682">
        <w:rPr>
          <w:rFonts w:ascii="Arial" w:hAnsi="Arial" w:cs="Arial"/>
          <w:sz w:val="22"/>
          <w:szCs w:val="22"/>
          <w:lang w:val="es-ES"/>
        </w:rPr>
        <w:t xml:space="preserve">HASTA EL 31 DE DICIEMBRE DE </w:t>
      </w:r>
      <w:r w:rsidR="00040D4B" w:rsidRPr="006E6682">
        <w:rPr>
          <w:rFonts w:ascii="Arial" w:hAnsi="Arial" w:cs="Arial"/>
          <w:sz w:val="22"/>
          <w:szCs w:val="22"/>
          <w:lang w:val="es-ES"/>
        </w:rPr>
        <w:t>2015</w:t>
      </w:r>
      <w:r w:rsidRPr="006E6682">
        <w:rPr>
          <w:rFonts w:ascii="Arial" w:hAnsi="Arial" w:cs="Arial"/>
          <w:sz w:val="22"/>
          <w:szCs w:val="22"/>
          <w:lang w:val="es-ES"/>
        </w:rPr>
        <w:t xml:space="preserve"> O HASTA AGOTAR EL VALOR TOTAL DE LOS INSUMOS, a partir de</w:t>
      </w:r>
      <w:r w:rsidRPr="006E6682">
        <w:rPr>
          <w:rFonts w:ascii="Arial" w:hAnsi="Arial" w:cs="Arial"/>
          <w:sz w:val="22"/>
          <w:szCs w:val="22"/>
          <w:lang w:val="es-CO"/>
        </w:rPr>
        <w:t xml:space="preserve"> la suscripción del acta de inicio del presente contrato. </w:t>
      </w:r>
      <w:r w:rsidRPr="006E6682">
        <w:rPr>
          <w:rFonts w:ascii="Arial" w:hAnsi="Arial" w:cs="Arial"/>
          <w:b/>
          <w:sz w:val="22"/>
          <w:szCs w:val="22"/>
          <w:lang w:val="es-ES"/>
        </w:rPr>
        <w:t xml:space="preserve">CLÁUSULA CUARTA. VALOR DEL CONTRATO: </w:t>
      </w:r>
      <w:r w:rsidRPr="006E6682">
        <w:rPr>
          <w:rFonts w:ascii="Arial" w:hAnsi="Arial" w:cs="Arial"/>
          <w:sz w:val="22"/>
          <w:szCs w:val="22"/>
          <w:lang w:val="es-ES"/>
        </w:rPr>
        <w:t xml:space="preserve">Para los efectos fiscales y legales el valor del contrato asciende a la suma de </w:t>
      </w:r>
      <w:r w:rsidR="00FD1DAC" w:rsidRPr="006E6682">
        <w:rPr>
          <w:rFonts w:ascii="Arial" w:hAnsi="Arial" w:cs="Arial"/>
          <w:sz w:val="22"/>
          <w:szCs w:val="22"/>
          <w:lang w:val="es-ES"/>
        </w:rPr>
        <w:t>___________</w:t>
      </w:r>
      <w:r w:rsidRPr="006E6682">
        <w:rPr>
          <w:rFonts w:ascii="Arial" w:hAnsi="Arial" w:cs="Arial"/>
          <w:sz w:val="22"/>
          <w:szCs w:val="22"/>
          <w:lang w:val="es-ES"/>
        </w:rPr>
        <w:t xml:space="preserve"> ($</w:t>
      </w:r>
      <w:r w:rsidR="00FD1DAC" w:rsidRPr="006E6682">
        <w:rPr>
          <w:rFonts w:ascii="Arial" w:hAnsi="Arial" w:cs="Arial"/>
          <w:sz w:val="22"/>
          <w:szCs w:val="22"/>
          <w:lang w:val="es-ES"/>
        </w:rPr>
        <w:t>_________</w:t>
      </w:r>
      <w:r w:rsidRPr="006E6682">
        <w:rPr>
          <w:rFonts w:ascii="Arial" w:hAnsi="Arial" w:cs="Arial"/>
          <w:sz w:val="22"/>
          <w:szCs w:val="22"/>
          <w:lang w:val="es-ES"/>
        </w:rPr>
        <w:t>) INCLUIDO IVA.</w:t>
      </w:r>
      <w:r w:rsidRPr="006E6682">
        <w:rPr>
          <w:rFonts w:ascii="Arial" w:hAnsi="Arial" w:cs="Arial"/>
          <w:b/>
          <w:sz w:val="22"/>
          <w:szCs w:val="22"/>
          <w:lang w:val="es-ES"/>
        </w:rPr>
        <w:t xml:space="preserve"> CLÁUSULA QUINTA. SUPERVISIÓN DEL CONTRATO:</w:t>
      </w:r>
      <w:r w:rsidRPr="006E6682">
        <w:rPr>
          <w:rFonts w:ascii="Arial" w:hAnsi="Arial" w:cs="Arial"/>
          <w:sz w:val="22"/>
          <w:szCs w:val="22"/>
          <w:lang w:val="es-ES"/>
        </w:rPr>
        <w:t xml:space="preserve"> La supervisión del presente contrato estará a cargo de la JEFE DE SECCIÓN TÉCNICA Y OPERATIVA de la Entidad</w:t>
      </w:r>
      <w:r w:rsidRPr="006E6682">
        <w:rPr>
          <w:rFonts w:ascii="Arial" w:hAnsi="Arial" w:cs="Arial"/>
          <w:sz w:val="22"/>
          <w:szCs w:val="22"/>
          <w:lang w:val="es-CO"/>
        </w:rPr>
        <w:t>.</w:t>
      </w:r>
      <w:r w:rsidRPr="006E6682">
        <w:rPr>
          <w:rFonts w:ascii="Arial" w:hAnsi="Arial" w:cs="Arial"/>
          <w:sz w:val="22"/>
          <w:szCs w:val="22"/>
          <w:lang w:val="es-ES"/>
        </w:rPr>
        <w:t xml:space="preserve"> </w:t>
      </w:r>
      <w:r w:rsidR="00FD1DAC" w:rsidRPr="006E6682">
        <w:rPr>
          <w:rFonts w:ascii="Arial" w:hAnsi="Arial" w:cs="Arial"/>
          <w:sz w:val="22"/>
          <w:szCs w:val="22"/>
          <w:lang w:val="es-CO"/>
        </w:rPr>
        <w:t xml:space="preserve">La supervisora  velará por el cumplimiento de todas y cada una de las obligaciones a cargo del CONTRATISTA y representará los intereses de la empresa para la debida y cumplida ejecución del objeto contractual, sujetando sus actuaciones a lo establecido por el Manual de Interventoría de la Entidad. El supervisor tendrá las siguientes atribuciones y responsabilidades: </w:t>
      </w:r>
      <w:r w:rsidR="00FD1DAC" w:rsidRPr="006E6682">
        <w:rPr>
          <w:rFonts w:ascii="Arial" w:hAnsi="Arial" w:cs="Arial"/>
          <w:sz w:val="22"/>
          <w:szCs w:val="22"/>
        </w:rPr>
        <w:t>1</w:t>
      </w:r>
      <w:r w:rsidR="00FD1DAC" w:rsidRPr="006E6682">
        <w:rPr>
          <w:rFonts w:ascii="Arial" w:hAnsi="Arial" w:cs="Arial"/>
          <w:b/>
          <w:sz w:val="22"/>
          <w:szCs w:val="22"/>
        </w:rPr>
        <w:t xml:space="preserve">. </w:t>
      </w:r>
      <w:r w:rsidR="00FD1DAC" w:rsidRPr="006E6682">
        <w:rPr>
          <w:rFonts w:ascii="Arial" w:hAnsi="Arial" w:cs="Arial"/>
          <w:sz w:val="22"/>
          <w:szCs w:val="22"/>
        </w:rPr>
        <w:t>Dar</w:t>
      </w:r>
      <w:r w:rsidR="00FD1DAC" w:rsidRPr="006E6682">
        <w:rPr>
          <w:rFonts w:ascii="Arial" w:hAnsi="Arial" w:cs="Arial"/>
          <w:sz w:val="22"/>
          <w:szCs w:val="22"/>
          <w:lang w:val="es-CO"/>
        </w:rPr>
        <w:t xml:space="preserve"> inicio al contrato, una vez haya verificado el cumplimiento de los requisitos necesarios para su legalización y ejecución, los cuales se indican a continuación: - Expedición del registro presupuestal. - Constitución de las garantías exigidas. - Pago de las estampillas a que haya lugar. – Cumplimiento de sus obligaciones frente al sistema de seguridad social. - Los demás requisitos de ley. </w:t>
      </w:r>
      <w:r w:rsidR="00FD1DAC" w:rsidRPr="006E6682">
        <w:rPr>
          <w:rFonts w:ascii="Arial" w:hAnsi="Arial" w:cs="Arial"/>
          <w:sz w:val="22"/>
          <w:szCs w:val="22"/>
          <w:lang w:val="es-ES"/>
        </w:rPr>
        <w:t>2. Verificar que EL CONTRATISTA cumpla con las obligaciones descritas en la cláusula segunda del presente contrato. 3. Informar al respecto  las demoras o incumplimiento de las obligaciones de EL CONTRATISTA. 4. Certificar respecto al cumplimiento de EL CONTRATISTA. Dicha certificación se constituye en requisito previo para cada uno de los pagos que deban realizarse. 5-</w:t>
      </w:r>
      <w:r w:rsidR="00FD1DAC" w:rsidRPr="006E6682">
        <w:rPr>
          <w:rFonts w:ascii="Arial" w:hAnsi="Arial" w:cs="Arial"/>
          <w:sz w:val="22"/>
          <w:szCs w:val="22"/>
          <w:lang w:val="es-CO"/>
        </w:rPr>
        <w:t xml:space="preserve"> Realizar durante la ejecución del contrato la interventoría técnica, administrativa, financiera y contable del mismo. 6- Supervisar que el objeto </w:t>
      </w:r>
      <w:r w:rsidR="00FD1DAC" w:rsidRPr="006E6682">
        <w:rPr>
          <w:rFonts w:ascii="Arial" w:hAnsi="Arial" w:cs="Arial"/>
          <w:sz w:val="22"/>
          <w:szCs w:val="22"/>
          <w:lang w:val="es-CO"/>
        </w:rPr>
        <w:lastRenderedPageBreak/>
        <w:t xml:space="preserve">contractual se ejecute de acuerdo con los parámetros determinados por la entidad. 7- Verificar el pago por parte del contratista de sus obligaciones frente al sistema de </w:t>
      </w:r>
      <w:proofErr w:type="gramStart"/>
      <w:r w:rsidR="00FD1DAC" w:rsidRPr="006E6682">
        <w:rPr>
          <w:rFonts w:ascii="Arial" w:hAnsi="Arial" w:cs="Arial"/>
          <w:sz w:val="22"/>
          <w:szCs w:val="22"/>
          <w:lang w:val="es-CO"/>
        </w:rPr>
        <w:t>seguridad social y parafiscales</w:t>
      </w:r>
      <w:proofErr w:type="gramEnd"/>
      <w:r w:rsidR="00FD1DAC" w:rsidRPr="006E6682">
        <w:rPr>
          <w:rFonts w:ascii="Arial" w:hAnsi="Arial" w:cs="Arial"/>
          <w:sz w:val="22"/>
          <w:szCs w:val="22"/>
          <w:lang w:val="es-CO"/>
        </w:rPr>
        <w:t>. 8- Exigir la copia de los documentos que soportan las cuentas de pago, así como elaborar las actas de pago parciales y el acta final. 9- Verificar la vigencia de las coberturas de los amparos solicitados en la cláusula novena  relacionada con las garantías exigidas para la ejecución del contrato. 10- Solicitar los informes que consideren pertinentes en ejercicio de su control financiero, relacionados con la ejecución del mismo. 11- Mantener informado al Gerente de EMPOCALDAS S.A E.S.P de cualquier circunstancia que llegare a afectar el cumplimiento de las obligaciones estipuladas en el contrato</w:t>
      </w:r>
      <w:r w:rsidR="00FD1DAC" w:rsidRPr="006E6682">
        <w:rPr>
          <w:rFonts w:ascii="Arial" w:hAnsi="Arial" w:cs="Arial"/>
          <w:sz w:val="22"/>
          <w:szCs w:val="22"/>
          <w:lang w:val="es-ES"/>
        </w:rPr>
        <w:t xml:space="preserve">. </w:t>
      </w:r>
      <w:r w:rsidR="00FD1DAC" w:rsidRPr="006E6682">
        <w:rPr>
          <w:rFonts w:ascii="Arial" w:hAnsi="Arial" w:cs="Arial"/>
          <w:sz w:val="22"/>
          <w:szCs w:val="22"/>
          <w:lang w:val="es-CO"/>
        </w:rPr>
        <w:t>12- Realizar el acta de liquidación del contrato y dar su visto bueno para este fin. 13. Adicionalmente el interventor será responsable de allegar toda la documentación relacionada con la interventoría de los contratos a la Secretaría General en donde reposa la documentación original de los mismos.</w:t>
      </w:r>
      <w:r w:rsidR="00FD1DAC" w:rsidRPr="006E6682">
        <w:rPr>
          <w:rFonts w:ascii="Arial" w:hAnsi="Arial" w:cs="Arial"/>
          <w:b/>
          <w:sz w:val="22"/>
          <w:szCs w:val="22"/>
          <w:lang w:val="es-ES"/>
        </w:rPr>
        <w:t xml:space="preserve"> </w:t>
      </w:r>
      <w:r w:rsidR="00FD1DAC" w:rsidRPr="006E6682">
        <w:rPr>
          <w:rFonts w:ascii="Arial" w:hAnsi="Arial" w:cs="Arial"/>
          <w:sz w:val="22"/>
          <w:szCs w:val="22"/>
          <w:lang w:val="es-ES"/>
        </w:rPr>
        <w:t xml:space="preserve">14. </w:t>
      </w:r>
      <w:r w:rsidR="00FD1DAC" w:rsidRPr="006E6682">
        <w:rPr>
          <w:rFonts w:ascii="Arial" w:hAnsi="Arial" w:cs="Arial"/>
          <w:sz w:val="22"/>
          <w:szCs w:val="22"/>
          <w:lang w:val="es-CO"/>
        </w:rPr>
        <w:t xml:space="preserve">Así mismo, será responsable de la tramitación y ejecución en debida forma de las adiciones y/o ampliaciones a suscribirse en razón del contrato de la referencia. 15. </w:t>
      </w:r>
      <w:r w:rsidR="00FD1DAC" w:rsidRPr="006E6682">
        <w:rPr>
          <w:rFonts w:ascii="Arial" w:hAnsi="Arial" w:cs="Arial"/>
          <w:sz w:val="22"/>
          <w:szCs w:val="22"/>
          <w:lang w:val="es-ES"/>
        </w:rPr>
        <w:t>Las demás inherentes a la función desempeñada</w:t>
      </w:r>
      <w:r w:rsidR="00FD1DAC" w:rsidRPr="006E6682">
        <w:rPr>
          <w:rFonts w:ascii="Arial" w:hAnsi="Arial" w:cs="Arial"/>
          <w:sz w:val="22"/>
          <w:szCs w:val="22"/>
          <w:lang w:val="es-CO"/>
        </w:rPr>
        <w:t xml:space="preserve">. </w:t>
      </w:r>
      <w:r w:rsidR="00FD1DAC" w:rsidRPr="006E6682">
        <w:rPr>
          <w:rFonts w:ascii="Arial" w:hAnsi="Arial" w:cs="Arial"/>
          <w:b/>
          <w:sz w:val="22"/>
          <w:szCs w:val="22"/>
          <w:lang w:val="es-CO"/>
        </w:rPr>
        <w:t>PARAGRAFO PRIMERO</w:t>
      </w:r>
      <w:r w:rsidR="00FD1DAC" w:rsidRPr="006E6682">
        <w:rPr>
          <w:rFonts w:ascii="Arial" w:hAnsi="Arial" w:cs="Arial"/>
          <w:sz w:val="22"/>
          <w:szCs w:val="22"/>
          <w:lang w:val="es-CO"/>
        </w:rPr>
        <w:t xml:space="preserve">.  Cuando por circunstancias de fuerza mayor la interventoría no pueda ser realizada por quien ha sido designado para tal fin, este deberá informarlo por escrito a la Gerencia y a la Secretaría General de la entidad, con el fin de que la Gerencia proceda a realizar la designación correspondiente. </w:t>
      </w:r>
      <w:r w:rsidRPr="006E6682">
        <w:rPr>
          <w:rFonts w:ascii="Arial" w:hAnsi="Arial" w:cs="Arial"/>
          <w:b/>
          <w:sz w:val="22"/>
          <w:szCs w:val="22"/>
          <w:lang w:val="es-ES"/>
        </w:rPr>
        <w:t>CLÁUSULA SEXTA. FORMA DE PAGO:</w:t>
      </w:r>
      <w:r w:rsidRPr="006E6682">
        <w:rPr>
          <w:rFonts w:ascii="Arial" w:hAnsi="Arial" w:cs="Arial"/>
          <w:sz w:val="22"/>
          <w:szCs w:val="22"/>
          <w:lang w:val="es-ES"/>
        </w:rPr>
        <w:t xml:space="preserve"> </w:t>
      </w:r>
      <w:r w:rsidRPr="006E6682">
        <w:rPr>
          <w:rFonts w:ascii="Arial" w:hAnsi="Arial" w:cs="Arial"/>
          <w:sz w:val="22"/>
          <w:szCs w:val="22"/>
        </w:rPr>
        <w:t>El valor del contrato será cancelado</w:t>
      </w:r>
      <w:r w:rsidRPr="006E6682">
        <w:rPr>
          <w:rFonts w:ascii="Arial" w:hAnsi="Arial" w:cs="Arial"/>
          <w:spacing w:val="-2"/>
          <w:sz w:val="22"/>
          <w:szCs w:val="22"/>
        </w:rPr>
        <w:t xml:space="preserve"> mediante la presentación de actas parciales de pago provenientes de multiplicar las cantidades de suministro entregado y recibido a entera satisfacción por parte del </w:t>
      </w:r>
      <w:r w:rsidR="00D16E22" w:rsidRPr="006E6682">
        <w:rPr>
          <w:rFonts w:ascii="Arial" w:hAnsi="Arial" w:cs="Arial"/>
          <w:spacing w:val="-2"/>
          <w:sz w:val="22"/>
          <w:szCs w:val="22"/>
        </w:rPr>
        <w:t>supervisor</w:t>
      </w:r>
      <w:r w:rsidRPr="006E6682">
        <w:rPr>
          <w:rFonts w:ascii="Arial" w:hAnsi="Arial" w:cs="Arial"/>
          <w:spacing w:val="-2"/>
          <w:sz w:val="22"/>
          <w:szCs w:val="22"/>
        </w:rPr>
        <w:t xml:space="preserve"> asignado, por el valor por tonelada cotizado, </w:t>
      </w:r>
      <w:r w:rsidRPr="006E6682">
        <w:rPr>
          <w:rFonts w:ascii="Arial" w:hAnsi="Arial" w:cs="Arial"/>
          <w:sz w:val="22"/>
          <w:szCs w:val="22"/>
        </w:rPr>
        <w:t xml:space="preserve">previa presentación de la factura o cuenta de cobro con el lleno de los requisitos legales, constancia expedida por el interventor, con la cual se entenderá el cumplimiento a satisfacción de las obligaciones establecidas a cargo del CONTRATISTA y con el certificado de calidad del producto y copia de la remisión de entrega y recibido en la planta de tratamiento.  Las facturas se cancelarán de acuerdo con la programación prevista por la Tesorería de EMPOCALDAS S.A. E.S.P., pero en ningún momento será superior a ciento veinte (120) días, salvo fuerza mayor o caso fortuito. </w:t>
      </w:r>
      <w:r w:rsidRPr="006E6682">
        <w:rPr>
          <w:rFonts w:ascii="Arial" w:hAnsi="Arial" w:cs="Arial"/>
          <w:b/>
          <w:sz w:val="22"/>
          <w:szCs w:val="22"/>
          <w:lang w:val="es-ES"/>
        </w:rPr>
        <w:t>PARÁGRAFO PRIMERO:</w:t>
      </w:r>
      <w:r w:rsidRPr="006E6682">
        <w:rPr>
          <w:rFonts w:ascii="Arial" w:hAnsi="Arial" w:cs="Arial"/>
          <w:sz w:val="22"/>
          <w:szCs w:val="22"/>
          <w:lang w:val="es-ES"/>
        </w:rPr>
        <w:t xml:space="preserve"> Los pagos a los cuales se obliga EMPOCALDAS S.A E.S.P. estarán sujetos a la apropiación presupuestal No. </w:t>
      </w:r>
      <w:r w:rsidRPr="006E6682">
        <w:rPr>
          <w:rFonts w:ascii="Arial" w:hAnsi="Arial" w:cs="Arial"/>
          <w:sz w:val="22"/>
          <w:szCs w:val="22"/>
          <w:lang w:val="es-CO"/>
        </w:rPr>
        <w:t>220201 con denominación “Sustancias químicas y reactivos”</w:t>
      </w:r>
      <w:r w:rsidRPr="006E6682">
        <w:rPr>
          <w:rFonts w:ascii="Arial" w:hAnsi="Arial" w:cs="Arial"/>
          <w:sz w:val="22"/>
          <w:szCs w:val="22"/>
          <w:lang w:val="es-ES"/>
        </w:rPr>
        <w:t xml:space="preserve">, </w:t>
      </w:r>
      <w:r w:rsidRPr="006E6682">
        <w:rPr>
          <w:rFonts w:ascii="Arial" w:hAnsi="Arial" w:cs="Arial"/>
          <w:sz w:val="22"/>
          <w:szCs w:val="22"/>
          <w:lang w:val="es-CO"/>
        </w:rPr>
        <w:t xml:space="preserve">Certificado de Disponibilidad Presupuestal No. </w:t>
      </w:r>
      <w:r w:rsidR="00D16E22" w:rsidRPr="006E6682">
        <w:rPr>
          <w:rFonts w:ascii="Arial" w:hAnsi="Arial" w:cs="Arial"/>
          <w:sz w:val="22"/>
          <w:szCs w:val="22"/>
          <w:lang w:val="es-CO"/>
        </w:rPr>
        <w:t>37</w:t>
      </w:r>
      <w:r w:rsidRPr="006E6682">
        <w:rPr>
          <w:rFonts w:ascii="Arial" w:hAnsi="Arial" w:cs="Arial"/>
          <w:sz w:val="22"/>
          <w:szCs w:val="22"/>
          <w:lang w:val="es-CO"/>
        </w:rPr>
        <w:t xml:space="preserve"> de enero </w:t>
      </w:r>
      <w:r w:rsidR="00D16E22" w:rsidRPr="006E6682">
        <w:rPr>
          <w:rFonts w:ascii="Arial" w:hAnsi="Arial" w:cs="Arial"/>
          <w:sz w:val="22"/>
          <w:szCs w:val="22"/>
          <w:lang w:val="es-CO"/>
        </w:rPr>
        <w:t xml:space="preserve">02 de </w:t>
      </w:r>
      <w:r w:rsidR="00040D4B" w:rsidRPr="006E6682">
        <w:rPr>
          <w:rFonts w:ascii="Arial" w:hAnsi="Arial" w:cs="Arial"/>
          <w:sz w:val="22"/>
          <w:szCs w:val="22"/>
          <w:lang w:val="es-CO"/>
        </w:rPr>
        <w:t>2015</w:t>
      </w:r>
      <w:r w:rsidRPr="006E6682">
        <w:rPr>
          <w:rFonts w:ascii="Arial" w:hAnsi="Arial" w:cs="Arial"/>
          <w:sz w:val="22"/>
          <w:szCs w:val="22"/>
          <w:lang w:val="es-CO"/>
        </w:rPr>
        <w:t xml:space="preserve">. </w:t>
      </w:r>
      <w:r w:rsidRPr="006E6682">
        <w:rPr>
          <w:rFonts w:ascii="Arial" w:hAnsi="Arial" w:cs="Arial"/>
          <w:b/>
          <w:sz w:val="22"/>
          <w:szCs w:val="22"/>
          <w:lang w:val="es-ES"/>
        </w:rPr>
        <w:t>CLÁUSULA SÉPTIMA. ESPECIFICACIONES:</w:t>
      </w:r>
      <w:r w:rsidRPr="006E6682">
        <w:rPr>
          <w:rFonts w:ascii="Arial" w:hAnsi="Arial" w:cs="Arial"/>
          <w:sz w:val="22"/>
          <w:szCs w:val="22"/>
          <w:lang w:val="es-ES"/>
        </w:rPr>
        <w:t xml:space="preserve"> E</w:t>
      </w:r>
      <w:r w:rsidRPr="006E6682">
        <w:rPr>
          <w:rFonts w:ascii="Arial" w:hAnsi="Arial" w:cs="Arial"/>
          <w:sz w:val="22"/>
          <w:szCs w:val="22"/>
        </w:rPr>
        <w:t xml:space="preserve">l contratista </w:t>
      </w:r>
      <w:r w:rsidRPr="006E6682">
        <w:rPr>
          <w:rFonts w:ascii="Arial" w:hAnsi="Arial" w:cs="Arial"/>
          <w:sz w:val="22"/>
          <w:szCs w:val="22"/>
          <w:lang w:val="es-ES"/>
        </w:rPr>
        <w:t xml:space="preserve">se ceñirá a las especificaciones que EMPOCALDAS S.A. E.S.P. le suministre. </w:t>
      </w:r>
      <w:r w:rsidRPr="006E6682">
        <w:rPr>
          <w:rFonts w:ascii="Arial" w:hAnsi="Arial" w:cs="Arial"/>
          <w:b/>
          <w:sz w:val="22"/>
          <w:szCs w:val="22"/>
          <w:lang w:val="es-ES"/>
        </w:rPr>
        <w:t xml:space="preserve">CLÁUSULA OCTAVA. </w:t>
      </w:r>
      <w:r w:rsidRPr="006E6682">
        <w:rPr>
          <w:rFonts w:ascii="Arial" w:hAnsi="Arial" w:cs="Arial"/>
          <w:b/>
          <w:sz w:val="22"/>
          <w:szCs w:val="22"/>
        </w:rPr>
        <w:t xml:space="preserve">CESIÓN DEL CONTRATO: </w:t>
      </w:r>
      <w:r w:rsidRPr="006E6682">
        <w:rPr>
          <w:rFonts w:ascii="Arial" w:hAnsi="Arial" w:cs="Arial"/>
          <w:sz w:val="22"/>
          <w:szCs w:val="22"/>
        </w:rPr>
        <w:t xml:space="preserve">EL CONTRATISTA no podrá ceder el contrato sin previa autorización escrita por parte de EMPOCALDAS S.A E.S.P. </w:t>
      </w:r>
      <w:r w:rsidRPr="006E6682">
        <w:rPr>
          <w:rFonts w:ascii="Arial" w:hAnsi="Arial" w:cs="Arial"/>
          <w:b/>
          <w:sz w:val="22"/>
          <w:szCs w:val="22"/>
        </w:rPr>
        <w:t xml:space="preserve">PARÁGRAFO PRIMERO: </w:t>
      </w:r>
      <w:r w:rsidRPr="006E6682">
        <w:rPr>
          <w:rFonts w:ascii="Arial" w:hAnsi="Arial" w:cs="Arial"/>
          <w:sz w:val="22"/>
          <w:szCs w:val="22"/>
        </w:rPr>
        <w:t>Si EL CONTRATISTA</w:t>
      </w:r>
      <w:r w:rsidRPr="006E6682">
        <w:rPr>
          <w:rFonts w:ascii="Arial" w:hAnsi="Arial" w:cs="Arial"/>
          <w:b/>
          <w:sz w:val="22"/>
          <w:szCs w:val="22"/>
        </w:rPr>
        <w:t xml:space="preserve"> </w:t>
      </w:r>
      <w:r w:rsidRPr="006E6682">
        <w:rPr>
          <w:rFonts w:ascii="Arial" w:hAnsi="Arial" w:cs="Arial"/>
          <w:sz w:val="22"/>
          <w:szCs w:val="22"/>
        </w:rPr>
        <w:t xml:space="preserve">le llegare a sobrevenir inhabilidad o incompatibilidad, deberá ceder el presente contrato previa autorización escrita del representante legal de la entidad o, si ello no fuere posible, deberá renunciar a su ejecución conforme lo establece el artículo 9, inciso 1 de la Ley 80 de 1993. </w:t>
      </w:r>
      <w:r w:rsidRPr="006E6682">
        <w:rPr>
          <w:rFonts w:ascii="Arial" w:hAnsi="Arial" w:cs="Arial"/>
          <w:b/>
          <w:sz w:val="22"/>
          <w:szCs w:val="22"/>
        </w:rPr>
        <w:t xml:space="preserve">CLÁUSULA NOVENA. GARANTÍA ÚNICA A FAVOR DE ENTIDADES ESTATALES: </w:t>
      </w:r>
      <w:r w:rsidRPr="006E6682">
        <w:rPr>
          <w:rFonts w:ascii="Arial" w:hAnsi="Arial" w:cs="Arial"/>
          <w:sz w:val="22"/>
          <w:szCs w:val="22"/>
        </w:rPr>
        <w:t xml:space="preserve">EL CONTRATISTA deberá constituir a favor de EMPOCALDAS S.A. E.S.P. la garantía única que avale los siguientes riesgos: </w:t>
      </w:r>
      <w:r w:rsidRPr="006E6682">
        <w:rPr>
          <w:rFonts w:ascii="Arial" w:hAnsi="Arial" w:cs="Arial"/>
          <w:b/>
          <w:sz w:val="22"/>
          <w:szCs w:val="22"/>
        </w:rPr>
        <w:t>A). CUMPLIMIENTO</w:t>
      </w:r>
      <w:r w:rsidRPr="006E6682">
        <w:rPr>
          <w:rFonts w:ascii="Arial" w:hAnsi="Arial" w:cs="Arial"/>
          <w:sz w:val="22"/>
          <w:szCs w:val="22"/>
        </w:rPr>
        <w:t xml:space="preserve">: </w:t>
      </w:r>
      <w:r w:rsidRPr="006E6682">
        <w:rPr>
          <w:rFonts w:ascii="Arial" w:hAnsi="Arial" w:cs="Arial"/>
          <w:sz w:val="22"/>
          <w:szCs w:val="22"/>
          <w:lang w:val="es-CO"/>
        </w:rPr>
        <w:t>Para precaver los perjuicios derivados del incumplimiento imputables al afianzado de las obligaciones emanadas del contrato, por un valor equivalente al treinta por ciento (30%) del valor del mismo y con una vigencia igual al término del contrato y tres (3) meses más</w:t>
      </w:r>
      <w:r w:rsidRPr="006E6682">
        <w:rPr>
          <w:rFonts w:ascii="Arial" w:hAnsi="Arial" w:cs="Arial"/>
          <w:sz w:val="22"/>
          <w:szCs w:val="22"/>
        </w:rPr>
        <w:t xml:space="preserve">. </w:t>
      </w:r>
      <w:r w:rsidRPr="006E6682">
        <w:rPr>
          <w:rFonts w:ascii="Arial" w:hAnsi="Arial" w:cs="Arial"/>
          <w:b/>
          <w:sz w:val="22"/>
          <w:szCs w:val="22"/>
        </w:rPr>
        <w:t xml:space="preserve">B). </w:t>
      </w:r>
      <w:r w:rsidRPr="006E6682">
        <w:rPr>
          <w:rFonts w:ascii="Arial" w:hAnsi="Arial" w:cs="Arial"/>
          <w:b/>
          <w:sz w:val="22"/>
          <w:szCs w:val="22"/>
          <w:lang w:val="es-ES"/>
        </w:rPr>
        <w:t xml:space="preserve">CALIDAD: </w:t>
      </w:r>
      <w:r w:rsidRPr="006E6682">
        <w:rPr>
          <w:rFonts w:ascii="Arial" w:hAnsi="Arial" w:cs="Arial"/>
          <w:sz w:val="22"/>
          <w:szCs w:val="22"/>
          <w:lang w:val="es-ES"/>
        </w:rPr>
        <w:t>Se constituye por el veinte  por ciento  (20%) del valor total del contrato  y su vigencia será desde la suscripción del contrato, por el término del mismo y dos (2) años más.</w:t>
      </w:r>
      <w:r w:rsidRPr="006E6682">
        <w:rPr>
          <w:rFonts w:ascii="Arial" w:hAnsi="Arial" w:cs="Arial"/>
          <w:b/>
          <w:sz w:val="22"/>
          <w:szCs w:val="22"/>
          <w:lang w:val="es-ES"/>
        </w:rPr>
        <w:t xml:space="preserve"> </w:t>
      </w:r>
      <w:r w:rsidRPr="006E6682">
        <w:rPr>
          <w:rFonts w:ascii="Arial" w:hAnsi="Arial" w:cs="Arial"/>
          <w:b/>
          <w:sz w:val="22"/>
          <w:szCs w:val="22"/>
        </w:rPr>
        <w:t xml:space="preserve">PARÁGRAFO PRIMERO: </w:t>
      </w:r>
      <w:r w:rsidRPr="006E6682">
        <w:rPr>
          <w:rFonts w:ascii="Arial" w:hAnsi="Arial" w:cs="Arial"/>
          <w:sz w:val="22"/>
          <w:szCs w:val="22"/>
        </w:rPr>
        <w:t xml:space="preserve">Las garantías requieren para su validez, la aprobación de EMPOCALDAS S.A. E.S.P. y deberán ampliarse en los porcentajes señalados, cada vez que se produzcan suspensiones, prórrogas o adiciones al contrato. </w:t>
      </w:r>
      <w:r w:rsidRPr="006E6682">
        <w:rPr>
          <w:rFonts w:ascii="Arial" w:hAnsi="Arial" w:cs="Arial"/>
          <w:b/>
          <w:sz w:val="22"/>
          <w:szCs w:val="22"/>
        </w:rPr>
        <w:t xml:space="preserve">CLÁUSULA DÉCIMA. </w:t>
      </w:r>
      <w:r w:rsidRPr="006E6682">
        <w:rPr>
          <w:rFonts w:ascii="Arial" w:hAnsi="Arial" w:cs="Arial"/>
          <w:b/>
          <w:sz w:val="22"/>
          <w:szCs w:val="22"/>
        </w:rPr>
        <w:lastRenderedPageBreak/>
        <w:t>CLÁUSULAS EXHORBITANTES:</w:t>
      </w:r>
      <w:r w:rsidRPr="006E6682">
        <w:rPr>
          <w:rFonts w:ascii="Arial" w:hAnsi="Arial" w:cs="Arial"/>
          <w:sz w:val="22"/>
          <w:szCs w:val="22"/>
        </w:rPr>
        <w:t xml:space="preserve"> Quedan incorporadas en este contrato las cláusulas de interpretación unilateral, modificación unilateral, caducidad y terminación unilateral, de acuerdo con lo preceptuado por el artículo 31 de la Ley 142 de 1994, modificadas por la Ley 689 de 2001 en concordancia con la Resolución No. 151 de 2001 expedida por la Comisión Nacional de Regulación de Agua Potable y Saneamiento Básico. </w:t>
      </w:r>
      <w:r w:rsidRPr="006E6682">
        <w:rPr>
          <w:rFonts w:ascii="Arial" w:hAnsi="Arial" w:cs="Arial"/>
          <w:b/>
          <w:sz w:val="22"/>
          <w:szCs w:val="22"/>
          <w:lang w:val="es-ES"/>
        </w:rPr>
        <w:t>CLÁUSULA DÉCIMA PRIMERA: PENAL PECUNIARIA:</w:t>
      </w:r>
      <w:r w:rsidRPr="006E6682">
        <w:rPr>
          <w:rFonts w:ascii="Arial" w:hAnsi="Arial" w:cs="Arial"/>
          <w:sz w:val="22"/>
          <w:szCs w:val="22"/>
          <w:lang w:val="es-ES"/>
        </w:rPr>
        <w:t xml:space="preserve"> </w:t>
      </w:r>
      <w:r w:rsidRPr="006E6682">
        <w:rPr>
          <w:rFonts w:ascii="Arial" w:hAnsi="Arial" w:cs="Arial"/>
          <w:sz w:val="22"/>
          <w:szCs w:val="22"/>
        </w:rPr>
        <w:t xml:space="preserve">En caso de incumplimiento definitivo y culpable del CONTRATISTA, éste pagará a EMPOCALDAS S.A. E.S.P., como multa penal pecuniaria que tendrá carácter sancionatorio, una suma de dinero igual al diez por ciento (10%) del valor total del contrato, suma que se hará efectiva de acuerdo con la ley. </w:t>
      </w:r>
      <w:r w:rsidRPr="006E6682">
        <w:rPr>
          <w:rFonts w:ascii="Arial" w:hAnsi="Arial" w:cs="Arial"/>
          <w:b/>
          <w:sz w:val="22"/>
          <w:szCs w:val="22"/>
        </w:rPr>
        <w:t xml:space="preserve">CLÁUSULA DÉCIMA SEGUNDA. PERFECCIONAMIENTO: </w:t>
      </w:r>
      <w:r w:rsidRPr="006E6682">
        <w:rPr>
          <w:rFonts w:ascii="Arial" w:hAnsi="Arial" w:cs="Arial"/>
          <w:sz w:val="22"/>
          <w:szCs w:val="22"/>
        </w:rPr>
        <w:t xml:space="preserve">El presente contrato se perfecciona con la suscripción del mismo y la expedición del registro presupuestal. Para su ejecución se requiere la constitución y aprobación de las garantías exigidas, el pago de las estampillas pro universidad (1%), pro desarrollo (2%) y pro hospital (1%), y la verificación por parte del contratante que el contratista se encuentra afiliado al sistema de seguridad social integral y, parafiscales si hay lugar, documentos sin los cuales no será posible iniciar la ejecución del contrato. </w:t>
      </w:r>
      <w:r w:rsidRPr="006E6682">
        <w:rPr>
          <w:rFonts w:ascii="Arial" w:hAnsi="Arial" w:cs="Arial"/>
          <w:b/>
          <w:sz w:val="22"/>
          <w:szCs w:val="22"/>
          <w:lang w:val="es-ES"/>
        </w:rPr>
        <w:t>CLÁUSULA DÉCIMA TERCERA</w:t>
      </w:r>
      <w:r w:rsidRPr="006E6682">
        <w:rPr>
          <w:rFonts w:ascii="Arial" w:hAnsi="Arial" w:cs="Arial"/>
          <w:b/>
          <w:sz w:val="22"/>
          <w:szCs w:val="22"/>
          <w:lang w:val="es-CO"/>
        </w:rPr>
        <w:t>. MULTAS:</w:t>
      </w:r>
      <w:r w:rsidRPr="006E6682">
        <w:rPr>
          <w:rFonts w:ascii="Arial" w:hAnsi="Arial" w:cs="Arial"/>
          <w:sz w:val="22"/>
          <w:szCs w:val="22"/>
          <w:lang w:val="es-CO"/>
        </w:rPr>
        <w:t xml:space="preserve"> </w:t>
      </w:r>
      <w:r w:rsidR="00D16E22" w:rsidRPr="006E6682">
        <w:rPr>
          <w:rFonts w:ascii="Arial" w:hAnsi="Arial" w:cs="Arial"/>
          <w:sz w:val="22"/>
          <w:szCs w:val="22"/>
          <w:lang w:val="es-CO"/>
        </w:rPr>
        <w:t xml:space="preserve">En caso de que el CONTRATISTA incumpla las obligaciones estipuladas en la propuesta o en el contrato o en los documentos  que forman parte integral del mismo EMPOCALDAS S.A. ESP., aplicará las siguientes sanciones y su valor será   descontado de cualquier saldo que exista a su favor o cubierto por la garantía de cumplimiento y en ningún caso su aplicación será entendida como liberatoria o atenuante de cualquiera de las obligaciones adquiridas en virtud del contrato. </w:t>
      </w:r>
      <w:r w:rsidR="00D16E22" w:rsidRPr="006E6682">
        <w:rPr>
          <w:rFonts w:ascii="Arial" w:hAnsi="Arial" w:cs="Arial"/>
          <w:b/>
          <w:sz w:val="22"/>
          <w:szCs w:val="22"/>
          <w:lang w:val="es-CO"/>
        </w:rPr>
        <w:t>POR RETRASO EN EL PERFECCIONAMIENTO Y LEGALIZACION DEL CONTRATO:</w:t>
      </w:r>
      <w:r w:rsidR="00D16E22" w:rsidRPr="006E6682">
        <w:rPr>
          <w:rFonts w:ascii="Arial" w:hAnsi="Arial" w:cs="Arial"/>
          <w:sz w:val="22"/>
          <w:szCs w:val="22"/>
          <w:lang w:val="es-CO"/>
        </w:rPr>
        <w:t xml:space="preserve"> Si por causas imputables al CONTRATISTA no presenta los documentos, ni se realizan los actos y trámites necesarios para el perfeccionamiento y legalización del contrato dentro de los diez (10) días hábiles siguientes, contados a partir de la  fecha en que se ha entregado para la firma, se sancionará al CONTRATISTA con una suma equivalente al cero punto cinco por ciento (0,5%) del valor total del contrato por cada día de retraso. </w:t>
      </w:r>
      <w:r w:rsidR="00D16E22" w:rsidRPr="006E6682">
        <w:rPr>
          <w:rFonts w:ascii="Arial" w:hAnsi="Arial" w:cs="Arial"/>
          <w:b/>
          <w:sz w:val="22"/>
          <w:szCs w:val="22"/>
          <w:lang w:val="es-CO"/>
        </w:rPr>
        <w:t>POR SUSPENSIÓN INJUSTIFICADA DEL CONTRATO:</w:t>
      </w:r>
      <w:r w:rsidR="00D16E22" w:rsidRPr="006E6682">
        <w:rPr>
          <w:rFonts w:ascii="Arial" w:hAnsi="Arial" w:cs="Arial"/>
          <w:sz w:val="22"/>
          <w:szCs w:val="22"/>
          <w:lang w:val="es-CO"/>
        </w:rPr>
        <w:t xml:space="preserve"> Cuando el CONTRATISTA suspenda totalmente los servicios contratados sin justificación aceptada por EMPOCALDAS S.A. E.S.P será sancionado con un cero punto veinticinco por ciento (0.25%) del valor total del contrato, por cada día de suspensión o incumplimiento. </w:t>
      </w:r>
      <w:r w:rsidR="00D16E22" w:rsidRPr="006E6682">
        <w:rPr>
          <w:rFonts w:ascii="Arial" w:hAnsi="Arial" w:cs="Arial"/>
          <w:b/>
          <w:sz w:val="22"/>
          <w:szCs w:val="22"/>
          <w:lang w:val="es-CO"/>
        </w:rPr>
        <w:t>POR RETARDO O INCUMPLIMIENTO:</w:t>
      </w:r>
      <w:r w:rsidR="00D16E22" w:rsidRPr="006E6682">
        <w:rPr>
          <w:rFonts w:ascii="Arial" w:hAnsi="Arial" w:cs="Arial"/>
          <w:sz w:val="22"/>
          <w:szCs w:val="22"/>
          <w:lang w:val="es-CO"/>
        </w:rPr>
        <w:t xml:space="preserve"> En caso de mora o incumplimiento por parte del CONTRATISTA de las obligaciones establecidas en este contrato, éste autoriza a EMPOCALDAS S.A. E.S.P para que sin necesidad de requerimiento  judicial previo, del   saldo a su favor  le descuente un cero punto tres por ciento (0,3%) del valor del  contrato por cada día calendario que transcurra y subsista en el  incumplimiento o en la mora. Por el pago de la suma a que se refiere esta  estipulación, no se entenderá extinguida la obligación contratada por el CONTRATISTA en razón del contrato,  ni se le  eximirá de  la indemnización por los perjuicios causados a EMPOCALDAS S.A. E.S.P.</w:t>
      </w:r>
      <w:r w:rsidRPr="006E6682">
        <w:rPr>
          <w:rFonts w:ascii="Arial" w:hAnsi="Arial" w:cs="Arial"/>
          <w:b/>
          <w:sz w:val="22"/>
          <w:szCs w:val="22"/>
        </w:rPr>
        <w:t xml:space="preserve">PARÁGRAFO PRIMERO: </w:t>
      </w:r>
      <w:r w:rsidRPr="006E6682">
        <w:rPr>
          <w:rFonts w:ascii="Arial" w:hAnsi="Arial" w:cs="Arial"/>
          <w:sz w:val="22"/>
          <w:szCs w:val="22"/>
        </w:rPr>
        <w:t>El valor de las multas y de la pena pecuniaria ingresará a la Tesorería de EMPOCALDAS S.A. E.S.P., y será descontada  de  cualquiera de las  sumas  que  se  adeuden al CONTRATISTA.</w:t>
      </w:r>
      <w:r w:rsidRPr="006E6682">
        <w:rPr>
          <w:rFonts w:ascii="Arial" w:hAnsi="Arial" w:cs="Arial"/>
          <w:sz w:val="22"/>
          <w:szCs w:val="22"/>
          <w:lang w:val="es-ES"/>
        </w:rPr>
        <w:t xml:space="preserve"> </w:t>
      </w:r>
      <w:r w:rsidRPr="006E6682">
        <w:rPr>
          <w:rFonts w:ascii="Arial" w:hAnsi="Arial" w:cs="Arial"/>
          <w:b/>
          <w:sz w:val="22"/>
          <w:szCs w:val="22"/>
          <w:lang w:val="es-ES"/>
        </w:rPr>
        <w:t xml:space="preserve">CLÁUSULA DÉCIMA CUARTA. </w:t>
      </w:r>
      <w:r w:rsidRPr="006E6682">
        <w:rPr>
          <w:rFonts w:ascii="Arial" w:hAnsi="Arial" w:cs="Arial"/>
          <w:b/>
          <w:sz w:val="22"/>
          <w:szCs w:val="22"/>
        </w:rPr>
        <w:t xml:space="preserve">INDEMNIDAD: </w:t>
      </w:r>
      <w:r w:rsidRPr="006E6682">
        <w:rPr>
          <w:rFonts w:ascii="Arial" w:hAnsi="Arial" w:cs="Arial"/>
          <w:sz w:val="22"/>
          <w:szCs w:val="22"/>
        </w:rPr>
        <w:t xml:space="preserve">El contratista debe mantener libre a EMPOCALDAS S.A. E.S.P. de cualquier daño o perjuicio originado en reclamaciones de terceros y que se deriven de sus actuaciones o las de sus subcontratistas o dependientes. </w:t>
      </w:r>
      <w:r w:rsidRPr="006E6682">
        <w:rPr>
          <w:rFonts w:ascii="Arial" w:hAnsi="Arial" w:cs="Arial"/>
          <w:b/>
          <w:sz w:val="22"/>
          <w:szCs w:val="22"/>
          <w:lang w:val="es-ES"/>
        </w:rPr>
        <w:t>CLÁUSULA DÉCIMA QUINTA. LIQUIDACIÓN:</w:t>
      </w:r>
      <w:r w:rsidRPr="006E6682">
        <w:rPr>
          <w:rFonts w:ascii="Arial" w:hAnsi="Arial" w:cs="Arial"/>
          <w:sz w:val="22"/>
          <w:szCs w:val="22"/>
          <w:lang w:val="es-ES"/>
        </w:rPr>
        <w:t xml:space="preserve"> El presente contrato deberá ser liquidado de común acuerdo por las partes, dentro de los ciento veinte (120) días siguientes a la entrega de los elementos. En representación de EMPOCALDAS S.A E.S.P., actuará el Gerente. Si EL CONTRATISTA no se presenta a la liquidación o las partes no llegan a un acuerdo sobre el contenido de la misma, se practicará la liquidación unilateral por parte de EMPOCALDAS S.A. E.S.P. </w:t>
      </w:r>
      <w:r w:rsidRPr="006E6682">
        <w:rPr>
          <w:rFonts w:ascii="Arial" w:hAnsi="Arial" w:cs="Arial"/>
          <w:b/>
          <w:sz w:val="22"/>
          <w:szCs w:val="22"/>
        </w:rPr>
        <w:t xml:space="preserve">CLÁUSULA </w:t>
      </w:r>
      <w:r w:rsidRPr="006E6682">
        <w:rPr>
          <w:rFonts w:ascii="Arial" w:hAnsi="Arial" w:cs="Arial"/>
          <w:b/>
          <w:sz w:val="22"/>
          <w:szCs w:val="22"/>
        </w:rPr>
        <w:lastRenderedPageBreak/>
        <w:t>DÉCIMA SEXTA</w:t>
      </w:r>
      <w:r w:rsidRPr="006E6682">
        <w:rPr>
          <w:rFonts w:ascii="Arial" w:hAnsi="Arial" w:cs="Arial"/>
          <w:b/>
          <w:sz w:val="22"/>
          <w:szCs w:val="22"/>
          <w:lang w:val="es-ES"/>
        </w:rPr>
        <w:t>:</w:t>
      </w:r>
      <w:r w:rsidRPr="006E6682">
        <w:rPr>
          <w:rFonts w:ascii="Arial" w:hAnsi="Arial" w:cs="Arial"/>
          <w:sz w:val="22"/>
          <w:szCs w:val="22"/>
          <w:lang w:val="es-ES"/>
        </w:rPr>
        <w:t xml:space="preserve"> EL CONTRATISTA deberá dar cumplimiento a las obligaciones frente al sistema de </w:t>
      </w:r>
      <w:proofErr w:type="gramStart"/>
      <w:r w:rsidRPr="006E6682">
        <w:rPr>
          <w:rFonts w:ascii="Arial" w:hAnsi="Arial" w:cs="Arial"/>
          <w:sz w:val="22"/>
          <w:szCs w:val="22"/>
          <w:lang w:val="es-ES"/>
        </w:rPr>
        <w:t>seguridad social integral y, parafiscales</w:t>
      </w:r>
      <w:proofErr w:type="gramEnd"/>
      <w:r w:rsidRPr="006E6682">
        <w:rPr>
          <w:rFonts w:ascii="Arial" w:hAnsi="Arial" w:cs="Arial"/>
          <w:sz w:val="22"/>
          <w:szCs w:val="22"/>
          <w:lang w:val="es-ES"/>
        </w:rPr>
        <w:t xml:space="preserve"> si hay lugar. Para cada uno de los pagos el contratista deberá presentar el certificado que demuestre que ha cumplido con las precitadas obligaciones. </w:t>
      </w:r>
      <w:r w:rsidRPr="006E6682">
        <w:rPr>
          <w:rFonts w:ascii="Arial" w:hAnsi="Arial" w:cs="Arial"/>
          <w:b/>
          <w:sz w:val="22"/>
          <w:szCs w:val="22"/>
        </w:rPr>
        <w:t xml:space="preserve">CLÁUSULA DÉCIMA SÉPTIMA. DOCUMENTOS: </w:t>
      </w:r>
      <w:r w:rsidRPr="006E6682">
        <w:rPr>
          <w:rFonts w:ascii="Arial" w:hAnsi="Arial" w:cs="Arial"/>
          <w:sz w:val="22"/>
          <w:szCs w:val="22"/>
        </w:rPr>
        <w:t xml:space="preserve">Hacen parte integral del presente contrato, los siguientes documentos: </w:t>
      </w:r>
      <w:r w:rsidRPr="006E6682">
        <w:rPr>
          <w:rFonts w:ascii="Arial" w:hAnsi="Arial" w:cs="Arial"/>
          <w:b/>
          <w:sz w:val="22"/>
          <w:szCs w:val="22"/>
        </w:rPr>
        <w:t xml:space="preserve">1. </w:t>
      </w:r>
      <w:r w:rsidRPr="006E6682">
        <w:rPr>
          <w:rFonts w:ascii="Arial" w:hAnsi="Arial" w:cs="Arial"/>
          <w:sz w:val="22"/>
          <w:szCs w:val="22"/>
        </w:rPr>
        <w:t>Análisis de Conveniencia y Oportunidad.</w:t>
      </w:r>
      <w:r w:rsidRPr="006E6682">
        <w:rPr>
          <w:rFonts w:ascii="Arial" w:hAnsi="Arial" w:cs="Arial"/>
          <w:b/>
          <w:sz w:val="22"/>
          <w:szCs w:val="22"/>
        </w:rPr>
        <w:t xml:space="preserve"> 2. </w:t>
      </w:r>
      <w:r w:rsidRPr="006E6682">
        <w:rPr>
          <w:rFonts w:ascii="Arial" w:hAnsi="Arial" w:cs="Arial"/>
          <w:sz w:val="22"/>
          <w:szCs w:val="22"/>
        </w:rPr>
        <w:t>Certificado de</w:t>
      </w:r>
      <w:r w:rsidRPr="006E6682">
        <w:rPr>
          <w:rFonts w:ascii="Arial" w:hAnsi="Arial" w:cs="Arial"/>
          <w:b/>
          <w:sz w:val="22"/>
          <w:szCs w:val="22"/>
        </w:rPr>
        <w:t xml:space="preserve"> </w:t>
      </w:r>
      <w:r w:rsidRPr="006E6682">
        <w:rPr>
          <w:rFonts w:ascii="Arial" w:hAnsi="Arial" w:cs="Arial"/>
          <w:sz w:val="22"/>
          <w:szCs w:val="22"/>
        </w:rPr>
        <w:t xml:space="preserve">Disponibilidad Presupuestal. </w:t>
      </w:r>
      <w:r w:rsidRPr="006E6682">
        <w:rPr>
          <w:rFonts w:ascii="Arial" w:hAnsi="Arial" w:cs="Arial"/>
          <w:b/>
          <w:sz w:val="22"/>
          <w:szCs w:val="22"/>
        </w:rPr>
        <w:t xml:space="preserve">3. </w:t>
      </w:r>
      <w:r w:rsidRPr="006E6682">
        <w:rPr>
          <w:rFonts w:ascii="Arial" w:hAnsi="Arial" w:cs="Arial"/>
          <w:sz w:val="22"/>
          <w:szCs w:val="22"/>
        </w:rPr>
        <w:t xml:space="preserve">Cotización presentada por el contratista. </w:t>
      </w:r>
      <w:r w:rsidRPr="006E6682">
        <w:rPr>
          <w:rFonts w:ascii="Arial" w:hAnsi="Arial" w:cs="Arial"/>
          <w:b/>
          <w:sz w:val="22"/>
          <w:szCs w:val="22"/>
        </w:rPr>
        <w:t>4.</w:t>
      </w:r>
      <w:r w:rsidRPr="006E6682">
        <w:rPr>
          <w:rFonts w:ascii="Arial" w:hAnsi="Arial" w:cs="Arial"/>
          <w:sz w:val="22"/>
          <w:szCs w:val="22"/>
        </w:rPr>
        <w:t xml:space="preserve"> Hoja de vida de persona jurídica en formato del Departamento Administrativo de la Función Pública. </w:t>
      </w:r>
      <w:r w:rsidRPr="006E6682">
        <w:rPr>
          <w:rFonts w:ascii="Arial" w:hAnsi="Arial" w:cs="Arial"/>
          <w:b/>
          <w:sz w:val="22"/>
          <w:szCs w:val="22"/>
        </w:rPr>
        <w:t xml:space="preserve">5. </w:t>
      </w:r>
      <w:r w:rsidRPr="006E6682">
        <w:rPr>
          <w:rFonts w:ascii="Arial" w:hAnsi="Arial" w:cs="Arial"/>
          <w:sz w:val="22"/>
          <w:szCs w:val="22"/>
        </w:rPr>
        <w:t xml:space="preserve">Fotocopia de la cédula de ciudadanía del representante legal. </w:t>
      </w:r>
      <w:r w:rsidRPr="006E6682">
        <w:rPr>
          <w:rFonts w:ascii="Arial" w:hAnsi="Arial" w:cs="Arial"/>
          <w:b/>
          <w:sz w:val="22"/>
          <w:szCs w:val="22"/>
        </w:rPr>
        <w:t xml:space="preserve">7. </w:t>
      </w:r>
      <w:r w:rsidRPr="006E6682">
        <w:rPr>
          <w:rFonts w:ascii="Arial" w:hAnsi="Arial" w:cs="Arial"/>
          <w:sz w:val="22"/>
          <w:szCs w:val="22"/>
        </w:rPr>
        <w:t xml:space="preserve">Registro Único Tributario (RUT) expedido por la DIAN. </w:t>
      </w:r>
      <w:r w:rsidRPr="006E6682">
        <w:rPr>
          <w:rFonts w:ascii="Arial" w:hAnsi="Arial" w:cs="Arial"/>
          <w:b/>
          <w:sz w:val="22"/>
          <w:szCs w:val="22"/>
        </w:rPr>
        <w:t>8.</w:t>
      </w:r>
      <w:r w:rsidRPr="006E6682">
        <w:rPr>
          <w:rFonts w:ascii="Arial" w:hAnsi="Arial" w:cs="Arial"/>
          <w:sz w:val="22"/>
          <w:szCs w:val="22"/>
        </w:rPr>
        <w:t xml:space="preserve"> Certificado de antecedentes fiscales de la razón social y del representante legal, expedido por la Contraloría General de la República. </w:t>
      </w:r>
      <w:r w:rsidRPr="006E6682">
        <w:rPr>
          <w:rFonts w:ascii="Arial" w:hAnsi="Arial" w:cs="Arial"/>
          <w:b/>
          <w:sz w:val="22"/>
          <w:szCs w:val="22"/>
        </w:rPr>
        <w:t xml:space="preserve">9. </w:t>
      </w:r>
      <w:r w:rsidRPr="006E6682">
        <w:rPr>
          <w:rFonts w:ascii="Arial" w:hAnsi="Arial" w:cs="Arial"/>
          <w:sz w:val="22"/>
          <w:szCs w:val="22"/>
        </w:rPr>
        <w:t xml:space="preserve">Certificado de antecedentes disciplinarios de la razón social y del representante legal, expedido por la Procuraduría General de la Nación. </w:t>
      </w:r>
      <w:r w:rsidRPr="006E6682">
        <w:rPr>
          <w:rFonts w:ascii="Arial" w:hAnsi="Arial" w:cs="Arial"/>
          <w:b/>
          <w:sz w:val="22"/>
          <w:szCs w:val="22"/>
        </w:rPr>
        <w:t>10</w:t>
      </w:r>
      <w:r w:rsidRPr="006E6682">
        <w:rPr>
          <w:rFonts w:ascii="Arial" w:hAnsi="Arial" w:cs="Arial"/>
          <w:sz w:val="22"/>
          <w:szCs w:val="22"/>
        </w:rPr>
        <w:t xml:space="preserve">. Consulta antecedentes judiciales del representante legal. </w:t>
      </w:r>
      <w:r w:rsidRPr="006E6682">
        <w:rPr>
          <w:rFonts w:ascii="Arial" w:hAnsi="Arial" w:cs="Arial"/>
          <w:b/>
          <w:sz w:val="22"/>
          <w:szCs w:val="22"/>
        </w:rPr>
        <w:t xml:space="preserve">11. </w:t>
      </w:r>
      <w:r w:rsidRPr="006E6682">
        <w:rPr>
          <w:rFonts w:ascii="Arial" w:hAnsi="Arial" w:cs="Arial"/>
          <w:sz w:val="22"/>
          <w:szCs w:val="22"/>
        </w:rPr>
        <w:t xml:space="preserve">Certificado existencia y representación legal expedido por la Cámara de Comercio. </w:t>
      </w:r>
      <w:r w:rsidRPr="006E6682">
        <w:rPr>
          <w:rFonts w:ascii="Arial" w:hAnsi="Arial" w:cs="Arial"/>
          <w:b/>
          <w:sz w:val="22"/>
          <w:szCs w:val="22"/>
        </w:rPr>
        <w:t>12.</w:t>
      </w:r>
      <w:r w:rsidRPr="006E6682">
        <w:rPr>
          <w:rFonts w:ascii="Arial" w:hAnsi="Arial" w:cs="Arial"/>
          <w:sz w:val="22"/>
          <w:szCs w:val="22"/>
        </w:rPr>
        <w:t xml:space="preserve">  Registro Único de Proponentes. </w:t>
      </w:r>
      <w:r w:rsidRPr="006E6682">
        <w:rPr>
          <w:rFonts w:ascii="Arial" w:hAnsi="Arial" w:cs="Arial"/>
          <w:b/>
          <w:sz w:val="22"/>
          <w:szCs w:val="22"/>
        </w:rPr>
        <w:t>PARÁGRAFO PRIMERO:</w:t>
      </w:r>
      <w:r w:rsidRPr="006E6682">
        <w:rPr>
          <w:rFonts w:ascii="Arial" w:hAnsi="Arial" w:cs="Arial"/>
          <w:sz w:val="22"/>
          <w:szCs w:val="22"/>
        </w:rPr>
        <w:t xml:space="preserve"> Una vez firmado el contrato y después de su entrega, EL CONTRATISTA deberá presentar para la aprobación por la entidad contratante:</w:t>
      </w:r>
      <w:r w:rsidRPr="006E6682">
        <w:rPr>
          <w:rFonts w:ascii="Arial" w:hAnsi="Arial" w:cs="Arial"/>
          <w:b/>
          <w:sz w:val="22"/>
          <w:szCs w:val="22"/>
        </w:rPr>
        <w:t xml:space="preserve"> </w:t>
      </w:r>
      <w:r w:rsidRPr="006E6682">
        <w:rPr>
          <w:rFonts w:ascii="Arial" w:hAnsi="Arial" w:cs="Arial"/>
          <w:b/>
          <w:sz w:val="22"/>
          <w:szCs w:val="22"/>
          <w:lang w:val="es-ES"/>
        </w:rPr>
        <w:t>a).</w:t>
      </w:r>
      <w:r w:rsidRPr="006E6682">
        <w:rPr>
          <w:rFonts w:ascii="Arial" w:hAnsi="Arial" w:cs="Arial"/>
          <w:sz w:val="22"/>
          <w:szCs w:val="22"/>
          <w:lang w:val="es-ES"/>
        </w:rPr>
        <w:t xml:space="preserve"> La garantía única a favor de entidades estatales. </w:t>
      </w:r>
      <w:r w:rsidRPr="006E6682">
        <w:rPr>
          <w:rFonts w:ascii="Arial" w:hAnsi="Arial" w:cs="Arial"/>
          <w:b/>
          <w:sz w:val="22"/>
          <w:szCs w:val="22"/>
          <w:lang w:val="es-ES"/>
        </w:rPr>
        <w:t>b).</w:t>
      </w:r>
      <w:r w:rsidRPr="006E6682">
        <w:rPr>
          <w:rFonts w:ascii="Arial" w:hAnsi="Arial" w:cs="Arial"/>
          <w:sz w:val="22"/>
          <w:szCs w:val="22"/>
          <w:lang w:val="es-ES"/>
        </w:rPr>
        <w:t xml:space="preserve"> Pago de la estampilla pro universidad (1%). </w:t>
      </w:r>
      <w:r w:rsidRPr="006E6682">
        <w:rPr>
          <w:rFonts w:ascii="Arial" w:hAnsi="Arial" w:cs="Arial"/>
          <w:b/>
          <w:sz w:val="22"/>
          <w:szCs w:val="22"/>
          <w:lang w:val="es-ES"/>
        </w:rPr>
        <w:t>c).</w:t>
      </w:r>
      <w:r w:rsidRPr="006E6682">
        <w:rPr>
          <w:rFonts w:ascii="Arial" w:hAnsi="Arial" w:cs="Arial"/>
          <w:sz w:val="22"/>
          <w:szCs w:val="22"/>
          <w:lang w:val="es-ES"/>
        </w:rPr>
        <w:t xml:space="preserve"> Pago de la estampilla pro desarrollo (2%). </w:t>
      </w:r>
      <w:r w:rsidRPr="006E6682">
        <w:rPr>
          <w:rFonts w:ascii="Arial" w:hAnsi="Arial" w:cs="Arial"/>
          <w:b/>
          <w:sz w:val="22"/>
          <w:szCs w:val="22"/>
          <w:lang w:val="es-ES"/>
        </w:rPr>
        <w:t>d).</w:t>
      </w:r>
      <w:r w:rsidRPr="006E6682">
        <w:rPr>
          <w:rFonts w:ascii="Arial" w:hAnsi="Arial" w:cs="Arial"/>
          <w:sz w:val="22"/>
          <w:szCs w:val="22"/>
          <w:lang w:val="es-ES"/>
        </w:rPr>
        <w:t xml:space="preserve"> Pago de la estampilla pro hospital</w:t>
      </w:r>
      <w:r w:rsidR="00473AD2" w:rsidRPr="006E6682">
        <w:rPr>
          <w:rFonts w:ascii="Arial" w:hAnsi="Arial" w:cs="Arial"/>
          <w:sz w:val="22"/>
          <w:szCs w:val="22"/>
          <w:lang w:val="es-ES"/>
        </w:rPr>
        <w:t xml:space="preserve"> Santa Sofía</w:t>
      </w:r>
      <w:r w:rsidRPr="006E6682">
        <w:rPr>
          <w:rFonts w:ascii="Arial" w:hAnsi="Arial" w:cs="Arial"/>
          <w:sz w:val="22"/>
          <w:szCs w:val="22"/>
          <w:lang w:val="es-ES"/>
        </w:rPr>
        <w:t xml:space="preserve"> (1%). Todo gasto que demande la legalización del presente contrato estará a cargo del CONTRATISTA. </w:t>
      </w:r>
    </w:p>
    <w:p w:rsidR="009D1DB7" w:rsidRPr="006E6682" w:rsidRDefault="009D1DB7" w:rsidP="009D1DB7">
      <w:pPr>
        <w:ind w:right="-527"/>
        <w:jc w:val="both"/>
        <w:rPr>
          <w:rFonts w:ascii="Arial" w:hAnsi="Arial" w:cs="Arial"/>
          <w:sz w:val="22"/>
          <w:szCs w:val="22"/>
        </w:rPr>
      </w:pPr>
    </w:p>
    <w:p w:rsidR="009D1DB7" w:rsidRPr="006E6682" w:rsidRDefault="009D1DB7" w:rsidP="009D1D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rPr>
      </w:pPr>
      <w:r w:rsidRPr="006E6682">
        <w:rPr>
          <w:rFonts w:ascii="Arial" w:hAnsi="Arial" w:cs="Arial"/>
          <w:sz w:val="22"/>
          <w:szCs w:val="22"/>
        </w:rPr>
        <w:t xml:space="preserve">El presente se firma en Manizales, Caldas a los </w:t>
      </w:r>
    </w:p>
    <w:p w:rsidR="009D1DB7" w:rsidRPr="006E6682" w:rsidRDefault="009D1DB7" w:rsidP="009D1D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rPr>
      </w:pPr>
    </w:p>
    <w:p w:rsidR="009D1DB7" w:rsidRPr="006E6682" w:rsidRDefault="009D1DB7" w:rsidP="009D1DB7">
      <w:pPr>
        <w:rPr>
          <w:rFonts w:ascii="Arial" w:hAnsi="Arial" w:cs="Arial"/>
          <w:sz w:val="22"/>
          <w:szCs w:val="22"/>
        </w:rPr>
      </w:pPr>
    </w:p>
    <w:p w:rsidR="009D1DB7" w:rsidRPr="006E6682" w:rsidRDefault="00D82D25" w:rsidP="009D1DB7">
      <w:pPr>
        <w:rPr>
          <w:rFonts w:ascii="Arial" w:hAnsi="Arial" w:cs="Arial"/>
          <w:sz w:val="22"/>
          <w:szCs w:val="22"/>
          <w:lang w:val="es-CO"/>
        </w:rPr>
      </w:pPr>
      <w:r w:rsidRPr="006E6682">
        <w:rPr>
          <w:rFonts w:ascii="Arial" w:hAnsi="Arial" w:cs="Arial"/>
          <w:sz w:val="22"/>
          <w:szCs w:val="22"/>
        </w:rPr>
        <w:t xml:space="preserve">JUAN DAVID PELAEZ CASTRO                    </w:t>
      </w:r>
      <w:r w:rsidR="00473AD2" w:rsidRPr="006E6682">
        <w:rPr>
          <w:rFonts w:ascii="Arial" w:hAnsi="Arial" w:cs="Arial"/>
          <w:sz w:val="22"/>
          <w:szCs w:val="22"/>
          <w:lang w:val="es-CO"/>
        </w:rPr>
        <w:t>____________________________</w:t>
      </w:r>
    </w:p>
    <w:p w:rsidR="009D1DB7" w:rsidRPr="006E6682" w:rsidRDefault="009D1DB7" w:rsidP="009D1DB7">
      <w:pPr>
        <w:rPr>
          <w:rFonts w:ascii="Arial" w:hAnsi="Arial" w:cs="Arial"/>
          <w:sz w:val="22"/>
          <w:szCs w:val="22"/>
          <w:lang w:val="es-CO"/>
        </w:rPr>
      </w:pPr>
      <w:r w:rsidRPr="006E6682">
        <w:rPr>
          <w:rFonts w:ascii="Arial" w:hAnsi="Arial" w:cs="Arial"/>
          <w:sz w:val="22"/>
          <w:szCs w:val="22"/>
          <w:lang w:val="es-CO"/>
        </w:rPr>
        <w:t xml:space="preserve">Gerente </w:t>
      </w:r>
      <w:r w:rsidRPr="006E6682">
        <w:rPr>
          <w:rFonts w:ascii="Arial" w:hAnsi="Arial" w:cs="Arial"/>
          <w:sz w:val="22"/>
          <w:szCs w:val="22"/>
          <w:lang w:val="es-CO"/>
        </w:rPr>
        <w:tab/>
      </w:r>
      <w:r w:rsidRPr="006E6682">
        <w:rPr>
          <w:rFonts w:ascii="Arial" w:hAnsi="Arial" w:cs="Arial"/>
          <w:sz w:val="22"/>
          <w:szCs w:val="22"/>
          <w:lang w:val="es-CO"/>
        </w:rPr>
        <w:tab/>
      </w:r>
      <w:r w:rsidRPr="006E6682">
        <w:rPr>
          <w:rFonts w:ascii="Arial" w:hAnsi="Arial" w:cs="Arial"/>
          <w:sz w:val="22"/>
          <w:szCs w:val="22"/>
          <w:lang w:val="es-CO"/>
        </w:rPr>
        <w:tab/>
      </w:r>
      <w:r w:rsidRPr="006E6682">
        <w:rPr>
          <w:rFonts w:ascii="Arial" w:hAnsi="Arial" w:cs="Arial"/>
          <w:sz w:val="22"/>
          <w:szCs w:val="22"/>
          <w:lang w:val="es-CO"/>
        </w:rPr>
        <w:tab/>
      </w:r>
      <w:r w:rsidRPr="006E6682">
        <w:rPr>
          <w:rFonts w:ascii="Arial" w:hAnsi="Arial" w:cs="Arial"/>
          <w:sz w:val="22"/>
          <w:szCs w:val="22"/>
          <w:lang w:val="es-CO"/>
        </w:rPr>
        <w:tab/>
        <w:t xml:space="preserve">               Representante Legal</w:t>
      </w:r>
    </w:p>
    <w:p w:rsidR="009D1DB7" w:rsidRPr="006E6682" w:rsidRDefault="009D1DB7" w:rsidP="009D1DB7">
      <w:pPr>
        <w:rPr>
          <w:rFonts w:ascii="Arial" w:hAnsi="Arial" w:cs="Arial"/>
          <w:sz w:val="22"/>
          <w:szCs w:val="22"/>
          <w:lang w:val="es-CO"/>
        </w:rPr>
      </w:pPr>
      <w:r w:rsidRPr="006E6682">
        <w:rPr>
          <w:rFonts w:ascii="Arial" w:hAnsi="Arial" w:cs="Arial"/>
          <w:sz w:val="22"/>
          <w:szCs w:val="22"/>
          <w:lang w:val="es-CO"/>
        </w:rPr>
        <w:t xml:space="preserve">EMPOCALDAS S.A. </w:t>
      </w:r>
      <w:r w:rsidR="00473AD2" w:rsidRPr="006E6682">
        <w:rPr>
          <w:rFonts w:ascii="Arial" w:hAnsi="Arial" w:cs="Arial"/>
          <w:sz w:val="22"/>
          <w:szCs w:val="22"/>
          <w:lang w:val="es-CO"/>
        </w:rPr>
        <w:t>E.S.P.</w:t>
      </w:r>
      <w:r w:rsidR="00473AD2" w:rsidRPr="006E6682">
        <w:rPr>
          <w:rFonts w:ascii="Arial" w:hAnsi="Arial" w:cs="Arial"/>
          <w:sz w:val="22"/>
          <w:szCs w:val="22"/>
          <w:lang w:val="es-CO"/>
        </w:rPr>
        <w:tab/>
        <w:t xml:space="preserve">                        </w:t>
      </w:r>
    </w:p>
    <w:p w:rsidR="009D1DB7" w:rsidRPr="006E6682" w:rsidRDefault="009D1DB7" w:rsidP="009D1DB7">
      <w:pPr>
        <w:pStyle w:val="Textoindependiente21"/>
        <w:rPr>
          <w:rFonts w:cs="Arial"/>
          <w:b w:val="0"/>
          <w:spacing w:val="-2"/>
          <w:sz w:val="22"/>
          <w:szCs w:val="22"/>
          <w:lang w:val="es-CO"/>
        </w:rPr>
      </w:pPr>
      <w:r w:rsidRPr="006E6682">
        <w:rPr>
          <w:rFonts w:cs="Arial"/>
          <w:sz w:val="22"/>
          <w:szCs w:val="22"/>
        </w:rPr>
        <w:t>Contratante</w:t>
      </w:r>
      <w:r w:rsidRPr="006E6682">
        <w:rPr>
          <w:rFonts w:cs="Arial"/>
          <w:sz w:val="22"/>
          <w:szCs w:val="22"/>
        </w:rPr>
        <w:tab/>
      </w:r>
      <w:r w:rsidRPr="006E6682">
        <w:rPr>
          <w:rFonts w:cs="Arial"/>
          <w:sz w:val="22"/>
          <w:szCs w:val="22"/>
        </w:rPr>
        <w:tab/>
      </w:r>
      <w:r w:rsidRPr="006E6682">
        <w:rPr>
          <w:rFonts w:cs="Arial"/>
          <w:sz w:val="22"/>
          <w:szCs w:val="22"/>
        </w:rPr>
        <w:tab/>
      </w:r>
      <w:r w:rsidRPr="006E6682">
        <w:rPr>
          <w:rFonts w:cs="Arial"/>
          <w:sz w:val="22"/>
          <w:szCs w:val="22"/>
        </w:rPr>
        <w:tab/>
      </w:r>
      <w:r w:rsidRPr="006E6682">
        <w:rPr>
          <w:rFonts w:cs="Arial"/>
          <w:sz w:val="22"/>
          <w:szCs w:val="22"/>
        </w:rPr>
        <w:tab/>
        <w:t xml:space="preserve">               Contratista</w:t>
      </w:r>
    </w:p>
    <w:p w:rsidR="009D1DB7" w:rsidRPr="006E6682" w:rsidRDefault="009D1DB7" w:rsidP="009D1DB7">
      <w:pPr>
        <w:jc w:val="both"/>
        <w:rPr>
          <w:rFonts w:ascii="Arial" w:hAnsi="Arial" w:cs="Arial"/>
          <w:sz w:val="22"/>
          <w:szCs w:val="22"/>
          <w:lang w:val="es-ES"/>
        </w:rPr>
      </w:pPr>
    </w:p>
    <w:p w:rsidR="009D1DB7" w:rsidRPr="006E6682" w:rsidRDefault="009D1DB7" w:rsidP="009D1DB7">
      <w:pPr>
        <w:jc w:val="both"/>
        <w:rPr>
          <w:rFonts w:ascii="Arial" w:hAnsi="Arial" w:cs="Arial"/>
          <w:sz w:val="22"/>
          <w:szCs w:val="22"/>
          <w:lang w:val="es-CO"/>
        </w:rPr>
      </w:pPr>
      <w:r w:rsidRPr="006E6682">
        <w:rPr>
          <w:rFonts w:ascii="Arial" w:hAnsi="Arial" w:cs="Arial"/>
          <w:sz w:val="22"/>
          <w:szCs w:val="22"/>
          <w:lang w:val="es-CO"/>
        </w:rPr>
        <w:t xml:space="preserve">Notificación </w:t>
      </w:r>
      <w:r w:rsidR="00473AD2" w:rsidRPr="006E6682">
        <w:rPr>
          <w:rFonts w:ascii="Arial" w:hAnsi="Arial" w:cs="Arial"/>
          <w:sz w:val="22"/>
          <w:szCs w:val="22"/>
          <w:lang w:val="es-CO"/>
        </w:rPr>
        <w:t>Supervisión</w:t>
      </w:r>
      <w:r w:rsidRPr="006E6682">
        <w:rPr>
          <w:rFonts w:ascii="Arial" w:hAnsi="Arial" w:cs="Arial"/>
          <w:sz w:val="22"/>
          <w:szCs w:val="22"/>
          <w:lang w:val="es-CO"/>
        </w:rPr>
        <w:t xml:space="preserve"> C</w:t>
      </w:r>
      <w:r w:rsidR="00473AD2" w:rsidRPr="006E6682">
        <w:rPr>
          <w:rFonts w:ascii="Arial" w:hAnsi="Arial" w:cs="Arial"/>
          <w:sz w:val="22"/>
          <w:szCs w:val="22"/>
          <w:lang w:val="es-CO"/>
        </w:rPr>
        <w:t xml:space="preserve">ontrato No. _____________de </w:t>
      </w:r>
      <w:r w:rsidR="00040D4B" w:rsidRPr="006E6682">
        <w:rPr>
          <w:rFonts w:ascii="Arial" w:hAnsi="Arial" w:cs="Arial"/>
          <w:sz w:val="22"/>
          <w:szCs w:val="22"/>
          <w:lang w:val="es-CO"/>
        </w:rPr>
        <w:t>2015</w:t>
      </w:r>
      <w:r w:rsidRPr="006E6682">
        <w:rPr>
          <w:rFonts w:ascii="Arial" w:hAnsi="Arial" w:cs="Arial"/>
          <w:sz w:val="22"/>
          <w:szCs w:val="22"/>
          <w:lang w:val="es-CO"/>
        </w:rPr>
        <w:t>:</w:t>
      </w:r>
    </w:p>
    <w:p w:rsidR="009D1DB7" w:rsidRPr="006E6682" w:rsidRDefault="009D1DB7" w:rsidP="009D1DB7">
      <w:pPr>
        <w:jc w:val="both"/>
        <w:rPr>
          <w:rFonts w:ascii="Arial" w:hAnsi="Arial" w:cs="Arial"/>
          <w:sz w:val="22"/>
          <w:szCs w:val="22"/>
          <w:lang w:val="es-CO"/>
        </w:rPr>
      </w:pPr>
    </w:p>
    <w:p w:rsidR="009D1DB7" w:rsidRPr="006E6682" w:rsidRDefault="009D1DB7" w:rsidP="009D1DB7">
      <w:pPr>
        <w:jc w:val="both"/>
        <w:rPr>
          <w:rFonts w:ascii="Arial" w:hAnsi="Arial" w:cs="Arial"/>
          <w:sz w:val="22"/>
          <w:szCs w:val="22"/>
          <w:lang w:val="es-CO"/>
        </w:rPr>
      </w:pPr>
      <w:r w:rsidRPr="006E6682">
        <w:rPr>
          <w:rFonts w:ascii="Arial" w:hAnsi="Arial" w:cs="Arial"/>
          <w:sz w:val="22"/>
          <w:szCs w:val="22"/>
          <w:lang w:val="es-CO"/>
        </w:rPr>
        <w:t xml:space="preserve">Me permito informar que para la ejecución del contrato No. _____________de </w:t>
      </w:r>
      <w:r w:rsidR="00040D4B" w:rsidRPr="006E6682">
        <w:rPr>
          <w:rFonts w:ascii="Arial" w:hAnsi="Arial" w:cs="Arial"/>
          <w:sz w:val="22"/>
          <w:szCs w:val="22"/>
          <w:lang w:val="es-CO"/>
        </w:rPr>
        <w:t>2015</w:t>
      </w:r>
      <w:r w:rsidRPr="006E6682">
        <w:rPr>
          <w:rFonts w:ascii="Arial" w:hAnsi="Arial" w:cs="Arial"/>
          <w:sz w:val="22"/>
          <w:szCs w:val="22"/>
          <w:lang w:val="es-CO"/>
        </w:rPr>
        <w:t xml:space="preserve">, Ustedes han sido designados como supervisores del mismo en el tiempo que se encuentra estipulado. </w:t>
      </w:r>
    </w:p>
    <w:p w:rsidR="009D1DB7" w:rsidRPr="006E6682" w:rsidRDefault="009D1DB7" w:rsidP="009D1DB7">
      <w:pPr>
        <w:jc w:val="both"/>
        <w:rPr>
          <w:rFonts w:ascii="Arial" w:hAnsi="Arial" w:cs="Arial"/>
          <w:sz w:val="22"/>
          <w:szCs w:val="22"/>
          <w:lang w:val="es-CO"/>
        </w:rPr>
      </w:pPr>
    </w:p>
    <w:p w:rsidR="009D1DB7" w:rsidRPr="006E6682" w:rsidRDefault="009D1DB7" w:rsidP="009D1DB7">
      <w:pPr>
        <w:jc w:val="both"/>
        <w:rPr>
          <w:rFonts w:ascii="Arial" w:hAnsi="Arial" w:cs="Arial"/>
          <w:sz w:val="22"/>
          <w:szCs w:val="22"/>
          <w:lang w:val="es-CO"/>
        </w:rPr>
      </w:pPr>
      <w:r w:rsidRPr="006E6682">
        <w:rPr>
          <w:rFonts w:ascii="Arial" w:hAnsi="Arial" w:cs="Arial"/>
          <w:sz w:val="22"/>
          <w:szCs w:val="22"/>
          <w:lang w:val="es-CO"/>
        </w:rPr>
        <w:t>Así mismo, ustedes serán responsables de dar cumplimiento a las obligaciones y atribuciones establecidas en el Manual de Interventoría de la entidad y en la cláusula quinta del presente contrato, una vez se haya verificado el cumplimiento de los requisitos necesarios para su legalización y ejecución, los cuales se indican a continuación: - Expedición del registro presupuestal. - Constitución de las garantías exigidas. - Pago de las estampillas a que haya lugar. - Pago de los aportes a la seguridad social. - Los demás requisitos de ley.</w:t>
      </w:r>
    </w:p>
    <w:p w:rsidR="009D1DB7" w:rsidRPr="006E6682" w:rsidRDefault="009D1DB7" w:rsidP="009D1DB7">
      <w:pPr>
        <w:shd w:val="clear" w:color="auto" w:fill="FFFFFF"/>
        <w:jc w:val="both"/>
        <w:rPr>
          <w:rFonts w:ascii="Arial" w:hAnsi="Arial" w:cs="Arial"/>
          <w:sz w:val="22"/>
          <w:szCs w:val="22"/>
          <w:lang w:val="es-CO"/>
        </w:rPr>
      </w:pPr>
    </w:p>
    <w:p w:rsidR="009D1DB7" w:rsidRPr="006E6682" w:rsidRDefault="009D1DB7" w:rsidP="009D1DB7">
      <w:pPr>
        <w:jc w:val="both"/>
        <w:rPr>
          <w:rFonts w:ascii="Arial" w:hAnsi="Arial" w:cs="Arial"/>
          <w:b/>
          <w:sz w:val="22"/>
          <w:szCs w:val="22"/>
          <w:lang w:val="es-CO"/>
        </w:rPr>
      </w:pPr>
    </w:p>
    <w:p w:rsidR="009D1DB7" w:rsidRPr="006E6682" w:rsidRDefault="009D1DB7" w:rsidP="009D1DB7">
      <w:pPr>
        <w:jc w:val="both"/>
        <w:rPr>
          <w:rFonts w:ascii="Arial" w:hAnsi="Arial" w:cs="Arial"/>
          <w:b/>
          <w:sz w:val="22"/>
          <w:szCs w:val="22"/>
          <w:lang w:val="es-CO"/>
        </w:rPr>
      </w:pPr>
      <w:r w:rsidRPr="006E6682">
        <w:rPr>
          <w:rFonts w:ascii="Arial" w:hAnsi="Arial" w:cs="Arial"/>
          <w:b/>
          <w:sz w:val="22"/>
          <w:szCs w:val="22"/>
          <w:lang w:val="es-CO"/>
        </w:rPr>
        <w:t>NUBIA JANETH GALVIS GONZÁLEZ</w:t>
      </w:r>
    </w:p>
    <w:p w:rsidR="009D1DB7" w:rsidRPr="006E6682" w:rsidRDefault="009D1DB7" w:rsidP="009D1DB7">
      <w:pPr>
        <w:jc w:val="both"/>
        <w:rPr>
          <w:rFonts w:ascii="Arial" w:hAnsi="Arial" w:cs="Arial"/>
          <w:sz w:val="22"/>
          <w:szCs w:val="22"/>
          <w:lang w:val="es-CO"/>
        </w:rPr>
      </w:pPr>
      <w:r w:rsidRPr="006E6682">
        <w:rPr>
          <w:rFonts w:ascii="Arial" w:hAnsi="Arial" w:cs="Arial"/>
          <w:sz w:val="22"/>
          <w:szCs w:val="22"/>
          <w:lang w:val="es-CO"/>
        </w:rPr>
        <w:t>Jefe Sección Técnica y Operativa</w:t>
      </w:r>
    </w:p>
    <w:p w:rsidR="009D1DB7" w:rsidRPr="006E6682" w:rsidRDefault="009D1DB7" w:rsidP="009D1DB7">
      <w:pPr>
        <w:jc w:val="both"/>
        <w:rPr>
          <w:rFonts w:ascii="Arial" w:hAnsi="Arial" w:cs="Arial"/>
          <w:sz w:val="22"/>
          <w:szCs w:val="22"/>
        </w:rPr>
      </w:pPr>
      <w:r w:rsidRPr="006E6682">
        <w:rPr>
          <w:rFonts w:ascii="Arial" w:hAnsi="Arial" w:cs="Arial"/>
          <w:sz w:val="22"/>
          <w:szCs w:val="22"/>
        </w:rPr>
        <w:t>EMPOCALDAS S.A. E.S.P.</w:t>
      </w:r>
      <w:r w:rsidRPr="006E6682">
        <w:rPr>
          <w:rFonts w:ascii="Arial" w:hAnsi="Arial" w:cs="Arial"/>
          <w:sz w:val="22"/>
          <w:szCs w:val="22"/>
        </w:rPr>
        <w:tab/>
      </w:r>
    </w:p>
    <w:p w:rsidR="009D1DB7" w:rsidRPr="006E6682" w:rsidRDefault="009D1DB7" w:rsidP="009D1DB7">
      <w:pPr>
        <w:jc w:val="both"/>
        <w:rPr>
          <w:rFonts w:ascii="Arial" w:hAnsi="Arial" w:cs="Arial"/>
          <w:sz w:val="22"/>
          <w:szCs w:val="22"/>
          <w:lang w:val="es-CO"/>
        </w:rPr>
      </w:pPr>
      <w:r w:rsidRPr="006E6682">
        <w:rPr>
          <w:rFonts w:ascii="Arial" w:hAnsi="Arial" w:cs="Arial"/>
          <w:b/>
          <w:sz w:val="22"/>
          <w:szCs w:val="22"/>
          <w:lang w:val="es-CO"/>
        </w:rPr>
        <w:t>Supervisora</w:t>
      </w:r>
    </w:p>
    <w:p w:rsidR="009D1DB7" w:rsidRPr="006E6682" w:rsidRDefault="009D1DB7" w:rsidP="009D1DB7">
      <w:pPr>
        <w:jc w:val="both"/>
        <w:rPr>
          <w:rFonts w:ascii="Arial" w:hAnsi="Arial" w:cs="Arial"/>
          <w:sz w:val="22"/>
          <w:szCs w:val="22"/>
          <w:lang w:val="es-CO"/>
        </w:rPr>
      </w:pPr>
    </w:p>
    <w:p w:rsidR="009D1DB7" w:rsidRPr="006E6682" w:rsidRDefault="009D1DB7" w:rsidP="009D1DB7">
      <w:pPr>
        <w:jc w:val="both"/>
        <w:rPr>
          <w:rFonts w:ascii="Arial" w:hAnsi="Arial" w:cs="Arial"/>
          <w:sz w:val="22"/>
          <w:szCs w:val="22"/>
          <w:lang w:val="es-CO"/>
        </w:rPr>
      </w:pPr>
    </w:p>
    <w:p w:rsidR="004C2DA0" w:rsidRPr="006F0FA5" w:rsidRDefault="009D1DB7" w:rsidP="00D10893">
      <w:pPr>
        <w:jc w:val="both"/>
        <w:rPr>
          <w:rFonts w:ascii="Arial" w:hAnsi="Arial" w:cs="Arial"/>
          <w:sz w:val="22"/>
          <w:szCs w:val="22"/>
          <w:lang w:val="es-CO"/>
        </w:rPr>
      </w:pPr>
      <w:r w:rsidRPr="006E6682">
        <w:rPr>
          <w:rFonts w:ascii="Arial" w:hAnsi="Arial" w:cs="Arial"/>
          <w:sz w:val="22"/>
          <w:szCs w:val="22"/>
          <w:lang w:val="es-CO"/>
        </w:rPr>
        <w:t xml:space="preserve">AMGG    </w:t>
      </w:r>
      <w:r w:rsidR="00595FE2" w:rsidRPr="006E6682">
        <w:rPr>
          <w:rFonts w:ascii="Arial" w:hAnsi="Arial" w:cs="Arial"/>
          <w:sz w:val="22"/>
          <w:szCs w:val="22"/>
          <w:lang w:val="es-CO"/>
        </w:rPr>
        <w:t>NJGG</w:t>
      </w:r>
      <w:r w:rsidRPr="006F0FA5">
        <w:rPr>
          <w:rFonts w:ascii="Arial" w:hAnsi="Arial" w:cs="Arial"/>
          <w:sz w:val="22"/>
          <w:szCs w:val="22"/>
          <w:lang w:val="es-CO"/>
        </w:rPr>
        <w:t xml:space="preserve">   </w:t>
      </w:r>
    </w:p>
    <w:sectPr w:rsidR="004C2DA0" w:rsidRPr="006F0FA5" w:rsidSect="002C4481">
      <w:footerReference w:type="even" r:id="rId23"/>
      <w:footerReference w:type="default" r:id="rId24"/>
      <w:pgSz w:w="12240" w:h="15840" w:code="1"/>
      <w:pgMar w:top="1417" w:right="1701" w:bottom="1417" w:left="1701" w:header="720" w:footer="68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B92" w:rsidRDefault="00DA7B92">
      <w:r>
        <w:separator/>
      </w:r>
    </w:p>
  </w:endnote>
  <w:endnote w:type="continuationSeparator" w:id="0">
    <w:p w:rsidR="00DA7B92" w:rsidRDefault="00DA7B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neva">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ronet">
    <w:panose1 w:val="03030502040406070605"/>
    <w:charset w:val="00"/>
    <w:family w:val="script"/>
    <w:pitch w:val="variable"/>
    <w:sig w:usb0="00000007" w:usb1="00000000" w:usb2="00000000" w:usb3="00000000" w:csb0="00000093"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EFB" w:rsidRDefault="00CC6EFB">
    <w:pPr>
      <w:framePr w:wrap="around" w:vAnchor="text" w:hAnchor="margin" w:xAlign="right" w:y="1"/>
    </w:pPr>
    <w:fldSimple w:instr="PAGE  ">
      <w:r>
        <w:rPr>
          <w:noProof/>
        </w:rPr>
        <w:t>18</w:t>
      </w:r>
    </w:fldSimple>
  </w:p>
  <w:p w:rsidR="00CC6EFB" w:rsidRDefault="00CC6EFB">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EFB" w:rsidRDefault="00CC6EFB">
    <w:pPr>
      <w:pStyle w:val="Piedepgina"/>
      <w:jc w:val="center"/>
    </w:pPr>
    <w:r w:rsidRPr="002C4481">
      <w:rPr>
        <w:rFonts w:ascii="Candara" w:hAnsi="Candara"/>
      </w:rPr>
      <w:t xml:space="preserve">Página </w:t>
    </w:r>
    <w:r w:rsidRPr="002C4481">
      <w:rPr>
        <w:rFonts w:ascii="Candara" w:hAnsi="Candara"/>
        <w:b/>
        <w:sz w:val="24"/>
        <w:szCs w:val="24"/>
      </w:rPr>
      <w:fldChar w:fldCharType="begin"/>
    </w:r>
    <w:r w:rsidRPr="002C4481">
      <w:rPr>
        <w:rFonts w:ascii="Candara" w:hAnsi="Candara"/>
        <w:b/>
      </w:rPr>
      <w:instrText>PAGE</w:instrText>
    </w:r>
    <w:r w:rsidRPr="002C4481">
      <w:rPr>
        <w:rFonts w:ascii="Candara" w:hAnsi="Candara"/>
        <w:b/>
        <w:sz w:val="24"/>
        <w:szCs w:val="24"/>
      </w:rPr>
      <w:fldChar w:fldCharType="separate"/>
    </w:r>
    <w:r w:rsidR="00751D45">
      <w:rPr>
        <w:rFonts w:ascii="Candara" w:hAnsi="Candara"/>
        <w:b/>
        <w:noProof/>
      </w:rPr>
      <w:t>25</w:t>
    </w:r>
    <w:r w:rsidRPr="002C4481">
      <w:rPr>
        <w:rFonts w:ascii="Candara" w:hAnsi="Candara"/>
        <w:b/>
        <w:sz w:val="24"/>
        <w:szCs w:val="24"/>
      </w:rPr>
      <w:fldChar w:fldCharType="end"/>
    </w:r>
    <w:r w:rsidRPr="002C4481">
      <w:rPr>
        <w:rFonts w:ascii="Candara" w:hAnsi="Candara"/>
      </w:rPr>
      <w:t xml:space="preserve"> de </w:t>
    </w:r>
    <w:r w:rsidRPr="002C4481">
      <w:rPr>
        <w:rFonts w:ascii="Candara" w:hAnsi="Candara"/>
        <w:b/>
        <w:sz w:val="24"/>
        <w:szCs w:val="24"/>
      </w:rPr>
      <w:fldChar w:fldCharType="begin"/>
    </w:r>
    <w:r w:rsidRPr="002C4481">
      <w:rPr>
        <w:rFonts w:ascii="Candara" w:hAnsi="Candara"/>
        <w:b/>
      </w:rPr>
      <w:instrText>NUMPAGES</w:instrText>
    </w:r>
    <w:r w:rsidRPr="002C4481">
      <w:rPr>
        <w:rFonts w:ascii="Candara" w:hAnsi="Candara"/>
        <w:b/>
        <w:sz w:val="24"/>
        <w:szCs w:val="24"/>
      </w:rPr>
      <w:fldChar w:fldCharType="separate"/>
    </w:r>
    <w:r w:rsidR="00751D45">
      <w:rPr>
        <w:rFonts w:ascii="Candara" w:hAnsi="Candara"/>
        <w:b/>
        <w:noProof/>
      </w:rPr>
      <w:t>32</w:t>
    </w:r>
    <w:r w:rsidRPr="002C4481">
      <w:rPr>
        <w:rFonts w:ascii="Candara" w:hAnsi="Candara"/>
        <w:b/>
        <w:sz w:val="24"/>
        <w:szCs w:val="24"/>
      </w:rPr>
      <w:fldChar w:fldCharType="end"/>
    </w:r>
  </w:p>
  <w:p w:rsidR="00CC6EFB" w:rsidRDefault="00CC6EFB">
    <w:pPr>
      <w:pStyle w:val="Piedepgin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B92" w:rsidRDefault="00DA7B92">
      <w:r>
        <w:separator/>
      </w:r>
    </w:p>
  </w:footnote>
  <w:footnote w:type="continuationSeparator" w:id="0">
    <w:p w:rsidR="00DA7B92" w:rsidRDefault="00DA7B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multilevel"/>
    <w:tmpl w:val="00000004"/>
    <w:name w:val="WW8Num4"/>
    <w:lvl w:ilvl="0">
      <w:start w:val="1"/>
      <w:numFmt w:val="bullet"/>
      <w:lvlText w:val=""/>
      <w:lvlJc w:val="left"/>
      <w:pPr>
        <w:tabs>
          <w:tab w:val="num" w:pos="283"/>
        </w:tabs>
        <w:ind w:left="283" w:hanging="283"/>
      </w:pPr>
      <w:rPr>
        <w:rFonts w:ascii="Symbol" w:hAnsi="Symbol"/>
        <w:color w:val="000000"/>
        <w:sz w:val="24"/>
      </w:rPr>
    </w:lvl>
    <w:lvl w:ilvl="1">
      <w:start w:val="1"/>
      <w:numFmt w:val="bullet"/>
      <w:lvlText w:val=""/>
      <w:lvlJc w:val="left"/>
      <w:pPr>
        <w:tabs>
          <w:tab w:val="num" w:pos="567"/>
        </w:tabs>
        <w:ind w:left="567" w:hanging="283"/>
      </w:pPr>
      <w:rPr>
        <w:rFonts w:ascii="Symbol" w:hAnsi="Symbol"/>
        <w:color w:val="000000"/>
        <w:sz w:val="24"/>
      </w:rPr>
    </w:lvl>
    <w:lvl w:ilvl="2">
      <w:start w:val="1"/>
      <w:numFmt w:val="bullet"/>
      <w:lvlText w:val=""/>
      <w:lvlJc w:val="left"/>
      <w:pPr>
        <w:tabs>
          <w:tab w:val="num" w:pos="850"/>
        </w:tabs>
        <w:ind w:left="850" w:hanging="283"/>
      </w:pPr>
      <w:rPr>
        <w:rFonts w:ascii="Symbol" w:hAnsi="Symbol"/>
        <w:color w:val="000000"/>
        <w:sz w:val="24"/>
      </w:rPr>
    </w:lvl>
    <w:lvl w:ilvl="3">
      <w:start w:val="1"/>
      <w:numFmt w:val="bullet"/>
      <w:lvlText w:val=""/>
      <w:lvlJc w:val="left"/>
      <w:pPr>
        <w:tabs>
          <w:tab w:val="num" w:pos="1134"/>
        </w:tabs>
        <w:ind w:left="1134" w:hanging="283"/>
      </w:pPr>
      <w:rPr>
        <w:rFonts w:ascii="Symbol" w:hAnsi="Symbol"/>
        <w:color w:val="000000"/>
        <w:sz w:val="24"/>
      </w:rPr>
    </w:lvl>
    <w:lvl w:ilvl="4">
      <w:start w:val="1"/>
      <w:numFmt w:val="bullet"/>
      <w:lvlText w:val=""/>
      <w:lvlJc w:val="left"/>
      <w:pPr>
        <w:tabs>
          <w:tab w:val="num" w:pos="1417"/>
        </w:tabs>
        <w:ind w:left="1417" w:hanging="283"/>
      </w:pPr>
      <w:rPr>
        <w:rFonts w:ascii="Symbol" w:hAnsi="Symbol"/>
        <w:color w:val="000000"/>
        <w:sz w:val="24"/>
      </w:rPr>
    </w:lvl>
    <w:lvl w:ilvl="5">
      <w:start w:val="1"/>
      <w:numFmt w:val="bullet"/>
      <w:lvlText w:val=""/>
      <w:lvlJc w:val="left"/>
      <w:pPr>
        <w:tabs>
          <w:tab w:val="num" w:pos="1701"/>
        </w:tabs>
        <w:ind w:left="1701" w:hanging="283"/>
      </w:pPr>
      <w:rPr>
        <w:rFonts w:ascii="Symbol" w:hAnsi="Symbol"/>
        <w:color w:val="000000"/>
        <w:sz w:val="24"/>
      </w:rPr>
    </w:lvl>
    <w:lvl w:ilvl="6">
      <w:start w:val="1"/>
      <w:numFmt w:val="bullet"/>
      <w:lvlText w:val=""/>
      <w:lvlJc w:val="left"/>
      <w:pPr>
        <w:tabs>
          <w:tab w:val="num" w:pos="1984"/>
        </w:tabs>
        <w:ind w:left="1984" w:hanging="283"/>
      </w:pPr>
      <w:rPr>
        <w:rFonts w:ascii="Symbol" w:hAnsi="Symbol"/>
        <w:color w:val="000000"/>
        <w:sz w:val="24"/>
      </w:rPr>
    </w:lvl>
    <w:lvl w:ilvl="7">
      <w:start w:val="1"/>
      <w:numFmt w:val="bullet"/>
      <w:lvlText w:val=""/>
      <w:lvlJc w:val="left"/>
      <w:pPr>
        <w:tabs>
          <w:tab w:val="num" w:pos="2268"/>
        </w:tabs>
        <w:ind w:left="2268" w:hanging="283"/>
      </w:pPr>
      <w:rPr>
        <w:rFonts w:ascii="Symbol" w:hAnsi="Symbol"/>
        <w:color w:val="000000"/>
        <w:sz w:val="24"/>
      </w:rPr>
    </w:lvl>
    <w:lvl w:ilvl="8">
      <w:start w:val="1"/>
      <w:numFmt w:val="bullet"/>
      <w:lvlText w:val=""/>
      <w:lvlJc w:val="left"/>
      <w:pPr>
        <w:tabs>
          <w:tab w:val="num" w:pos="2551"/>
        </w:tabs>
        <w:ind w:left="2551" w:hanging="283"/>
      </w:pPr>
      <w:rPr>
        <w:rFonts w:ascii="Symbol" w:hAnsi="Symbol"/>
        <w:color w:val="000000"/>
        <w:sz w:val="24"/>
      </w:rPr>
    </w:lvl>
  </w:abstractNum>
  <w:abstractNum w:abstractNumId="2">
    <w:nsid w:val="0000000C"/>
    <w:multiLevelType w:val="multilevel"/>
    <w:tmpl w:val="0000000C"/>
    <w:name w:val="WW8Num12"/>
    <w:lvl w:ilvl="0">
      <w:start w:val="1"/>
      <w:numFmt w:val="bullet"/>
      <w:lvlText w:val="·"/>
      <w:lvlJc w:val="left"/>
      <w:pPr>
        <w:tabs>
          <w:tab w:val="num" w:pos="283"/>
        </w:tabs>
        <w:ind w:left="283" w:hanging="283"/>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2752FF"/>
    <w:multiLevelType w:val="multilevel"/>
    <w:tmpl w:val="B56430FC"/>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02FD51E6"/>
    <w:multiLevelType w:val="multilevel"/>
    <w:tmpl w:val="1234B96E"/>
    <w:lvl w:ilvl="0">
      <w:start w:val="1"/>
      <w:numFmt w:val="decimal"/>
      <w:lvlText w:val="%1"/>
      <w:lvlJc w:val="left"/>
      <w:pPr>
        <w:ind w:left="480" w:hanging="480"/>
      </w:pPr>
      <w:rPr>
        <w:rFonts w:hint="default"/>
        <w:b w:val="0"/>
      </w:rPr>
    </w:lvl>
    <w:lvl w:ilvl="1">
      <w:start w:val="14"/>
      <w:numFmt w:val="decimal"/>
      <w:lvlText w:val="%1.%2"/>
      <w:lvlJc w:val="left"/>
      <w:pPr>
        <w:ind w:left="720" w:hanging="720"/>
      </w:pPr>
      <w:rPr>
        <w:rFonts w:hint="default"/>
        <w:b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5">
    <w:nsid w:val="05EF493F"/>
    <w:multiLevelType w:val="hybridMultilevel"/>
    <w:tmpl w:val="22B02FC2"/>
    <w:lvl w:ilvl="0" w:tplc="2D04616E">
      <w:start w:val="2"/>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06953DCD"/>
    <w:multiLevelType w:val="multilevel"/>
    <w:tmpl w:val="FAFEA59E"/>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7087923"/>
    <w:multiLevelType w:val="hybridMultilevel"/>
    <w:tmpl w:val="FE5A83A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0796474B"/>
    <w:multiLevelType w:val="hybridMultilevel"/>
    <w:tmpl w:val="8BDA8A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0E7D07EA"/>
    <w:multiLevelType w:val="hybridMultilevel"/>
    <w:tmpl w:val="B01252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20F026D"/>
    <w:multiLevelType w:val="hybridMultilevel"/>
    <w:tmpl w:val="AB78909A"/>
    <w:lvl w:ilvl="0" w:tplc="567E94E6">
      <w:start w:val="1"/>
      <w:numFmt w:val="lowerLetter"/>
      <w:lvlText w:val="%1."/>
      <w:lvlJc w:val="left"/>
      <w:pPr>
        <w:tabs>
          <w:tab w:val="num" w:pos="360"/>
        </w:tabs>
        <w:ind w:left="360" w:hanging="360"/>
      </w:pPr>
      <w:rPr>
        <w:rFonts w:hint="default"/>
        <w:b w:val="0"/>
        <w:i w:val="0"/>
        <w:color w:val="auto"/>
        <w:sz w:val="24"/>
      </w:rPr>
    </w:lvl>
    <w:lvl w:ilvl="1" w:tplc="36EA137E">
      <w:start w:val="1"/>
      <w:numFmt w:val="upperRoman"/>
      <w:lvlText w:val="%2."/>
      <w:lvlJc w:val="left"/>
      <w:pPr>
        <w:ind w:left="1440" w:hanging="72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175428CE"/>
    <w:multiLevelType w:val="hybridMultilevel"/>
    <w:tmpl w:val="7A0231C4"/>
    <w:lvl w:ilvl="0" w:tplc="F8823520">
      <w:start w:val="2"/>
      <w:numFmt w:val="bullet"/>
      <w:lvlText w:val="-"/>
      <w:lvlJc w:val="left"/>
      <w:pPr>
        <w:ind w:left="360" w:hanging="360"/>
      </w:pPr>
      <w:rPr>
        <w:rFonts w:ascii="Tahoma" w:eastAsia="Times New Roman" w:hAnsi="Tahoma" w:cs="Tahoma"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17EE462B"/>
    <w:multiLevelType w:val="multilevel"/>
    <w:tmpl w:val="57D85056"/>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nsid w:val="1B703B28"/>
    <w:multiLevelType w:val="hybridMultilevel"/>
    <w:tmpl w:val="C324F3D2"/>
    <w:lvl w:ilvl="0" w:tplc="0C0A000F">
      <w:start w:val="1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EE60AD4"/>
    <w:multiLevelType w:val="hybridMultilevel"/>
    <w:tmpl w:val="13120E40"/>
    <w:lvl w:ilvl="0" w:tplc="CB784B46">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FCE4E33"/>
    <w:multiLevelType w:val="multilevel"/>
    <w:tmpl w:val="7EB67B86"/>
    <w:lvl w:ilvl="0">
      <w:start w:val="4"/>
      <w:numFmt w:val="decimal"/>
      <w:lvlText w:val="%1."/>
      <w:lvlJc w:val="left"/>
      <w:pPr>
        <w:ind w:left="480" w:hanging="48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1241C2F"/>
    <w:multiLevelType w:val="multilevel"/>
    <w:tmpl w:val="F47A83DE"/>
    <w:lvl w:ilvl="0">
      <w:start w:val="4"/>
      <w:numFmt w:val="decimal"/>
      <w:lvlText w:val="%1."/>
      <w:lvlJc w:val="left"/>
      <w:pPr>
        <w:ind w:left="450" w:hanging="450"/>
      </w:pPr>
      <w:rPr>
        <w:rFonts w:hint="default"/>
        <w:b/>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7">
    <w:nsid w:val="21627392"/>
    <w:multiLevelType w:val="hybridMultilevel"/>
    <w:tmpl w:val="98DA66AA"/>
    <w:lvl w:ilvl="0" w:tplc="034CF778">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0D7690A"/>
    <w:multiLevelType w:val="hybridMultilevel"/>
    <w:tmpl w:val="DE088718"/>
    <w:lvl w:ilvl="0" w:tplc="567E94E6">
      <w:start w:val="1"/>
      <w:numFmt w:val="lowerLetter"/>
      <w:lvlText w:val="%1."/>
      <w:lvlJc w:val="left"/>
      <w:pPr>
        <w:tabs>
          <w:tab w:val="num" w:pos="644"/>
        </w:tabs>
        <w:ind w:left="644" w:hanging="360"/>
      </w:pPr>
      <w:rPr>
        <w:rFonts w:hint="default"/>
        <w:b w:val="0"/>
        <w:i w:val="0"/>
        <w:color w:val="auto"/>
        <w:sz w:val="24"/>
      </w:rPr>
    </w:lvl>
    <w:lvl w:ilvl="1" w:tplc="240A0001">
      <w:start w:val="1"/>
      <w:numFmt w:val="bullet"/>
      <w:lvlText w:val=""/>
      <w:lvlJc w:val="left"/>
      <w:pPr>
        <w:ind w:left="1440" w:hanging="72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36602EC6"/>
    <w:multiLevelType w:val="hybridMultilevel"/>
    <w:tmpl w:val="30F462B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38E022FF"/>
    <w:multiLevelType w:val="hybridMultilevel"/>
    <w:tmpl w:val="9B0A4420"/>
    <w:lvl w:ilvl="0" w:tplc="034CF778">
      <w:start w:val="1"/>
      <w:numFmt w:val="low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3A6E4D72"/>
    <w:multiLevelType w:val="multilevel"/>
    <w:tmpl w:val="ABD6A0B8"/>
    <w:lvl w:ilvl="0">
      <w:start w:val="2"/>
      <w:numFmt w:val="decimal"/>
      <w:lvlText w:val="%1."/>
      <w:lvlJc w:val="left"/>
      <w:pPr>
        <w:ind w:left="450" w:hanging="450"/>
      </w:pPr>
      <w:rPr>
        <w:rFonts w:hint="default"/>
        <w:b/>
      </w:rPr>
    </w:lvl>
    <w:lvl w:ilvl="1">
      <w:start w:val="7"/>
      <w:numFmt w:val="decimal"/>
      <w:lvlText w:val="%1.%2."/>
      <w:lvlJc w:val="left"/>
      <w:pPr>
        <w:ind w:left="1440" w:hanging="720"/>
      </w:pPr>
      <w:rPr>
        <w:rFonts w:hint="default"/>
        <w:b/>
      </w:rPr>
    </w:lvl>
    <w:lvl w:ilvl="2">
      <w:start w:val="1"/>
      <w:numFmt w:val="decimal"/>
      <w:lvlText w:val="%1.%2.%3."/>
      <w:lvlJc w:val="left"/>
      <w:pPr>
        <w:ind w:left="2520" w:hanging="108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22">
    <w:nsid w:val="3BFE4F9A"/>
    <w:multiLevelType w:val="multilevel"/>
    <w:tmpl w:val="00000004"/>
    <w:lvl w:ilvl="0">
      <w:start w:val="1"/>
      <w:numFmt w:val="bullet"/>
      <w:lvlText w:val=""/>
      <w:lvlJc w:val="left"/>
      <w:pPr>
        <w:tabs>
          <w:tab w:val="num" w:pos="283"/>
        </w:tabs>
        <w:ind w:left="283" w:hanging="283"/>
      </w:pPr>
      <w:rPr>
        <w:rFonts w:ascii="Symbol" w:hAnsi="Symbol"/>
        <w:color w:val="000000"/>
        <w:sz w:val="24"/>
      </w:rPr>
    </w:lvl>
    <w:lvl w:ilvl="1">
      <w:start w:val="1"/>
      <w:numFmt w:val="bullet"/>
      <w:lvlText w:val=""/>
      <w:lvlJc w:val="left"/>
      <w:pPr>
        <w:tabs>
          <w:tab w:val="num" w:pos="567"/>
        </w:tabs>
        <w:ind w:left="567" w:hanging="283"/>
      </w:pPr>
      <w:rPr>
        <w:rFonts w:ascii="Symbol" w:hAnsi="Symbol"/>
        <w:color w:val="000000"/>
        <w:sz w:val="24"/>
      </w:rPr>
    </w:lvl>
    <w:lvl w:ilvl="2">
      <w:start w:val="1"/>
      <w:numFmt w:val="bullet"/>
      <w:lvlText w:val=""/>
      <w:lvlJc w:val="left"/>
      <w:pPr>
        <w:tabs>
          <w:tab w:val="num" w:pos="850"/>
        </w:tabs>
        <w:ind w:left="850" w:hanging="283"/>
      </w:pPr>
      <w:rPr>
        <w:rFonts w:ascii="Symbol" w:hAnsi="Symbol"/>
        <w:color w:val="000000"/>
        <w:sz w:val="24"/>
      </w:rPr>
    </w:lvl>
    <w:lvl w:ilvl="3">
      <w:start w:val="1"/>
      <w:numFmt w:val="bullet"/>
      <w:lvlText w:val=""/>
      <w:lvlJc w:val="left"/>
      <w:pPr>
        <w:tabs>
          <w:tab w:val="num" w:pos="1134"/>
        </w:tabs>
        <w:ind w:left="1134" w:hanging="283"/>
      </w:pPr>
      <w:rPr>
        <w:rFonts w:ascii="Symbol" w:hAnsi="Symbol"/>
        <w:color w:val="000000"/>
        <w:sz w:val="24"/>
      </w:rPr>
    </w:lvl>
    <w:lvl w:ilvl="4">
      <w:start w:val="1"/>
      <w:numFmt w:val="bullet"/>
      <w:lvlText w:val=""/>
      <w:lvlJc w:val="left"/>
      <w:pPr>
        <w:tabs>
          <w:tab w:val="num" w:pos="1417"/>
        </w:tabs>
        <w:ind w:left="1417" w:hanging="283"/>
      </w:pPr>
      <w:rPr>
        <w:rFonts w:ascii="Symbol" w:hAnsi="Symbol"/>
        <w:color w:val="000000"/>
        <w:sz w:val="24"/>
      </w:rPr>
    </w:lvl>
    <w:lvl w:ilvl="5">
      <w:start w:val="1"/>
      <w:numFmt w:val="bullet"/>
      <w:lvlText w:val=""/>
      <w:lvlJc w:val="left"/>
      <w:pPr>
        <w:tabs>
          <w:tab w:val="num" w:pos="1701"/>
        </w:tabs>
        <w:ind w:left="1701" w:hanging="283"/>
      </w:pPr>
      <w:rPr>
        <w:rFonts w:ascii="Symbol" w:hAnsi="Symbol"/>
        <w:color w:val="000000"/>
        <w:sz w:val="24"/>
      </w:rPr>
    </w:lvl>
    <w:lvl w:ilvl="6">
      <w:start w:val="1"/>
      <w:numFmt w:val="bullet"/>
      <w:lvlText w:val=""/>
      <w:lvlJc w:val="left"/>
      <w:pPr>
        <w:tabs>
          <w:tab w:val="num" w:pos="1984"/>
        </w:tabs>
        <w:ind w:left="1984" w:hanging="283"/>
      </w:pPr>
      <w:rPr>
        <w:rFonts w:ascii="Symbol" w:hAnsi="Symbol"/>
        <w:color w:val="000000"/>
        <w:sz w:val="24"/>
      </w:rPr>
    </w:lvl>
    <w:lvl w:ilvl="7">
      <w:start w:val="1"/>
      <w:numFmt w:val="bullet"/>
      <w:lvlText w:val=""/>
      <w:lvlJc w:val="left"/>
      <w:pPr>
        <w:tabs>
          <w:tab w:val="num" w:pos="2268"/>
        </w:tabs>
        <w:ind w:left="2268" w:hanging="283"/>
      </w:pPr>
      <w:rPr>
        <w:rFonts w:ascii="Symbol" w:hAnsi="Symbol"/>
        <w:color w:val="000000"/>
        <w:sz w:val="24"/>
      </w:rPr>
    </w:lvl>
    <w:lvl w:ilvl="8">
      <w:start w:val="1"/>
      <w:numFmt w:val="bullet"/>
      <w:lvlText w:val=""/>
      <w:lvlJc w:val="left"/>
      <w:pPr>
        <w:tabs>
          <w:tab w:val="num" w:pos="2551"/>
        </w:tabs>
        <w:ind w:left="2551" w:hanging="283"/>
      </w:pPr>
      <w:rPr>
        <w:rFonts w:ascii="Symbol" w:hAnsi="Symbol"/>
        <w:color w:val="000000"/>
        <w:sz w:val="24"/>
      </w:rPr>
    </w:lvl>
  </w:abstractNum>
  <w:abstractNum w:abstractNumId="23">
    <w:nsid w:val="3D6330F1"/>
    <w:multiLevelType w:val="multilevel"/>
    <w:tmpl w:val="9E0CC01E"/>
    <w:lvl w:ilvl="0">
      <w:start w:val="2"/>
      <w:numFmt w:val="decimal"/>
      <w:lvlText w:val="%1."/>
      <w:lvlJc w:val="left"/>
      <w:pPr>
        <w:tabs>
          <w:tab w:val="num" w:pos="600"/>
        </w:tabs>
        <w:ind w:left="600" w:hanging="60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520"/>
        </w:tabs>
        <w:ind w:left="2520" w:hanging="2520"/>
      </w:pPr>
      <w:rPr>
        <w:rFonts w:hint="default"/>
        <w:b/>
      </w:rPr>
    </w:lvl>
  </w:abstractNum>
  <w:abstractNum w:abstractNumId="24">
    <w:nsid w:val="3EF453BF"/>
    <w:multiLevelType w:val="hybridMultilevel"/>
    <w:tmpl w:val="223CADAE"/>
    <w:lvl w:ilvl="0" w:tplc="4266C7AA">
      <w:start w:val="3"/>
      <w:numFmt w:val="lowerLetter"/>
      <w:lvlText w:val="%1)"/>
      <w:lvlJc w:val="left"/>
      <w:pPr>
        <w:ind w:left="36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0524076"/>
    <w:multiLevelType w:val="hybridMultilevel"/>
    <w:tmpl w:val="B718C89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6">
    <w:nsid w:val="41324DFD"/>
    <w:multiLevelType w:val="hybridMultilevel"/>
    <w:tmpl w:val="6A2ECAD6"/>
    <w:lvl w:ilvl="0" w:tplc="49BE53E4">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41911FFC"/>
    <w:multiLevelType w:val="multilevel"/>
    <w:tmpl w:val="968630DA"/>
    <w:lvl w:ilvl="0">
      <w:start w:val="1"/>
      <w:numFmt w:val="bullet"/>
      <w:lvlText w:val=""/>
      <w:lvlJc w:val="left"/>
      <w:pPr>
        <w:tabs>
          <w:tab w:val="num" w:pos="360"/>
        </w:tabs>
        <w:ind w:left="360" w:hanging="360"/>
      </w:pPr>
      <w:rPr>
        <w:rFonts w:ascii="Wingdings" w:hAnsi="Wingdings" w:hint="default"/>
        <w:color w:val="00000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489E26A2"/>
    <w:multiLevelType w:val="multilevel"/>
    <w:tmpl w:val="A84014CE"/>
    <w:lvl w:ilvl="0">
      <w:start w:val="4"/>
      <w:numFmt w:val="decimal"/>
      <w:lvlText w:val="%1."/>
      <w:lvlJc w:val="left"/>
      <w:pPr>
        <w:ind w:left="450" w:hanging="450"/>
      </w:pPr>
      <w:rPr>
        <w:rFonts w:hint="default"/>
        <w:b/>
      </w:rPr>
    </w:lvl>
    <w:lvl w:ilvl="1">
      <w:start w:val="5"/>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29">
    <w:nsid w:val="4BA965AC"/>
    <w:multiLevelType w:val="hybridMultilevel"/>
    <w:tmpl w:val="4C2ECEEA"/>
    <w:lvl w:ilvl="0" w:tplc="643606D0">
      <w:start w:val="1"/>
      <w:numFmt w:val="lowerLetter"/>
      <w:lvlText w:val="%1)"/>
      <w:lvlJc w:val="left"/>
      <w:pPr>
        <w:ind w:left="36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4D1E3552"/>
    <w:multiLevelType w:val="hybridMultilevel"/>
    <w:tmpl w:val="9DF077D8"/>
    <w:lvl w:ilvl="0" w:tplc="4A6EBB2A">
      <w:start w:val="1"/>
      <w:numFmt w:val="bullet"/>
      <w:lvlText w:val=""/>
      <w:lvlJc w:val="left"/>
      <w:pPr>
        <w:tabs>
          <w:tab w:val="num" w:pos="1620"/>
        </w:tabs>
        <w:ind w:left="16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4EB23F31"/>
    <w:multiLevelType w:val="hybridMultilevel"/>
    <w:tmpl w:val="641E55D8"/>
    <w:lvl w:ilvl="0" w:tplc="DCA060D0">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nsid w:val="4FE26221"/>
    <w:multiLevelType w:val="hybridMultilevel"/>
    <w:tmpl w:val="ACC0C8C4"/>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
    <w:nsid w:val="547C5C6B"/>
    <w:multiLevelType w:val="hybridMultilevel"/>
    <w:tmpl w:val="E402AD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6704AC6"/>
    <w:multiLevelType w:val="hybridMultilevel"/>
    <w:tmpl w:val="8B5A90FE"/>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nsid w:val="57634B4A"/>
    <w:multiLevelType w:val="multilevel"/>
    <w:tmpl w:val="1F204F6A"/>
    <w:lvl w:ilvl="0">
      <w:start w:val="1"/>
      <w:numFmt w:val="lowerLetter"/>
      <w:lvlText w:val="%1. "/>
      <w:lvlJc w:val="left"/>
      <w:pPr>
        <w:tabs>
          <w:tab w:val="num" w:pos="360"/>
        </w:tabs>
        <w:ind w:left="340" w:hanging="340"/>
      </w:pPr>
      <w:rPr>
        <w:rFonts w:ascii="Arial" w:hAnsi="Arial" w:cs="Times New Roman" w:hint="default"/>
        <w:b/>
        <w:i w:val="0"/>
        <w:strike w:val="0"/>
        <w:dstrike w:val="0"/>
        <w:sz w:val="22"/>
        <w:u w:val="none"/>
        <w:effect w:val="none"/>
      </w:rPr>
    </w:lvl>
    <w:lvl w:ilvl="1">
      <w:start w:val="1"/>
      <w:numFmt w:val="lowerLetter"/>
      <w:lvlText w:val="%2)"/>
      <w:lvlJc w:val="left"/>
      <w:pPr>
        <w:tabs>
          <w:tab w:val="num" w:pos="1440"/>
        </w:tabs>
        <w:ind w:left="1440" w:hanging="360"/>
      </w:pPr>
      <w:rPr>
        <w:rFonts w:cs="Times New Roman"/>
        <w:b/>
      </w:rPr>
    </w:lvl>
    <w:lvl w:ilvl="2">
      <w:start w:val="1"/>
      <w:numFmt w:val="decimal"/>
      <w:lvlText w:val="%3."/>
      <w:lvlJc w:val="left"/>
      <w:pPr>
        <w:tabs>
          <w:tab w:val="num" w:pos="540"/>
        </w:tabs>
        <w:ind w:left="540" w:hanging="360"/>
      </w:pPr>
      <w:rPr>
        <w:rFonts w:ascii="Arial" w:eastAsia="Times New Roman" w:hAnsi="Arial" w:cs="Arial" w:hint="default"/>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5E1C200A"/>
    <w:multiLevelType w:val="hybridMultilevel"/>
    <w:tmpl w:val="7526CA7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7">
    <w:nsid w:val="5F6F744D"/>
    <w:multiLevelType w:val="hybridMultilevel"/>
    <w:tmpl w:val="04C8C93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5FBA2A34"/>
    <w:multiLevelType w:val="hybridMultilevel"/>
    <w:tmpl w:val="94FACD40"/>
    <w:lvl w:ilvl="0" w:tplc="034CF778">
      <w:start w:val="1"/>
      <w:numFmt w:val="low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66870D3C"/>
    <w:multiLevelType w:val="multilevel"/>
    <w:tmpl w:val="D39A6BFA"/>
    <w:lvl w:ilvl="0">
      <w:start w:val="3"/>
      <w:numFmt w:val="decimal"/>
      <w:lvlText w:val="%1."/>
      <w:lvlJc w:val="left"/>
      <w:pPr>
        <w:tabs>
          <w:tab w:val="num" w:pos="600"/>
        </w:tabs>
        <w:ind w:left="600" w:hanging="60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40">
    <w:nsid w:val="6B74043F"/>
    <w:multiLevelType w:val="hybridMultilevel"/>
    <w:tmpl w:val="438010CC"/>
    <w:lvl w:ilvl="0" w:tplc="096606A4">
      <w:start w:val="1"/>
      <w:numFmt w:val="bullet"/>
      <w:lvlText w:val=""/>
      <w:lvlJc w:val="center"/>
      <w:pPr>
        <w:ind w:left="1080" w:hanging="360"/>
      </w:pPr>
      <w:rPr>
        <w:rFonts w:ascii="Symbol" w:eastAsiaTheme="minorHAnsi" w:hAnsi="Symbo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1">
    <w:nsid w:val="71C60C8A"/>
    <w:multiLevelType w:val="hybridMultilevel"/>
    <w:tmpl w:val="75B2D33C"/>
    <w:lvl w:ilvl="0" w:tplc="926CB1A4">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7222613B"/>
    <w:multiLevelType w:val="hybridMultilevel"/>
    <w:tmpl w:val="3A483F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9CB4411"/>
    <w:multiLevelType w:val="multilevel"/>
    <w:tmpl w:val="922E5422"/>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4">
    <w:nsid w:val="7A7B042A"/>
    <w:multiLevelType w:val="hybridMultilevel"/>
    <w:tmpl w:val="15047B9A"/>
    <w:lvl w:ilvl="0" w:tplc="724A100C">
      <w:start w:val="7"/>
      <w:numFmt w:val="lowerLetter"/>
      <w:lvlText w:val="%1."/>
      <w:lvlJc w:val="left"/>
      <w:pPr>
        <w:tabs>
          <w:tab w:val="num" w:pos="644"/>
        </w:tabs>
        <w:ind w:left="644" w:hanging="36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45">
    <w:nsid w:val="7DB61546"/>
    <w:multiLevelType w:val="multilevel"/>
    <w:tmpl w:val="84AA0D8C"/>
    <w:lvl w:ilvl="0">
      <w:start w:val="4"/>
      <w:numFmt w:val="decimal"/>
      <w:lvlText w:val="%1"/>
      <w:lvlJc w:val="left"/>
      <w:pPr>
        <w:ind w:left="375" w:hanging="375"/>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6">
    <w:nsid w:val="7F9970D4"/>
    <w:multiLevelType w:val="multilevel"/>
    <w:tmpl w:val="8BCE09B6"/>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38"/>
  </w:num>
  <w:num w:numId="2">
    <w:abstractNumId w:val="20"/>
  </w:num>
  <w:num w:numId="3">
    <w:abstractNumId w:val="5"/>
  </w:num>
  <w:num w:numId="4">
    <w:abstractNumId w:val="30"/>
  </w:num>
  <w:num w:numId="5">
    <w:abstractNumId w:val="37"/>
  </w:num>
  <w:num w:numId="6">
    <w:abstractNumId w:val="12"/>
  </w:num>
  <w:num w:numId="7">
    <w:abstractNumId w:val="23"/>
  </w:num>
  <w:num w:numId="8">
    <w:abstractNumId w:val="39"/>
  </w:num>
  <w:num w:numId="9">
    <w:abstractNumId w:val="29"/>
  </w:num>
  <w:num w:numId="10">
    <w:abstractNumId w:val="21"/>
  </w:num>
  <w:num w:numId="11">
    <w:abstractNumId w:val="18"/>
  </w:num>
  <w:num w:numId="12">
    <w:abstractNumId w:val="4"/>
  </w:num>
  <w:num w:numId="13">
    <w:abstractNumId w:val="46"/>
  </w:num>
  <w:num w:numId="14">
    <w:abstractNumId w:val="9"/>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num>
  <w:num w:numId="17">
    <w:abstractNumId w:val="3"/>
  </w:num>
  <w:num w:numId="18">
    <w:abstractNumId w:val="13"/>
  </w:num>
  <w:num w:numId="19">
    <w:abstractNumId w:val="6"/>
  </w:num>
  <w:num w:numId="20">
    <w:abstractNumId w:val="14"/>
  </w:num>
  <w:num w:numId="21">
    <w:abstractNumId w:val="26"/>
  </w:num>
  <w:num w:numId="22">
    <w:abstractNumId w:val="44"/>
  </w:num>
  <w:num w:numId="23">
    <w:abstractNumId w:val="28"/>
  </w:num>
  <w:num w:numId="24">
    <w:abstractNumId w:val="43"/>
  </w:num>
  <w:num w:numId="25">
    <w:abstractNumId w:val="36"/>
  </w:num>
  <w:num w:numId="26">
    <w:abstractNumId w:val="10"/>
  </w:num>
  <w:num w:numId="27">
    <w:abstractNumId w:val="17"/>
  </w:num>
  <w:num w:numId="28">
    <w:abstractNumId w:val="22"/>
  </w:num>
  <w:num w:numId="29">
    <w:abstractNumId w:val="45"/>
  </w:num>
  <w:num w:numId="30">
    <w:abstractNumId w:val="16"/>
  </w:num>
  <w:num w:numId="31">
    <w:abstractNumId w:val="1"/>
  </w:num>
  <w:num w:numId="32">
    <w:abstractNumId w:val="2"/>
  </w:num>
  <w:num w:numId="33">
    <w:abstractNumId w:val="27"/>
  </w:num>
  <w:num w:numId="34">
    <w:abstractNumId w:val="33"/>
  </w:num>
  <w:num w:numId="35">
    <w:abstractNumId w:val="24"/>
  </w:num>
  <w:num w:numId="36">
    <w:abstractNumId w:val="34"/>
  </w:num>
  <w:num w:numId="37">
    <w:abstractNumId w:val="31"/>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19"/>
  </w:num>
  <w:num w:numId="43">
    <w:abstractNumId w:val="25"/>
  </w:num>
  <w:num w:numId="44">
    <w:abstractNumId w:val="40"/>
  </w:num>
  <w:num w:numId="45">
    <w:abstractNumId w:val="7"/>
  </w:num>
  <w:num w:numId="46">
    <w:abstractNumId w:val="32"/>
  </w:num>
  <w:num w:numId="47">
    <w:abstractNumId w:val="8"/>
  </w:num>
  <w:num w:numId="48">
    <w:abstractNumId w:val="1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8648C3"/>
    <w:rsid w:val="00001B67"/>
    <w:rsid w:val="00005E8F"/>
    <w:rsid w:val="0000604D"/>
    <w:rsid w:val="000079E2"/>
    <w:rsid w:val="00014317"/>
    <w:rsid w:val="00014F3D"/>
    <w:rsid w:val="00020232"/>
    <w:rsid w:val="000207CD"/>
    <w:rsid w:val="00020F36"/>
    <w:rsid w:val="000317CE"/>
    <w:rsid w:val="00034A13"/>
    <w:rsid w:val="00040078"/>
    <w:rsid w:val="00040D4B"/>
    <w:rsid w:val="0004349D"/>
    <w:rsid w:val="0004454B"/>
    <w:rsid w:val="00046BF7"/>
    <w:rsid w:val="00047919"/>
    <w:rsid w:val="000540F2"/>
    <w:rsid w:val="00063A5F"/>
    <w:rsid w:val="000678FE"/>
    <w:rsid w:val="0007571F"/>
    <w:rsid w:val="00081663"/>
    <w:rsid w:val="00081BA8"/>
    <w:rsid w:val="00081D2F"/>
    <w:rsid w:val="000904D4"/>
    <w:rsid w:val="000906A7"/>
    <w:rsid w:val="00091C5D"/>
    <w:rsid w:val="00093788"/>
    <w:rsid w:val="000942D0"/>
    <w:rsid w:val="000A3AB2"/>
    <w:rsid w:val="000A40AD"/>
    <w:rsid w:val="000A570B"/>
    <w:rsid w:val="000B0DF5"/>
    <w:rsid w:val="000B3D4E"/>
    <w:rsid w:val="000B4CDE"/>
    <w:rsid w:val="000C375F"/>
    <w:rsid w:val="000C3E21"/>
    <w:rsid w:val="000C3FC5"/>
    <w:rsid w:val="000C50EB"/>
    <w:rsid w:val="000E147D"/>
    <w:rsid w:val="000E5AC7"/>
    <w:rsid w:val="000E6B49"/>
    <w:rsid w:val="000F05E9"/>
    <w:rsid w:val="000F0691"/>
    <w:rsid w:val="000F29B9"/>
    <w:rsid w:val="000F4EE4"/>
    <w:rsid w:val="00100B04"/>
    <w:rsid w:val="0011703B"/>
    <w:rsid w:val="00117A75"/>
    <w:rsid w:val="001218B3"/>
    <w:rsid w:val="00121D88"/>
    <w:rsid w:val="0012350A"/>
    <w:rsid w:val="00124CEB"/>
    <w:rsid w:val="0013244C"/>
    <w:rsid w:val="00134620"/>
    <w:rsid w:val="0013507F"/>
    <w:rsid w:val="00141F10"/>
    <w:rsid w:val="00142E90"/>
    <w:rsid w:val="00144D0A"/>
    <w:rsid w:val="0014519E"/>
    <w:rsid w:val="00151662"/>
    <w:rsid w:val="00156417"/>
    <w:rsid w:val="001568BA"/>
    <w:rsid w:val="001579EE"/>
    <w:rsid w:val="00157D26"/>
    <w:rsid w:val="0016379B"/>
    <w:rsid w:val="00163CA4"/>
    <w:rsid w:val="00167841"/>
    <w:rsid w:val="00174E27"/>
    <w:rsid w:val="00177201"/>
    <w:rsid w:val="00181EB0"/>
    <w:rsid w:val="001857EF"/>
    <w:rsid w:val="00185AD6"/>
    <w:rsid w:val="001860E3"/>
    <w:rsid w:val="0018637E"/>
    <w:rsid w:val="00195F3B"/>
    <w:rsid w:val="001A2035"/>
    <w:rsid w:val="001A7048"/>
    <w:rsid w:val="001A710D"/>
    <w:rsid w:val="001B0215"/>
    <w:rsid w:val="001B276E"/>
    <w:rsid w:val="001B3222"/>
    <w:rsid w:val="001C7553"/>
    <w:rsid w:val="001D3590"/>
    <w:rsid w:val="001D5A9B"/>
    <w:rsid w:val="001D5C22"/>
    <w:rsid w:val="001D6A91"/>
    <w:rsid w:val="001E1624"/>
    <w:rsid w:val="001E1FD5"/>
    <w:rsid w:val="00204079"/>
    <w:rsid w:val="002066F3"/>
    <w:rsid w:val="00211ACA"/>
    <w:rsid w:val="002165D5"/>
    <w:rsid w:val="002202E8"/>
    <w:rsid w:val="00223545"/>
    <w:rsid w:val="00223839"/>
    <w:rsid w:val="00223C6A"/>
    <w:rsid w:val="00232AC5"/>
    <w:rsid w:val="002379FC"/>
    <w:rsid w:val="00237DAC"/>
    <w:rsid w:val="00240CD7"/>
    <w:rsid w:val="00241888"/>
    <w:rsid w:val="00242788"/>
    <w:rsid w:val="002440F0"/>
    <w:rsid w:val="002442F2"/>
    <w:rsid w:val="00244418"/>
    <w:rsid w:val="00244B2F"/>
    <w:rsid w:val="0024674C"/>
    <w:rsid w:val="0025225A"/>
    <w:rsid w:val="00254040"/>
    <w:rsid w:val="0025608A"/>
    <w:rsid w:val="00257A35"/>
    <w:rsid w:val="0027029D"/>
    <w:rsid w:val="002725C2"/>
    <w:rsid w:val="00272864"/>
    <w:rsid w:val="002757BD"/>
    <w:rsid w:val="00280CC3"/>
    <w:rsid w:val="0028288E"/>
    <w:rsid w:val="00286F41"/>
    <w:rsid w:val="002902C1"/>
    <w:rsid w:val="00297AC0"/>
    <w:rsid w:val="002A2914"/>
    <w:rsid w:val="002A37DA"/>
    <w:rsid w:val="002A7483"/>
    <w:rsid w:val="002B063D"/>
    <w:rsid w:val="002B1BF6"/>
    <w:rsid w:val="002B4745"/>
    <w:rsid w:val="002B65DB"/>
    <w:rsid w:val="002B7273"/>
    <w:rsid w:val="002C1A3B"/>
    <w:rsid w:val="002C3FBB"/>
    <w:rsid w:val="002C404C"/>
    <w:rsid w:val="002C4481"/>
    <w:rsid w:val="002C4B0B"/>
    <w:rsid w:val="002C621B"/>
    <w:rsid w:val="002D2A7B"/>
    <w:rsid w:val="002D72C6"/>
    <w:rsid w:val="002E0B65"/>
    <w:rsid w:val="002E3A35"/>
    <w:rsid w:val="002E4972"/>
    <w:rsid w:val="002E54F8"/>
    <w:rsid w:val="002E59FF"/>
    <w:rsid w:val="002E7224"/>
    <w:rsid w:val="002E7DD1"/>
    <w:rsid w:val="002F236A"/>
    <w:rsid w:val="002F372F"/>
    <w:rsid w:val="002F5F4A"/>
    <w:rsid w:val="00300215"/>
    <w:rsid w:val="00301AC9"/>
    <w:rsid w:val="00301D71"/>
    <w:rsid w:val="00302D1B"/>
    <w:rsid w:val="003059B1"/>
    <w:rsid w:val="0031793C"/>
    <w:rsid w:val="00321C54"/>
    <w:rsid w:val="00325326"/>
    <w:rsid w:val="00326397"/>
    <w:rsid w:val="00326D88"/>
    <w:rsid w:val="003301FE"/>
    <w:rsid w:val="0033600A"/>
    <w:rsid w:val="003372D0"/>
    <w:rsid w:val="00346382"/>
    <w:rsid w:val="0035268D"/>
    <w:rsid w:val="0035468F"/>
    <w:rsid w:val="00354C34"/>
    <w:rsid w:val="0035568C"/>
    <w:rsid w:val="00356184"/>
    <w:rsid w:val="003568EB"/>
    <w:rsid w:val="003631F2"/>
    <w:rsid w:val="00366F69"/>
    <w:rsid w:val="00374F7D"/>
    <w:rsid w:val="00377C2E"/>
    <w:rsid w:val="00381E55"/>
    <w:rsid w:val="00382C59"/>
    <w:rsid w:val="00382C9B"/>
    <w:rsid w:val="003831BC"/>
    <w:rsid w:val="00384CEB"/>
    <w:rsid w:val="00385956"/>
    <w:rsid w:val="003A7770"/>
    <w:rsid w:val="003A7934"/>
    <w:rsid w:val="003B1472"/>
    <w:rsid w:val="003B1FE2"/>
    <w:rsid w:val="003B37D4"/>
    <w:rsid w:val="003B3856"/>
    <w:rsid w:val="003B66C7"/>
    <w:rsid w:val="003B7701"/>
    <w:rsid w:val="003C2812"/>
    <w:rsid w:val="003C6136"/>
    <w:rsid w:val="003C75F9"/>
    <w:rsid w:val="003D3977"/>
    <w:rsid w:val="003E1CC2"/>
    <w:rsid w:val="003E5873"/>
    <w:rsid w:val="003E689F"/>
    <w:rsid w:val="003F0E03"/>
    <w:rsid w:val="003F21C1"/>
    <w:rsid w:val="003F273A"/>
    <w:rsid w:val="003F2DEE"/>
    <w:rsid w:val="003F31C0"/>
    <w:rsid w:val="003F3221"/>
    <w:rsid w:val="003F3665"/>
    <w:rsid w:val="003F3F75"/>
    <w:rsid w:val="003F53BD"/>
    <w:rsid w:val="003F6109"/>
    <w:rsid w:val="003F738F"/>
    <w:rsid w:val="00402500"/>
    <w:rsid w:val="00403AED"/>
    <w:rsid w:val="00403CD4"/>
    <w:rsid w:val="00410C27"/>
    <w:rsid w:val="004110FF"/>
    <w:rsid w:val="0041789E"/>
    <w:rsid w:val="004225EE"/>
    <w:rsid w:val="00424FF7"/>
    <w:rsid w:val="00425780"/>
    <w:rsid w:val="00427DC9"/>
    <w:rsid w:val="00427EF7"/>
    <w:rsid w:val="00430035"/>
    <w:rsid w:val="00430A93"/>
    <w:rsid w:val="004313D1"/>
    <w:rsid w:val="00432021"/>
    <w:rsid w:val="00436253"/>
    <w:rsid w:val="0043702F"/>
    <w:rsid w:val="004402C6"/>
    <w:rsid w:val="00441AFE"/>
    <w:rsid w:val="00442A36"/>
    <w:rsid w:val="00442FD7"/>
    <w:rsid w:val="00443E04"/>
    <w:rsid w:val="00444424"/>
    <w:rsid w:val="00446D48"/>
    <w:rsid w:val="0045052D"/>
    <w:rsid w:val="004525E9"/>
    <w:rsid w:val="00452FE1"/>
    <w:rsid w:val="00453836"/>
    <w:rsid w:val="00454905"/>
    <w:rsid w:val="00456442"/>
    <w:rsid w:val="00456490"/>
    <w:rsid w:val="004575A7"/>
    <w:rsid w:val="00463790"/>
    <w:rsid w:val="00466AB0"/>
    <w:rsid w:val="00467AC8"/>
    <w:rsid w:val="00470496"/>
    <w:rsid w:val="00471A69"/>
    <w:rsid w:val="00472449"/>
    <w:rsid w:val="00473AD2"/>
    <w:rsid w:val="004756D8"/>
    <w:rsid w:val="004842DC"/>
    <w:rsid w:val="00487F9F"/>
    <w:rsid w:val="00490748"/>
    <w:rsid w:val="004938FB"/>
    <w:rsid w:val="00495354"/>
    <w:rsid w:val="004954B0"/>
    <w:rsid w:val="00495CB6"/>
    <w:rsid w:val="00497E0C"/>
    <w:rsid w:val="004A329D"/>
    <w:rsid w:val="004A50EF"/>
    <w:rsid w:val="004A5EF5"/>
    <w:rsid w:val="004B2316"/>
    <w:rsid w:val="004B7EEA"/>
    <w:rsid w:val="004C104C"/>
    <w:rsid w:val="004C2DA0"/>
    <w:rsid w:val="004C40E7"/>
    <w:rsid w:val="004C499A"/>
    <w:rsid w:val="004C592D"/>
    <w:rsid w:val="004D2C67"/>
    <w:rsid w:val="004D5D54"/>
    <w:rsid w:val="004D62A0"/>
    <w:rsid w:val="004D7A9B"/>
    <w:rsid w:val="004E499B"/>
    <w:rsid w:val="004E4F69"/>
    <w:rsid w:val="004F47B1"/>
    <w:rsid w:val="00506359"/>
    <w:rsid w:val="0051100A"/>
    <w:rsid w:val="00517A32"/>
    <w:rsid w:val="00522FAE"/>
    <w:rsid w:val="00524934"/>
    <w:rsid w:val="00524A11"/>
    <w:rsid w:val="00526FE1"/>
    <w:rsid w:val="005275B1"/>
    <w:rsid w:val="00527B58"/>
    <w:rsid w:val="00532F1B"/>
    <w:rsid w:val="005357B3"/>
    <w:rsid w:val="005362D5"/>
    <w:rsid w:val="005365CC"/>
    <w:rsid w:val="00537803"/>
    <w:rsid w:val="00541518"/>
    <w:rsid w:val="00546BB8"/>
    <w:rsid w:val="00550276"/>
    <w:rsid w:val="0055219C"/>
    <w:rsid w:val="00553432"/>
    <w:rsid w:val="00563247"/>
    <w:rsid w:val="005663DC"/>
    <w:rsid w:val="00571AE6"/>
    <w:rsid w:val="00574B22"/>
    <w:rsid w:val="0057617B"/>
    <w:rsid w:val="00577CAA"/>
    <w:rsid w:val="00580AD8"/>
    <w:rsid w:val="00584B5B"/>
    <w:rsid w:val="00594ED8"/>
    <w:rsid w:val="00594F7B"/>
    <w:rsid w:val="00595D9F"/>
    <w:rsid w:val="00595FE2"/>
    <w:rsid w:val="00596655"/>
    <w:rsid w:val="005A40F5"/>
    <w:rsid w:val="005A5641"/>
    <w:rsid w:val="005A621B"/>
    <w:rsid w:val="005B2B0E"/>
    <w:rsid w:val="005B3244"/>
    <w:rsid w:val="005C20AA"/>
    <w:rsid w:val="005C2531"/>
    <w:rsid w:val="005C370E"/>
    <w:rsid w:val="005C4034"/>
    <w:rsid w:val="005C46AE"/>
    <w:rsid w:val="005C5A61"/>
    <w:rsid w:val="005D1326"/>
    <w:rsid w:val="005D3FC9"/>
    <w:rsid w:val="005D4E59"/>
    <w:rsid w:val="005D50EA"/>
    <w:rsid w:val="005D74CC"/>
    <w:rsid w:val="005E06BD"/>
    <w:rsid w:val="005E1454"/>
    <w:rsid w:val="005E2F46"/>
    <w:rsid w:val="005F27B8"/>
    <w:rsid w:val="005F2AED"/>
    <w:rsid w:val="005F30C8"/>
    <w:rsid w:val="005F78A1"/>
    <w:rsid w:val="00602768"/>
    <w:rsid w:val="00603B6C"/>
    <w:rsid w:val="00607C0E"/>
    <w:rsid w:val="00607E0E"/>
    <w:rsid w:val="00610548"/>
    <w:rsid w:val="00610695"/>
    <w:rsid w:val="00610D39"/>
    <w:rsid w:val="00612C49"/>
    <w:rsid w:val="00614025"/>
    <w:rsid w:val="006146E6"/>
    <w:rsid w:val="006150DF"/>
    <w:rsid w:val="00625042"/>
    <w:rsid w:val="00627074"/>
    <w:rsid w:val="00637B17"/>
    <w:rsid w:val="00642A00"/>
    <w:rsid w:val="00643981"/>
    <w:rsid w:val="00644085"/>
    <w:rsid w:val="00644A84"/>
    <w:rsid w:val="00647635"/>
    <w:rsid w:val="00650E07"/>
    <w:rsid w:val="00656546"/>
    <w:rsid w:val="00667C97"/>
    <w:rsid w:val="0067711F"/>
    <w:rsid w:val="00677670"/>
    <w:rsid w:val="00680ADC"/>
    <w:rsid w:val="00681820"/>
    <w:rsid w:val="006869F9"/>
    <w:rsid w:val="006A45A2"/>
    <w:rsid w:val="006B3545"/>
    <w:rsid w:val="006B520D"/>
    <w:rsid w:val="006B7AC5"/>
    <w:rsid w:val="006C48C9"/>
    <w:rsid w:val="006C5925"/>
    <w:rsid w:val="006C711F"/>
    <w:rsid w:val="006D602D"/>
    <w:rsid w:val="006E1109"/>
    <w:rsid w:val="006E3D88"/>
    <w:rsid w:val="006E5327"/>
    <w:rsid w:val="006E55CE"/>
    <w:rsid w:val="006E6682"/>
    <w:rsid w:val="006E78FF"/>
    <w:rsid w:val="006E7E8A"/>
    <w:rsid w:val="006F0FA5"/>
    <w:rsid w:val="006F2D46"/>
    <w:rsid w:val="006F45AD"/>
    <w:rsid w:val="006F6199"/>
    <w:rsid w:val="00702348"/>
    <w:rsid w:val="007061F1"/>
    <w:rsid w:val="00712DC2"/>
    <w:rsid w:val="0071540F"/>
    <w:rsid w:val="00716624"/>
    <w:rsid w:val="007300D5"/>
    <w:rsid w:val="00730F4E"/>
    <w:rsid w:val="00735174"/>
    <w:rsid w:val="00735EBF"/>
    <w:rsid w:val="00736650"/>
    <w:rsid w:val="007378EB"/>
    <w:rsid w:val="00750C67"/>
    <w:rsid w:val="00751D45"/>
    <w:rsid w:val="00752B20"/>
    <w:rsid w:val="00753CE4"/>
    <w:rsid w:val="007569AC"/>
    <w:rsid w:val="00756C69"/>
    <w:rsid w:val="00761F3C"/>
    <w:rsid w:val="00762D38"/>
    <w:rsid w:val="007673F0"/>
    <w:rsid w:val="0076790E"/>
    <w:rsid w:val="0077288D"/>
    <w:rsid w:val="00781073"/>
    <w:rsid w:val="00781BA1"/>
    <w:rsid w:val="00785E50"/>
    <w:rsid w:val="00786FD5"/>
    <w:rsid w:val="00790C6D"/>
    <w:rsid w:val="0079596B"/>
    <w:rsid w:val="00797E3C"/>
    <w:rsid w:val="007A063B"/>
    <w:rsid w:val="007A4961"/>
    <w:rsid w:val="007A662F"/>
    <w:rsid w:val="007B55B0"/>
    <w:rsid w:val="007B6209"/>
    <w:rsid w:val="007C0014"/>
    <w:rsid w:val="007C0151"/>
    <w:rsid w:val="007C37FA"/>
    <w:rsid w:val="007C3CDF"/>
    <w:rsid w:val="007C3D28"/>
    <w:rsid w:val="007C3FE5"/>
    <w:rsid w:val="007C42F2"/>
    <w:rsid w:val="007C4574"/>
    <w:rsid w:val="007D491C"/>
    <w:rsid w:val="007D6C2F"/>
    <w:rsid w:val="007E1283"/>
    <w:rsid w:val="007E592B"/>
    <w:rsid w:val="007F1284"/>
    <w:rsid w:val="007F1DBD"/>
    <w:rsid w:val="007F285C"/>
    <w:rsid w:val="007F3A55"/>
    <w:rsid w:val="007F642F"/>
    <w:rsid w:val="008036AD"/>
    <w:rsid w:val="00812480"/>
    <w:rsid w:val="008155E2"/>
    <w:rsid w:val="00817F22"/>
    <w:rsid w:val="00820060"/>
    <w:rsid w:val="008214A7"/>
    <w:rsid w:val="00822B0E"/>
    <w:rsid w:val="00824267"/>
    <w:rsid w:val="00831419"/>
    <w:rsid w:val="00835102"/>
    <w:rsid w:val="00840C3C"/>
    <w:rsid w:val="00843F14"/>
    <w:rsid w:val="0084538D"/>
    <w:rsid w:val="00845897"/>
    <w:rsid w:val="008502D7"/>
    <w:rsid w:val="008516A0"/>
    <w:rsid w:val="008536AA"/>
    <w:rsid w:val="00855626"/>
    <w:rsid w:val="00855D3C"/>
    <w:rsid w:val="00857304"/>
    <w:rsid w:val="00861458"/>
    <w:rsid w:val="008648C3"/>
    <w:rsid w:val="00866BE0"/>
    <w:rsid w:val="008704D9"/>
    <w:rsid w:val="008726C5"/>
    <w:rsid w:val="00881FC6"/>
    <w:rsid w:val="00883212"/>
    <w:rsid w:val="0088471B"/>
    <w:rsid w:val="008852CE"/>
    <w:rsid w:val="00885608"/>
    <w:rsid w:val="00887888"/>
    <w:rsid w:val="00887CC4"/>
    <w:rsid w:val="0089156F"/>
    <w:rsid w:val="008924D2"/>
    <w:rsid w:val="00894BFB"/>
    <w:rsid w:val="008969AD"/>
    <w:rsid w:val="0089702E"/>
    <w:rsid w:val="008A2D8E"/>
    <w:rsid w:val="008A662D"/>
    <w:rsid w:val="008A6748"/>
    <w:rsid w:val="008B1852"/>
    <w:rsid w:val="008B1B72"/>
    <w:rsid w:val="008B2397"/>
    <w:rsid w:val="008B72B2"/>
    <w:rsid w:val="008C2827"/>
    <w:rsid w:val="008D1C93"/>
    <w:rsid w:val="008D3F7F"/>
    <w:rsid w:val="008D5873"/>
    <w:rsid w:val="008D5952"/>
    <w:rsid w:val="008D5A26"/>
    <w:rsid w:val="008E4C72"/>
    <w:rsid w:val="008E6F7E"/>
    <w:rsid w:val="008E7E4B"/>
    <w:rsid w:val="008F041D"/>
    <w:rsid w:val="008F1756"/>
    <w:rsid w:val="009022C2"/>
    <w:rsid w:val="00905331"/>
    <w:rsid w:val="00914622"/>
    <w:rsid w:val="00922A85"/>
    <w:rsid w:val="0092774C"/>
    <w:rsid w:val="009310F8"/>
    <w:rsid w:val="00931D5F"/>
    <w:rsid w:val="00947DC1"/>
    <w:rsid w:val="00950E87"/>
    <w:rsid w:val="00961011"/>
    <w:rsid w:val="00962E8C"/>
    <w:rsid w:val="00980995"/>
    <w:rsid w:val="0098213A"/>
    <w:rsid w:val="0098388F"/>
    <w:rsid w:val="00990910"/>
    <w:rsid w:val="00995CA6"/>
    <w:rsid w:val="00996E2B"/>
    <w:rsid w:val="009A354A"/>
    <w:rsid w:val="009A5D96"/>
    <w:rsid w:val="009A727E"/>
    <w:rsid w:val="009B07F5"/>
    <w:rsid w:val="009B603D"/>
    <w:rsid w:val="009B6555"/>
    <w:rsid w:val="009C2854"/>
    <w:rsid w:val="009C3235"/>
    <w:rsid w:val="009C40E3"/>
    <w:rsid w:val="009C58D1"/>
    <w:rsid w:val="009C6DCA"/>
    <w:rsid w:val="009D1DB7"/>
    <w:rsid w:val="009D2305"/>
    <w:rsid w:val="009E247F"/>
    <w:rsid w:val="009E2549"/>
    <w:rsid w:val="009E2795"/>
    <w:rsid w:val="009E34EB"/>
    <w:rsid w:val="009E43BC"/>
    <w:rsid w:val="009E6C00"/>
    <w:rsid w:val="009F202B"/>
    <w:rsid w:val="009F6AB2"/>
    <w:rsid w:val="009F7287"/>
    <w:rsid w:val="00A02888"/>
    <w:rsid w:val="00A0456F"/>
    <w:rsid w:val="00A07AA4"/>
    <w:rsid w:val="00A07DEE"/>
    <w:rsid w:val="00A1078E"/>
    <w:rsid w:val="00A1356A"/>
    <w:rsid w:val="00A13C97"/>
    <w:rsid w:val="00A22007"/>
    <w:rsid w:val="00A25027"/>
    <w:rsid w:val="00A27F1E"/>
    <w:rsid w:val="00A3235B"/>
    <w:rsid w:val="00A32A24"/>
    <w:rsid w:val="00A3473B"/>
    <w:rsid w:val="00A4374E"/>
    <w:rsid w:val="00A5359A"/>
    <w:rsid w:val="00A55D08"/>
    <w:rsid w:val="00A56ADA"/>
    <w:rsid w:val="00A64F68"/>
    <w:rsid w:val="00A709A9"/>
    <w:rsid w:val="00A81832"/>
    <w:rsid w:val="00A87AA4"/>
    <w:rsid w:val="00A92B07"/>
    <w:rsid w:val="00A94787"/>
    <w:rsid w:val="00A96350"/>
    <w:rsid w:val="00AA4D50"/>
    <w:rsid w:val="00AB559C"/>
    <w:rsid w:val="00AB7667"/>
    <w:rsid w:val="00AC3F37"/>
    <w:rsid w:val="00AC4BB6"/>
    <w:rsid w:val="00AD1C1A"/>
    <w:rsid w:val="00AD210D"/>
    <w:rsid w:val="00AD27B9"/>
    <w:rsid w:val="00AE3B97"/>
    <w:rsid w:val="00AE65BD"/>
    <w:rsid w:val="00AF204B"/>
    <w:rsid w:val="00AF5311"/>
    <w:rsid w:val="00AF5B28"/>
    <w:rsid w:val="00AF72D3"/>
    <w:rsid w:val="00AF7CA4"/>
    <w:rsid w:val="00B126E1"/>
    <w:rsid w:val="00B15EAB"/>
    <w:rsid w:val="00B223FC"/>
    <w:rsid w:val="00B3570D"/>
    <w:rsid w:val="00B40FA2"/>
    <w:rsid w:val="00B421E7"/>
    <w:rsid w:val="00B46988"/>
    <w:rsid w:val="00B47A02"/>
    <w:rsid w:val="00B53434"/>
    <w:rsid w:val="00B6393A"/>
    <w:rsid w:val="00B64313"/>
    <w:rsid w:val="00B67CE5"/>
    <w:rsid w:val="00B716B9"/>
    <w:rsid w:val="00B749A3"/>
    <w:rsid w:val="00B75D56"/>
    <w:rsid w:val="00B84827"/>
    <w:rsid w:val="00B85503"/>
    <w:rsid w:val="00B96BA2"/>
    <w:rsid w:val="00BA017E"/>
    <w:rsid w:val="00BA04AC"/>
    <w:rsid w:val="00BA120D"/>
    <w:rsid w:val="00BA3A4B"/>
    <w:rsid w:val="00BA6216"/>
    <w:rsid w:val="00BB210C"/>
    <w:rsid w:val="00BB6971"/>
    <w:rsid w:val="00BC0E0F"/>
    <w:rsid w:val="00BC3418"/>
    <w:rsid w:val="00BC3F13"/>
    <w:rsid w:val="00BC73F2"/>
    <w:rsid w:val="00BE1BB2"/>
    <w:rsid w:val="00BE3998"/>
    <w:rsid w:val="00BF287A"/>
    <w:rsid w:val="00BF40DF"/>
    <w:rsid w:val="00BF7C7D"/>
    <w:rsid w:val="00C05AEE"/>
    <w:rsid w:val="00C06DEB"/>
    <w:rsid w:val="00C2185E"/>
    <w:rsid w:val="00C2699D"/>
    <w:rsid w:val="00C26AFD"/>
    <w:rsid w:val="00C30905"/>
    <w:rsid w:val="00C30BC4"/>
    <w:rsid w:val="00C30ED0"/>
    <w:rsid w:val="00C334F8"/>
    <w:rsid w:val="00C3462B"/>
    <w:rsid w:val="00C37B91"/>
    <w:rsid w:val="00C407BA"/>
    <w:rsid w:val="00C426DC"/>
    <w:rsid w:val="00C44D51"/>
    <w:rsid w:val="00C5520B"/>
    <w:rsid w:val="00C7024B"/>
    <w:rsid w:val="00C702C6"/>
    <w:rsid w:val="00C765D0"/>
    <w:rsid w:val="00C82E06"/>
    <w:rsid w:val="00C830C9"/>
    <w:rsid w:val="00C847BF"/>
    <w:rsid w:val="00C85EEC"/>
    <w:rsid w:val="00C86338"/>
    <w:rsid w:val="00C8722D"/>
    <w:rsid w:val="00C91A4B"/>
    <w:rsid w:val="00C91AB9"/>
    <w:rsid w:val="00C93384"/>
    <w:rsid w:val="00C94EF5"/>
    <w:rsid w:val="00CA1A1E"/>
    <w:rsid w:val="00CA3B0A"/>
    <w:rsid w:val="00CA633B"/>
    <w:rsid w:val="00CB16DE"/>
    <w:rsid w:val="00CB4A7C"/>
    <w:rsid w:val="00CB4E36"/>
    <w:rsid w:val="00CB7909"/>
    <w:rsid w:val="00CB7C18"/>
    <w:rsid w:val="00CC0C72"/>
    <w:rsid w:val="00CC4963"/>
    <w:rsid w:val="00CC6EFB"/>
    <w:rsid w:val="00CD6A6D"/>
    <w:rsid w:val="00CD7939"/>
    <w:rsid w:val="00CE2ECC"/>
    <w:rsid w:val="00CF1DB7"/>
    <w:rsid w:val="00CF3C35"/>
    <w:rsid w:val="00CF7E7F"/>
    <w:rsid w:val="00D0282F"/>
    <w:rsid w:val="00D0431F"/>
    <w:rsid w:val="00D04B51"/>
    <w:rsid w:val="00D10893"/>
    <w:rsid w:val="00D16E22"/>
    <w:rsid w:val="00D22E59"/>
    <w:rsid w:val="00D232D4"/>
    <w:rsid w:val="00D233D5"/>
    <w:rsid w:val="00D268E4"/>
    <w:rsid w:val="00D27389"/>
    <w:rsid w:val="00D32550"/>
    <w:rsid w:val="00D341B8"/>
    <w:rsid w:val="00D3664F"/>
    <w:rsid w:val="00D369BC"/>
    <w:rsid w:val="00D36D5B"/>
    <w:rsid w:val="00D47FC6"/>
    <w:rsid w:val="00D516A6"/>
    <w:rsid w:val="00D633CE"/>
    <w:rsid w:val="00D7018B"/>
    <w:rsid w:val="00D74FAB"/>
    <w:rsid w:val="00D75C2E"/>
    <w:rsid w:val="00D77087"/>
    <w:rsid w:val="00D81F0B"/>
    <w:rsid w:val="00D82A77"/>
    <w:rsid w:val="00D82D25"/>
    <w:rsid w:val="00D835D3"/>
    <w:rsid w:val="00D83CB3"/>
    <w:rsid w:val="00D8571C"/>
    <w:rsid w:val="00D93545"/>
    <w:rsid w:val="00D97206"/>
    <w:rsid w:val="00D977B1"/>
    <w:rsid w:val="00DA35AB"/>
    <w:rsid w:val="00DA46C9"/>
    <w:rsid w:val="00DA4957"/>
    <w:rsid w:val="00DA6D1A"/>
    <w:rsid w:val="00DA7B92"/>
    <w:rsid w:val="00DB68AE"/>
    <w:rsid w:val="00DC29E6"/>
    <w:rsid w:val="00DC2BC5"/>
    <w:rsid w:val="00DC3DCB"/>
    <w:rsid w:val="00DD04E0"/>
    <w:rsid w:val="00DD521B"/>
    <w:rsid w:val="00DD6EA4"/>
    <w:rsid w:val="00DE672E"/>
    <w:rsid w:val="00DE7B19"/>
    <w:rsid w:val="00DE7BCB"/>
    <w:rsid w:val="00DF2437"/>
    <w:rsid w:val="00DF2BAC"/>
    <w:rsid w:val="00DF6CB1"/>
    <w:rsid w:val="00E018B2"/>
    <w:rsid w:val="00E01A93"/>
    <w:rsid w:val="00E05C36"/>
    <w:rsid w:val="00E10E66"/>
    <w:rsid w:val="00E120F3"/>
    <w:rsid w:val="00E15665"/>
    <w:rsid w:val="00E210E2"/>
    <w:rsid w:val="00E21734"/>
    <w:rsid w:val="00E35409"/>
    <w:rsid w:val="00E35DA3"/>
    <w:rsid w:val="00E36A61"/>
    <w:rsid w:val="00E377F6"/>
    <w:rsid w:val="00E421F4"/>
    <w:rsid w:val="00E4234F"/>
    <w:rsid w:val="00E428AA"/>
    <w:rsid w:val="00E44A79"/>
    <w:rsid w:val="00E451D0"/>
    <w:rsid w:val="00E4524D"/>
    <w:rsid w:val="00E4536A"/>
    <w:rsid w:val="00E47450"/>
    <w:rsid w:val="00E513A2"/>
    <w:rsid w:val="00E52319"/>
    <w:rsid w:val="00E52F23"/>
    <w:rsid w:val="00E57005"/>
    <w:rsid w:val="00E666AC"/>
    <w:rsid w:val="00E66821"/>
    <w:rsid w:val="00E66C4A"/>
    <w:rsid w:val="00E75B6A"/>
    <w:rsid w:val="00E80E74"/>
    <w:rsid w:val="00E810E5"/>
    <w:rsid w:val="00E81CB5"/>
    <w:rsid w:val="00E83F4B"/>
    <w:rsid w:val="00E90393"/>
    <w:rsid w:val="00E90E81"/>
    <w:rsid w:val="00E920F5"/>
    <w:rsid w:val="00E96977"/>
    <w:rsid w:val="00EA4EAB"/>
    <w:rsid w:val="00EA7274"/>
    <w:rsid w:val="00EC29CA"/>
    <w:rsid w:val="00EC4715"/>
    <w:rsid w:val="00EC6E51"/>
    <w:rsid w:val="00EC79F9"/>
    <w:rsid w:val="00ED0D9A"/>
    <w:rsid w:val="00ED19DA"/>
    <w:rsid w:val="00ED25B6"/>
    <w:rsid w:val="00ED2FC7"/>
    <w:rsid w:val="00EE0054"/>
    <w:rsid w:val="00EE0B88"/>
    <w:rsid w:val="00EE126E"/>
    <w:rsid w:val="00EE324A"/>
    <w:rsid w:val="00EE5B5A"/>
    <w:rsid w:val="00EE5D28"/>
    <w:rsid w:val="00EF33DD"/>
    <w:rsid w:val="00EF75E5"/>
    <w:rsid w:val="00F06418"/>
    <w:rsid w:val="00F11F1C"/>
    <w:rsid w:val="00F11FA2"/>
    <w:rsid w:val="00F12B35"/>
    <w:rsid w:val="00F13DB9"/>
    <w:rsid w:val="00F14834"/>
    <w:rsid w:val="00F16D22"/>
    <w:rsid w:val="00F17968"/>
    <w:rsid w:val="00F17C23"/>
    <w:rsid w:val="00F246DC"/>
    <w:rsid w:val="00F248D9"/>
    <w:rsid w:val="00F37CFC"/>
    <w:rsid w:val="00F445C0"/>
    <w:rsid w:val="00F51274"/>
    <w:rsid w:val="00F522BB"/>
    <w:rsid w:val="00F53CD0"/>
    <w:rsid w:val="00F5701E"/>
    <w:rsid w:val="00F5748F"/>
    <w:rsid w:val="00F605B4"/>
    <w:rsid w:val="00F628CC"/>
    <w:rsid w:val="00F63E69"/>
    <w:rsid w:val="00F677F0"/>
    <w:rsid w:val="00F70009"/>
    <w:rsid w:val="00F70075"/>
    <w:rsid w:val="00F70C06"/>
    <w:rsid w:val="00F754E1"/>
    <w:rsid w:val="00F7580C"/>
    <w:rsid w:val="00F834F1"/>
    <w:rsid w:val="00F85236"/>
    <w:rsid w:val="00F87850"/>
    <w:rsid w:val="00F90FC0"/>
    <w:rsid w:val="00F91D5A"/>
    <w:rsid w:val="00F92FE8"/>
    <w:rsid w:val="00F93D99"/>
    <w:rsid w:val="00F94B9C"/>
    <w:rsid w:val="00FA11DB"/>
    <w:rsid w:val="00FA2FB5"/>
    <w:rsid w:val="00FA44F9"/>
    <w:rsid w:val="00FA743C"/>
    <w:rsid w:val="00FA7EFB"/>
    <w:rsid w:val="00FB637C"/>
    <w:rsid w:val="00FC407A"/>
    <w:rsid w:val="00FC55AD"/>
    <w:rsid w:val="00FC700C"/>
    <w:rsid w:val="00FD1DAC"/>
    <w:rsid w:val="00FD3B8D"/>
    <w:rsid w:val="00FD445D"/>
    <w:rsid w:val="00FE4342"/>
    <w:rsid w:val="00FF2C27"/>
    <w:rsid w:val="00FF34B6"/>
    <w:rsid w:val="00FF79D5"/>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65"/>
    <w:rPr>
      <w:lang w:val="es-ES_tradnl"/>
    </w:rPr>
  </w:style>
  <w:style w:type="paragraph" w:styleId="Ttulo1">
    <w:name w:val="heading 1"/>
    <w:basedOn w:val="Normal"/>
    <w:next w:val="Normal"/>
    <w:qFormat/>
    <w:rsid w:val="002E0B65"/>
    <w:pPr>
      <w:keepNext/>
      <w:widowControl w:val="0"/>
      <w:jc w:val="both"/>
      <w:outlineLvl w:val="0"/>
    </w:pPr>
    <w:rPr>
      <w:rFonts w:ascii="Arial" w:hAnsi="Arial"/>
      <w:b/>
      <w:lang w:val="es-ES"/>
    </w:rPr>
  </w:style>
  <w:style w:type="paragraph" w:styleId="Ttulo2">
    <w:name w:val="heading 2"/>
    <w:basedOn w:val="Normal"/>
    <w:next w:val="Normal"/>
    <w:link w:val="Ttulo2Car"/>
    <w:qFormat/>
    <w:rsid w:val="002E0B65"/>
    <w:pPr>
      <w:keepNext/>
      <w:widowControl w:val="0"/>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jc w:val="center"/>
      <w:outlineLvl w:val="1"/>
    </w:pPr>
    <w:rPr>
      <w:rFonts w:ascii="Arial" w:hAnsi="Arial"/>
      <w:b/>
      <w:lang w:val="es-ES"/>
    </w:rPr>
  </w:style>
  <w:style w:type="paragraph" w:styleId="Ttulo3">
    <w:name w:val="heading 3"/>
    <w:basedOn w:val="Normal"/>
    <w:next w:val="Normal"/>
    <w:qFormat/>
    <w:rsid w:val="002E0B65"/>
    <w:pPr>
      <w:keepNext/>
      <w:jc w:val="center"/>
      <w:outlineLvl w:val="2"/>
    </w:pPr>
    <w:rPr>
      <w:rFonts w:ascii="Arial" w:hAnsi="Arial"/>
      <w:b/>
      <w:sz w:val="18"/>
      <w:lang w:val="es-ES"/>
    </w:rPr>
  </w:style>
  <w:style w:type="paragraph" w:styleId="Ttulo4">
    <w:name w:val="heading 4"/>
    <w:basedOn w:val="Normal"/>
    <w:next w:val="Normal"/>
    <w:qFormat/>
    <w:rsid w:val="002E0B65"/>
    <w:pPr>
      <w:keepNext/>
      <w:jc w:val="center"/>
      <w:outlineLvl w:val="3"/>
    </w:pPr>
    <w:rPr>
      <w:rFonts w:ascii="Arial" w:hAnsi="Arial"/>
      <w:b/>
      <w:sz w:val="24"/>
    </w:rPr>
  </w:style>
  <w:style w:type="paragraph" w:styleId="Ttulo5">
    <w:name w:val="heading 5"/>
    <w:basedOn w:val="Normal"/>
    <w:next w:val="Normal"/>
    <w:qFormat/>
    <w:rsid w:val="002E0B65"/>
    <w:pPr>
      <w:keepNext/>
      <w:jc w:val="both"/>
      <w:outlineLvl w:val="4"/>
    </w:pPr>
    <w:rPr>
      <w:rFonts w:ascii="Arial" w:hAnsi="Arial"/>
      <w:b/>
      <w:sz w:val="18"/>
      <w:lang w:val="es-ES"/>
    </w:rPr>
  </w:style>
  <w:style w:type="paragraph" w:styleId="Ttulo6">
    <w:name w:val="heading 6"/>
    <w:basedOn w:val="Normal"/>
    <w:next w:val="Normal"/>
    <w:qFormat/>
    <w:rsid w:val="002E0B65"/>
    <w:pPr>
      <w:keepNext/>
      <w:outlineLvl w:val="5"/>
    </w:pPr>
    <w:rPr>
      <w:rFonts w:ascii="Arial" w:hAnsi="Arial"/>
      <w:b/>
      <w:sz w:val="32"/>
    </w:rPr>
  </w:style>
  <w:style w:type="paragraph" w:styleId="Ttulo7">
    <w:name w:val="heading 7"/>
    <w:basedOn w:val="Normal"/>
    <w:next w:val="Normal"/>
    <w:qFormat/>
    <w:rsid w:val="002E0B6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outlineLvl w:val="6"/>
    </w:pPr>
    <w:rPr>
      <w:rFonts w:ascii="Arial" w:hAnsi="Arial"/>
      <w:b/>
      <w:sz w:val="22"/>
      <w:lang w:val="es-CO"/>
    </w:rPr>
  </w:style>
  <w:style w:type="paragraph" w:styleId="Ttulo8">
    <w:name w:val="heading 8"/>
    <w:basedOn w:val="Normal"/>
    <w:next w:val="Normal"/>
    <w:qFormat/>
    <w:rsid w:val="002E0B65"/>
    <w:pPr>
      <w:keepNext/>
      <w:jc w:val="both"/>
      <w:outlineLvl w:val="7"/>
    </w:pPr>
    <w:rPr>
      <w:rFonts w:ascii="Arial" w:hAnsi="Arial"/>
      <w:b/>
      <w:bCs/>
      <w:sz w:val="28"/>
    </w:rPr>
  </w:style>
  <w:style w:type="paragraph" w:styleId="Ttulo9">
    <w:name w:val="heading 9"/>
    <w:basedOn w:val="Normal"/>
    <w:next w:val="Normal"/>
    <w:qFormat/>
    <w:rsid w:val="002E0B6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outlineLvl w:val="8"/>
    </w:pPr>
    <w:rPr>
      <w:rFonts w:ascii="Arial" w:hAnsi="Arial"/>
      <w:b/>
      <w:bCs/>
      <w:sz w:val="22"/>
      <w:lang w:val="es-CO"/>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rsid w:val="002E0B65"/>
    <w:pPr>
      <w:widowControl w:val="0"/>
      <w:tabs>
        <w:tab w:val="left" w:pos="1200"/>
      </w:tabs>
      <w:spacing w:after="240" w:line="480" w:lineRule="exact"/>
      <w:ind w:left="1200"/>
      <w:jc w:val="both"/>
    </w:pPr>
    <w:rPr>
      <w:rFonts w:ascii="Geneva" w:hAnsi="Geneva"/>
      <w:lang w:val="es-ES"/>
    </w:rPr>
  </w:style>
  <w:style w:type="paragraph" w:customStyle="1" w:styleId="Sangra2detindependiente1">
    <w:name w:val="Sangría 2 de t. independiente1"/>
    <w:basedOn w:val="Normal"/>
    <w:rsid w:val="002E0B65"/>
    <w:pPr>
      <w:widowControl w:val="0"/>
      <w:tabs>
        <w:tab w:val="left" w:pos="1180"/>
      </w:tabs>
      <w:spacing w:after="240"/>
      <w:ind w:left="1160" w:hanging="26"/>
      <w:jc w:val="both"/>
    </w:pPr>
    <w:rPr>
      <w:rFonts w:ascii="Arial" w:hAnsi="Arial"/>
      <w:lang w:val="es-ES"/>
    </w:rPr>
  </w:style>
  <w:style w:type="paragraph" w:styleId="Encabezado">
    <w:name w:val="header"/>
    <w:basedOn w:val="Normal"/>
    <w:link w:val="EncabezadoCar"/>
    <w:uiPriority w:val="99"/>
    <w:rsid w:val="002E0B65"/>
    <w:pPr>
      <w:tabs>
        <w:tab w:val="center" w:pos="4252"/>
        <w:tab w:val="right" w:pos="8504"/>
      </w:tabs>
    </w:pPr>
  </w:style>
  <w:style w:type="paragraph" w:styleId="Piedepgina">
    <w:name w:val="footer"/>
    <w:basedOn w:val="Normal"/>
    <w:link w:val="PiedepginaCar"/>
    <w:uiPriority w:val="99"/>
    <w:rsid w:val="002E0B65"/>
    <w:pPr>
      <w:tabs>
        <w:tab w:val="center" w:pos="4252"/>
        <w:tab w:val="right" w:pos="8504"/>
      </w:tabs>
    </w:pPr>
  </w:style>
  <w:style w:type="paragraph" w:styleId="Textoindependiente">
    <w:name w:val="Body Text"/>
    <w:basedOn w:val="Normal"/>
    <w:semiHidden/>
    <w:rsid w:val="002E0B65"/>
    <w:pPr>
      <w:jc w:val="both"/>
    </w:pPr>
    <w:rPr>
      <w:rFonts w:ascii="Arial" w:hAnsi="Arial"/>
      <w:sz w:val="24"/>
      <w:lang w:val="es-ES"/>
    </w:rPr>
  </w:style>
  <w:style w:type="paragraph" w:customStyle="1" w:styleId="Textoindependiente21">
    <w:name w:val="Texto independiente 21"/>
    <w:basedOn w:val="Normal"/>
    <w:rsid w:val="002E0B65"/>
    <w:pPr>
      <w:jc w:val="both"/>
    </w:pPr>
    <w:rPr>
      <w:rFonts w:ascii="Arial" w:hAnsi="Arial"/>
      <w:b/>
      <w:sz w:val="24"/>
      <w:lang w:val="es-ES"/>
    </w:rPr>
  </w:style>
  <w:style w:type="paragraph" w:styleId="Textoindependiente2">
    <w:name w:val="Body Text 2"/>
    <w:basedOn w:val="Normal"/>
    <w:link w:val="Textoindependiente2Car"/>
    <w:semiHidden/>
    <w:rsid w:val="002E0B65"/>
    <w:pPr>
      <w:jc w:val="both"/>
    </w:pPr>
    <w:rPr>
      <w:rFonts w:ascii="Arial" w:hAnsi="Arial"/>
    </w:rPr>
  </w:style>
  <w:style w:type="paragraph" w:styleId="Textoindependiente3">
    <w:name w:val="Body Text 3"/>
    <w:basedOn w:val="Normal"/>
    <w:semiHidden/>
    <w:rsid w:val="002E0B65"/>
    <w:pPr>
      <w:jc w:val="both"/>
    </w:pPr>
    <w:rPr>
      <w:rFonts w:ascii="Arial" w:hAnsi="Arial"/>
      <w:i/>
    </w:rPr>
  </w:style>
  <w:style w:type="paragraph" w:styleId="Ttulo">
    <w:name w:val="Title"/>
    <w:basedOn w:val="Normal"/>
    <w:qFormat/>
    <w:rsid w:val="002E0B65"/>
    <w:pPr>
      <w:jc w:val="center"/>
    </w:pPr>
    <w:rPr>
      <w:rFonts w:ascii="Arial" w:hAnsi="Arial"/>
      <w:b/>
      <w:sz w:val="24"/>
    </w:rPr>
  </w:style>
  <w:style w:type="paragraph" w:styleId="Sangra2detindependiente">
    <w:name w:val="Body Text Indent 2"/>
    <w:basedOn w:val="Normal"/>
    <w:semiHidden/>
    <w:rsid w:val="002E0B65"/>
    <w:pPr>
      <w:tabs>
        <w:tab w:val="left" w:pos="-142"/>
      </w:tabs>
      <w:ind w:hanging="1"/>
      <w:jc w:val="both"/>
    </w:pPr>
    <w:rPr>
      <w:rFonts w:ascii="Arial" w:hAnsi="Arial"/>
    </w:rPr>
  </w:style>
  <w:style w:type="paragraph" w:styleId="Mapadeldocumento">
    <w:name w:val="Document Map"/>
    <w:basedOn w:val="Normal"/>
    <w:semiHidden/>
    <w:rsid w:val="002E0B65"/>
    <w:pPr>
      <w:shd w:val="clear" w:color="auto" w:fill="000080"/>
    </w:pPr>
    <w:rPr>
      <w:rFonts w:ascii="Tahoma" w:hAnsi="Tahoma"/>
    </w:rPr>
  </w:style>
  <w:style w:type="paragraph" w:customStyle="1" w:styleId="BodyTextIndent31">
    <w:name w:val="Body Text Indent 31"/>
    <w:basedOn w:val="Normal"/>
    <w:rsid w:val="002E0B65"/>
    <w:pPr>
      <w:widowControl w:val="0"/>
      <w:ind w:left="709" w:hanging="349"/>
      <w:jc w:val="both"/>
    </w:pPr>
    <w:rPr>
      <w:rFonts w:ascii="Arial" w:hAnsi="Arial"/>
      <w:sz w:val="24"/>
      <w:lang w:val="es-ES"/>
    </w:rPr>
  </w:style>
  <w:style w:type="paragraph" w:customStyle="1" w:styleId="JUSTIFICADO">
    <w:name w:val="JUSTIFICADO"/>
    <w:rsid w:val="002E0B65"/>
    <w:pPr>
      <w:widowControl w:val="0"/>
      <w:jc w:val="both"/>
    </w:pPr>
    <w:rPr>
      <w:rFonts w:ascii="Courier" w:hAnsi="Courier"/>
      <w:sz w:val="24"/>
    </w:rPr>
  </w:style>
  <w:style w:type="paragraph" w:customStyle="1" w:styleId="BodyText23">
    <w:name w:val="Body Text 23"/>
    <w:basedOn w:val="Normal"/>
    <w:rsid w:val="002E0B65"/>
    <w:pPr>
      <w:widowControl w:val="0"/>
    </w:pPr>
    <w:rPr>
      <w:rFonts w:ascii="Arial" w:hAnsi="Arial"/>
      <w:sz w:val="24"/>
      <w:lang w:val="es-ES"/>
    </w:rPr>
  </w:style>
  <w:style w:type="paragraph" w:styleId="Sangra3detindependiente">
    <w:name w:val="Body Text Indent 3"/>
    <w:basedOn w:val="Normal"/>
    <w:semiHidden/>
    <w:rsid w:val="002E0B65"/>
    <w:pPr>
      <w:tabs>
        <w:tab w:val="left" w:pos="2127"/>
      </w:tabs>
      <w:spacing w:line="240" w:lineRule="atLeast"/>
      <w:ind w:left="1418"/>
      <w:jc w:val="both"/>
    </w:pPr>
    <w:rPr>
      <w:rFonts w:ascii="Arial" w:hAnsi="Arial"/>
      <w:sz w:val="22"/>
    </w:rPr>
  </w:style>
  <w:style w:type="character" w:styleId="Nmerodepgina">
    <w:name w:val="page number"/>
    <w:basedOn w:val="Fuentedeprrafopredeter"/>
    <w:semiHidden/>
    <w:rsid w:val="002E0B65"/>
  </w:style>
  <w:style w:type="character" w:styleId="Hipervnculo">
    <w:name w:val="Hyperlink"/>
    <w:basedOn w:val="Fuentedeprrafopredeter"/>
    <w:rsid w:val="002E0B65"/>
    <w:rPr>
      <w:color w:val="0000FF"/>
      <w:u w:val="single"/>
    </w:rPr>
  </w:style>
  <w:style w:type="character" w:styleId="Hipervnculovisitado">
    <w:name w:val="FollowedHyperlink"/>
    <w:basedOn w:val="Fuentedeprrafopredeter"/>
    <w:semiHidden/>
    <w:rsid w:val="002E0B65"/>
    <w:rPr>
      <w:color w:val="800080"/>
      <w:u w:val="single"/>
    </w:rPr>
  </w:style>
  <w:style w:type="paragraph" w:styleId="Prrafodelista">
    <w:name w:val="List Paragraph"/>
    <w:basedOn w:val="Normal"/>
    <w:uiPriority w:val="34"/>
    <w:qFormat/>
    <w:rsid w:val="00FA2FB5"/>
    <w:pPr>
      <w:ind w:left="708"/>
    </w:pPr>
  </w:style>
  <w:style w:type="paragraph" w:customStyle="1" w:styleId="296">
    <w:name w:val="296"/>
    <w:basedOn w:val="Normal"/>
    <w:rsid w:val="00356184"/>
    <w:pPr>
      <w:suppressAutoHyphens/>
    </w:pPr>
    <w:rPr>
      <w:i/>
      <w:szCs w:val="24"/>
      <w:lang w:val="en-US" w:eastAsia="ar-SA"/>
    </w:rPr>
  </w:style>
  <w:style w:type="table" w:styleId="Tablaconcuadrcula">
    <w:name w:val="Table Grid"/>
    <w:basedOn w:val="Tablanormal"/>
    <w:uiPriority w:val="59"/>
    <w:rsid w:val="005C403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31">
    <w:name w:val="Body Text 31"/>
    <w:basedOn w:val="Normal"/>
    <w:rsid w:val="00163CA4"/>
    <w:pPr>
      <w:widowControl w:val="0"/>
      <w:overflowPunct w:val="0"/>
      <w:autoSpaceDE w:val="0"/>
      <w:autoSpaceDN w:val="0"/>
      <w:adjustRightInd w:val="0"/>
      <w:jc w:val="both"/>
      <w:textAlignment w:val="baseline"/>
    </w:pPr>
    <w:rPr>
      <w:rFonts w:ascii="Arial" w:hAnsi="Arial"/>
      <w:sz w:val="24"/>
    </w:rPr>
  </w:style>
  <w:style w:type="paragraph" w:customStyle="1" w:styleId="Textopredeterminado">
    <w:name w:val="Texto predeterminado"/>
    <w:basedOn w:val="Normal"/>
    <w:rsid w:val="00D0431F"/>
    <w:pPr>
      <w:overflowPunct w:val="0"/>
      <w:autoSpaceDE w:val="0"/>
      <w:autoSpaceDN w:val="0"/>
      <w:adjustRightInd w:val="0"/>
      <w:textAlignment w:val="baseline"/>
    </w:pPr>
    <w:rPr>
      <w:color w:val="000000"/>
      <w:sz w:val="24"/>
      <w:lang w:val="es-CO"/>
    </w:rPr>
  </w:style>
  <w:style w:type="paragraph" w:styleId="Epgrafe">
    <w:name w:val="caption"/>
    <w:basedOn w:val="Normal"/>
    <w:qFormat/>
    <w:rsid w:val="00D0431F"/>
    <w:pPr>
      <w:overflowPunct w:val="0"/>
      <w:autoSpaceDE w:val="0"/>
      <w:autoSpaceDN w:val="0"/>
      <w:adjustRightInd w:val="0"/>
      <w:spacing w:after="240"/>
      <w:jc w:val="center"/>
      <w:textAlignment w:val="baseline"/>
    </w:pPr>
    <w:rPr>
      <w:rFonts w:ascii="Arial Black" w:hAnsi="Arial Black"/>
      <w:color w:val="000000"/>
      <w:sz w:val="48"/>
      <w:lang w:val="es-CO"/>
    </w:rPr>
  </w:style>
  <w:style w:type="paragraph" w:styleId="Listaconvietas5">
    <w:name w:val="List Bullet 5"/>
    <w:basedOn w:val="Normal"/>
    <w:semiHidden/>
    <w:rsid w:val="00D0431F"/>
    <w:pPr>
      <w:overflowPunct w:val="0"/>
      <w:autoSpaceDE w:val="0"/>
      <w:autoSpaceDN w:val="0"/>
      <w:adjustRightInd w:val="0"/>
      <w:textAlignment w:val="baseline"/>
    </w:pPr>
    <w:rPr>
      <w:color w:val="000000"/>
      <w:sz w:val="24"/>
      <w:lang w:val="es-CO"/>
    </w:rPr>
  </w:style>
  <w:style w:type="paragraph" w:customStyle="1" w:styleId="EsquemasNosangra">
    <w:name w:val="Esquemas (No sangría)"/>
    <w:basedOn w:val="Normal"/>
    <w:rsid w:val="00D0431F"/>
    <w:pPr>
      <w:overflowPunct w:val="0"/>
      <w:autoSpaceDE w:val="0"/>
      <w:autoSpaceDN w:val="0"/>
      <w:adjustRightInd w:val="0"/>
      <w:textAlignment w:val="baseline"/>
    </w:pPr>
    <w:rPr>
      <w:color w:val="000000"/>
      <w:sz w:val="24"/>
      <w:lang w:val="es-CO"/>
    </w:rPr>
  </w:style>
  <w:style w:type="paragraph" w:customStyle="1" w:styleId="EsquemasSangra">
    <w:name w:val="Esquemas (Sangría)"/>
    <w:basedOn w:val="Normal"/>
    <w:rsid w:val="00D0431F"/>
    <w:pPr>
      <w:overflowPunct w:val="0"/>
      <w:autoSpaceDE w:val="0"/>
      <w:autoSpaceDN w:val="0"/>
      <w:adjustRightInd w:val="0"/>
      <w:textAlignment w:val="baseline"/>
    </w:pPr>
    <w:rPr>
      <w:color w:val="000000"/>
      <w:sz w:val="24"/>
      <w:lang w:val="es-CO"/>
    </w:rPr>
  </w:style>
  <w:style w:type="paragraph" w:customStyle="1" w:styleId="Textodetabla">
    <w:name w:val="Texto de tabla"/>
    <w:basedOn w:val="Normal"/>
    <w:rsid w:val="00D0431F"/>
    <w:pPr>
      <w:overflowPunct w:val="0"/>
      <w:autoSpaceDE w:val="0"/>
      <w:autoSpaceDN w:val="0"/>
      <w:adjustRightInd w:val="0"/>
      <w:jc w:val="right"/>
      <w:textAlignment w:val="baseline"/>
    </w:pPr>
    <w:rPr>
      <w:color w:val="000000"/>
      <w:sz w:val="24"/>
      <w:lang w:val="es-CO"/>
    </w:rPr>
  </w:style>
  <w:style w:type="paragraph" w:customStyle="1" w:styleId="Sangraprimeralnea">
    <w:name w:val="Sangría  primera línea"/>
    <w:basedOn w:val="Normal"/>
    <w:rsid w:val="00D0431F"/>
    <w:pPr>
      <w:overflowPunct w:val="0"/>
      <w:autoSpaceDE w:val="0"/>
      <w:autoSpaceDN w:val="0"/>
      <w:adjustRightInd w:val="0"/>
      <w:ind w:firstLine="720"/>
      <w:textAlignment w:val="baseline"/>
    </w:pPr>
    <w:rPr>
      <w:color w:val="000000"/>
      <w:sz w:val="24"/>
      <w:lang w:val="es-CO"/>
    </w:rPr>
  </w:style>
  <w:style w:type="paragraph" w:customStyle="1" w:styleId="Vieta2">
    <w:name w:val="Viñeta 2"/>
    <w:basedOn w:val="Normal"/>
    <w:rsid w:val="00D0431F"/>
    <w:pPr>
      <w:overflowPunct w:val="0"/>
      <w:autoSpaceDE w:val="0"/>
      <w:autoSpaceDN w:val="0"/>
      <w:adjustRightInd w:val="0"/>
      <w:textAlignment w:val="baseline"/>
    </w:pPr>
    <w:rPr>
      <w:color w:val="000000"/>
      <w:sz w:val="24"/>
      <w:lang w:val="es-CO"/>
    </w:rPr>
  </w:style>
  <w:style w:type="paragraph" w:customStyle="1" w:styleId="Vieta1">
    <w:name w:val="Viñeta 1"/>
    <w:basedOn w:val="Normal"/>
    <w:rsid w:val="00D0431F"/>
    <w:pPr>
      <w:overflowPunct w:val="0"/>
      <w:autoSpaceDE w:val="0"/>
      <w:autoSpaceDN w:val="0"/>
      <w:adjustRightInd w:val="0"/>
      <w:textAlignment w:val="baseline"/>
    </w:pPr>
    <w:rPr>
      <w:color w:val="000000"/>
      <w:sz w:val="24"/>
      <w:lang w:val="es-CO"/>
    </w:rPr>
  </w:style>
  <w:style w:type="paragraph" w:customStyle="1" w:styleId="Simple">
    <w:name w:val="Simple"/>
    <w:basedOn w:val="Normal"/>
    <w:rsid w:val="00D0431F"/>
    <w:pPr>
      <w:overflowPunct w:val="0"/>
      <w:autoSpaceDE w:val="0"/>
      <w:autoSpaceDN w:val="0"/>
      <w:adjustRightInd w:val="0"/>
      <w:textAlignment w:val="baseline"/>
    </w:pPr>
    <w:rPr>
      <w:color w:val="000000"/>
      <w:sz w:val="24"/>
      <w:lang w:val="es-CO"/>
    </w:rPr>
  </w:style>
  <w:style w:type="character" w:customStyle="1" w:styleId="EncabezadoCar">
    <w:name w:val="Encabezado Car"/>
    <w:basedOn w:val="Fuentedeprrafopredeter"/>
    <w:link w:val="Encabezado"/>
    <w:uiPriority w:val="99"/>
    <w:rsid w:val="00D0431F"/>
    <w:rPr>
      <w:lang w:val="es-ES_tradnl"/>
    </w:rPr>
  </w:style>
  <w:style w:type="character" w:customStyle="1" w:styleId="PiedepginaCar">
    <w:name w:val="Pie de página Car"/>
    <w:basedOn w:val="Fuentedeprrafopredeter"/>
    <w:link w:val="Piedepgina"/>
    <w:uiPriority w:val="99"/>
    <w:rsid w:val="00D0431F"/>
    <w:rPr>
      <w:lang w:val="es-ES_tradnl"/>
    </w:rPr>
  </w:style>
  <w:style w:type="character" w:customStyle="1" w:styleId="Ttulo2Car">
    <w:name w:val="Título 2 Car"/>
    <w:basedOn w:val="Fuentedeprrafopredeter"/>
    <w:link w:val="Ttulo2"/>
    <w:rsid w:val="00D0431F"/>
    <w:rPr>
      <w:rFonts w:ascii="Arial" w:hAnsi="Arial"/>
      <w:b/>
    </w:rPr>
  </w:style>
  <w:style w:type="paragraph" w:customStyle="1" w:styleId="DefaultText">
    <w:name w:val="Default Text"/>
    <w:basedOn w:val="Normal"/>
    <w:rsid w:val="00D0431F"/>
    <w:pPr>
      <w:suppressAutoHyphens/>
    </w:pPr>
    <w:rPr>
      <w:color w:val="000000"/>
      <w:lang w:val="en-US" w:eastAsia="ar-SA"/>
    </w:rPr>
  </w:style>
  <w:style w:type="paragraph" w:customStyle="1" w:styleId="304">
    <w:name w:val="304"/>
    <w:basedOn w:val="Normal"/>
    <w:rsid w:val="00D0431F"/>
    <w:pPr>
      <w:overflowPunct w:val="0"/>
      <w:autoSpaceDE w:val="0"/>
      <w:autoSpaceDN w:val="0"/>
      <w:adjustRightInd w:val="0"/>
      <w:textAlignment w:val="baseline"/>
    </w:pPr>
    <w:rPr>
      <w:color w:val="000000"/>
      <w:lang w:val="en-US"/>
    </w:rPr>
  </w:style>
  <w:style w:type="paragraph" w:styleId="Textodeglobo">
    <w:name w:val="Balloon Text"/>
    <w:basedOn w:val="Normal"/>
    <w:link w:val="TextodegloboCar"/>
    <w:uiPriority w:val="99"/>
    <w:semiHidden/>
    <w:unhideWhenUsed/>
    <w:rsid w:val="00DF2BAC"/>
    <w:rPr>
      <w:rFonts w:ascii="Tahoma" w:hAnsi="Tahoma" w:cs="Tahoma"/>
      <w:sz w:val="16"/>
      <w:szCs w:val="16"/>
    </w:rPr>
  </w:style>
  <w:style w:type="character" w:customStyle="1" w:styleId="TextodegloboCar">
    <w:name w:val="Texto de globo Car"/>
    <w:basedOn w:val="Fuentedeprrafopredeter"/>
    <w:link w:val="Textodeglobo"/>
    <w:uiPriority w:val="99"/>
    <w:semiHidden/>
    <w:rsid w:val="00DF2BAC"/>
    <w:rPr>
      <w:rFonts w:ascii="Tahoma" w:hAnsi="Tahoma" w:cs="Tahoma"/>
      <w:sz w:val="16"/>
      <w:szCs w:val="16"/>
      <w:lang w:val="es-ES_tradnl"/>
    </w:rPr>
  </w:style>
  <w:style w:type="paragraph" w:customStyle="1" w:styleId="Textoindependiente22">
    <w:name w:val="Texto independiente 22"/>
    <w:basedOn w:val="Normal"/>
    <w:rsid w:val="004525E9"/>
    <w:pPr>
      <w:jc w:val="both"/>
    </w:pPr>
    <w:rPr>
      <w:rFonts w:ascii="Arial" w:hAnsi="Arial"/>
      <w:b/>
      <w:sz w:val="24"/>
      <w:lang w:val="es-ES"/>
    </w:rPr>
  </w:style>
  <w:style w:type="character" w:customStyle="1" w:styleId="Textoindependiente2Car">
    <w:name w:val="Texto independiente 2 Car"/>
    <w:basedOn w:val="Fuentedeprrafopredeter"/>
    <w:link w:val="Textoindependiente2"/>
    <w:semiHidden/>
    <w:rsid w:val="00B223FC"/>
    <w:rPr>
      <w:rFonts w:ascii="Arial" w:hAnsi="Arial"/>
      <w:lang w:val="es-ES_tradnl" w:eastAsia="es-ES"/>
    </w:rPr>
  </w:style>
</w:styles>
</file>

<file path=word/webSettings.xml><?xml version="1.0" encoding="utf-8"?>
<w:webSettings xmlns:r="http://schemas.openxmlformats.org/officeDocument/2006/relationships" xmlns:w="http://schemas.openxmlformats.org/wordprocessingml/2006/main">
  <w:divs>
    <w:div w:id="54086523">
      <w:bodyDiv w:val="1"/>
      <w:marLeft w:val="0"/>
      <w:marRight w:val="0"/>
      <w:marTop w:val="0"/>
      <w:marBottom w:val="0"/>
      <w:divBdr>
        <w:top w:val="none" w:sz="0" w:space="0" w:color="auto"/>
        <w:left w:val="none" w:sz="0" w:space="0" w:color="auto"/>
        <w:bottom w:val="none" w:sz="0" w:space="0" w:color="auto"/>
        <w:right w:val="none" w:sz="0" w:space="0" w:color="auto"/>
      </w:divBdr>
    </w:div>
    <w:div w:id="119302387">
      <w:bodyDiv w:val="1"/>
      <w:marLeft w:val="0"/>
      <w:marRight w:val="0"/>
      <w:marTop w:val="0"/>
      <w:marBottom w:val="0"/>
      <w:divBdr>
        <w:top w:val="none" w:sz="0" w:space="0" w:color="auto"/>
        <w:left w:val="none" w:sz="0" w:space="0" w:color="auto"/>
        <w:bottom w:val="none" w:sz="0" w:space="0" w:color="auto"/>
        <w:right w:val="none" w:sz="0" w:space="0" w:color="auto"/>
      </w:divBdr>
    </w:div>
    <w:div w:id="127942085">
      <w:bodyDiv w:val="1"/>
      <w:marLeft w:val="0"/>
      <w:marRight w:val="0"/>
      <w:marTop w:val="0"/>
      <w:marBottom w:val="0"/>
      <w:divBdr>
        <w:top w:val="none" w:sz="0" w:space="0" w:color="auto"/>
        <w:left w:val="none" w:sz="0" w:space="0" w:color="auto"/>
        <w:bottom w:val="none" w:sz="0" w:space="0" w:color="auto"/>
        <w:right w:val="none" w:sz="0" w:space="0" w:color="auto"/>
      </w:divBdr>
      <w:divsChild>
        <w:div w:id="1908833112">
          <w:marLeft w:val="0"/>
          <w:marRight w:val="0"/>
          <w:marTop w:val="0"/>
          <w:marBottom w:val="0"/>
          <w:divBdr>
            <w:top w:val="none" w:sz="0" w:space="0" w:color="auto"/>
            <w:left w:val="none" w:sz="0" w:space="0" w:color="auto"/>
            <w:bottom w:val="none" w:sz="0" w:space="0" w:color="auto"/>
            <w:right w:val="none" w:sz="0" w:space="0" w:color="auto"/>
          </w:divBdr>
          <w:divsChild>
            <w:div w:id="1891768132">
              <w:marLeft w:val="0"/>
              <w:marRight w:val="0"/>
              <w:marTop w:val="0"/>
              <w:marBottom w:val="0"/>
              <w:divBdr>
                <w:top w:val="none" w:sz="0" w:space="0" w:color="auto"/>
                <w:left w:val="none" w:sz="0" w:space="0" w:color="auto"/>
                <w:bottom w:val="none" w:sz="0" w:space="0" w:color="auto"/>
                <w:right w:val="none" w:sz="0" w:space="0" w:color="auto"/>
              </w:divBdr>
              <w:divsChild>
                <w:div w:id="1395590404">
                  <w:marLeft w:val="0"/>
                  <w:marRight w:val="0"/>
                  <w:marTop w:val="0"/>
                  <w:marBottom w:val="0"/>
                  <w:divBdr>
                    <w:top w:val="none" w:sz="0" w:space="0" w:color="auto"/>
                    <w:left w:val="none" w:sz="0" w:space="0" w:color="auto"/>
                    <w:bottom w:val="none" w:sz="0" w:space="0" w:color="auto"/>
                    <w:right w:val="none" w:sz="0" w:space="0" w:color="auto"/>
                  </w:divBdr>
                  <w:divsChild>
                    <w:div w:id="53549246">
                      <w:marLeft w:val="0"/>
                      <w:marRight w:val="0"/>
                      <w:marTop w:val="0"/>
                      <w:marBottom w:val="0"/>
                      <w:divBdr>
                        <w:top w:val="none" w:sz="0" w:space="0" w:color="auto"/>
                        <w:left w:val="none" w:sz="0" w:space="0" w:color="auto"/>
                        <w:bottom w:val="none" w:sz="0" w:space="0" w:color="auto"/>
                        <w:right w:val="none" w:sz="0" w:space="0" w:color="auto"/>
                      </w:divBdr>
                      <w:divsChild>
                        <w:div w:id="788089781">
                          <w:marLeft w:val="0"/>
                          <w:marRight w:val="0"/>
                          <w:marTop w:val="0"/>
                          <w:marBottom w:val="0"/>
                          <w:divBdr>
                            <w:top w:val="none" w:sz="0" w:space="0" w:color="auto"/>
                            <w:left w:val="none" w:sz="0" w:space="0" w:color="auto"/>
                            <w:bottom w:val="none" w:sz="0" w:space="0" w:color="auto"/>
                            <w:right w:val="none" w:sz="0" w:space="0" w:color="auto"/>
                          </w:divBdr>
                          <w:divsChild>
                            <w:div w:id="73162303">
                              <w:marLeft w:val="0"/>
                              <w:marRight w:val="0"/>
                              <w:marTop w:val="0"/>
                              <w:marBottom w:val="0"/>
                              <w:divBdr>
                                <w:top w:val="none" w:sz="0" w:space="0" w:color="auto"/>
                                <w:left w:val="none" w:sz="0" w:space="0" w:color="auto"/>
                                <w:bottom w:val="none" w:sz="0" w:space="0" w:color="auto"/>
                                <w:right w:val="none" w:sz="0" w:space="0" w:color="auto"/>
                              </w:divBdr>
                              <w:divsChild>
                                <w:div w:id="1969969438">
                                  <w:marLeft w:val="0"/>
                                  <w:marRight w:val="0"/>
                                  <w:marTop w:val="0"/>
                                  <w:marBottom w:val="0"/>
                                  <w:divBdr>
                                    <w:top w:val="none" w:sz="0" w:space="0" w:color="auto"/>
                                    <w:left w:val="none" w:sz="0" w:space="0" w:color="auto"/>
                                    <w:bottom w:val="none" w:sz="0" w:space="0" w:color="auto"/>
                                    <w:right w:val="none" w:sz="0" w:space="0" w:color="auto"/>
                                  </w:divBdr>
                                  <w:divsChild>
                                    <w:div w:id="164338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624944">
                      <w:marLeft w:val="0"/>
                      <w:marRight w:val="0"/>
                      <w:marTop w:val="0"/>
                      <w:marBottom w:val="0"/>
                      <w:divBdr>
                        <w:top w:val="none" w:sz="0" w:space="0" w:color="auto"/>
                        <w:left w:val="none" w:sz="0" w:space="0" w:color="auto"/>
                        <w:bottom w:val="none" w:sz="0" w:space="0" w:color="auto"/>
                        <w:right w:val="none" w:sz="0" w:space="0" w:color="auto"/>
                      </w:divBdr>
                      <w:divsChild>
                        <w:div w:id="1244996966">
                          <w:marLeft w:val="0"/>
                          <w:marRight w:val="0"/>
                          <w:marTop w:val="0"/>
                          <w:marBottom w:val="0"/>
                          <w:divBdr>
                            <w:top w:val="none" w:sz="0" w:space="0" w:color="auto"/>
                            <w:left w:val="none" w:sz="0" w:space="0" w:color="auto"/>
                            <w:bottom w:val="none" w:sz="0" w:space="0" w:color="auto"/>
                            <w:right w:val="none" w:sz="0" w:space="0" w:color="auto"/>
                          </w:divBdr>
                          <w:divsChild>
                            <w:div w:id="103573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570849">
              <w:marLeft w:val="0"/>
              <w:marRight w:val="0"/>
              <w:marTop w:val="0"/>
              <w:marBottom w:val="0"/>
              <w:divBdr>
                <w:top w:val="none" w:sz="0" w:space="0" w:color="auto"/>
                <w:left w:val="none" w:sz="0" w:space="0" w:color="auto"/>
                <w:bottom w:val="none" w:sz="0" w:space="0" w:color="auto"/>
                <w:right w:val="none" w:sz="0" w:space="0" w:color="auto"/>
              </w:divBdr>
              <w:divsChild>
                <w:div w:id="2063479598">
                  <w:marLeft w:val="0"/>
                  <w:marRight w:val="0"/>
                  <w:marTop w:val="0"/>
                  <w:marBottom w:val="0"/>
                  <w:divBdr>
                    <w:top w:val="none" w:sz="0" w:space="0" w:color="auto"/>
                    <w:left w:val="none" w:sz="0" w:space="0" w:color="auto"/>
                    <w:bottom w:val="none" w:sz="0" w:space="0" w:color="auto"/>
                    <w:right w:val="none" w:sz="0" w:space="0" w:color="auto"/>
                  </w:divBdr>
                  <w:divsChild>
                    <w:div w:id="982154042">
                      <w:marLeft w:val="0"/>
                      <w:marRight w:val="0"/>
                      <w:marTop w:val="0"/>
                      <w:marBottom w:val="0"/>
                      <w:divBdr>
                        <w:top w:val="none" w:sz="0" w:space="0" w:color="auto"/>
                        <w:left w:val="none" w:sz="0" w:space="0" w:color="auto"/>
                        <w:bottom w:val="none" w:sz="0" w:space="0" w:color="auto"/>
                        <w:right w:val="none" w:sz="0" w:space="0" w:color="auto"/>
                      </w:divBdr>
                      <w:divsChild>
                        <w:div w:id="58662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94717">
      <w:bodyDiv w:val="1"/>
      <w:marLeft w:val="0"/>
      <w:marRight w:val="0"/>
      <w:marTop w:val="0"/>
      <w:marBottom w:val="0"/>
      <w:divBdr>
        <w:top w:val="none" w:sz="0" w:space="0" w:color="auto"/>
        <w:left w:val="none" w:sz="0" w:space="0" w:color="auto"/>
        <w:bottom w:val="none" w:sz="0" w:space="0" w:color="auto"/>
        <w:right w:val="none" w:sz="0" w:space="0" w:color="auto"/>
      </w:divBdr>
    </w:div>
    <w:div w:id="153843517">
      <w:bodyDiv w:val="1"/>
      <w:marLeft w:val="0"/>
      <w:marRight w:val="0"/>
      <w:marTop w:val="0"/>
      <w:marBottom w:val="0"/>
      <w:divBdr>
        <w:top w:val="none" w:sz="0" w:space="0" w:color="auto"/>
        <w:left w:val="none" w:sz="0" w:space="0" w:color="auto"/>
        <w:bottom w:val="none" w:sz="0" w:space="0" w:color="auto"/>
        <w:right w:val="none" w:sz="0" w:space="0" w:color="auto"/>
      </w:divBdr>
    </w:div>
    <w:div w:id="228728642">
      <w:bodyDiv w:val="1"/>
      <w:marLeft w:val="0"/>
      <w:marRight w:val="0"/>
      <w:marTop w:val="0"/>
      <w:marBottom w:val="0"/>
      <w:divBdr>
        <w:top w:val="none" w:sz="0" w:space="0" w:color="auto"/>
        <w:left w:val="none" w:sz="0" w:space="0" w:color="auto"/>
        <w:bottom w:val="none" w:sz="0" w:space="0" w:color="auto"/>
        <w:right w:val="none" w:sz="0" w:space="0" w:color="auto"/>
      </w:divBdr>
    </w:div>
    <w:div w:id="300237602">
      <w:bodyDiv w:val="1"/>
      <w:marLeft w:val="0"/>
      <w:marRight w:val="0"/>
      <w:marTop w:val="0"/>
      <w:marBottom w:val="0"/>
      <w:divBdr>
        <w:top w:val="none" w:sz="0" w:space="0" w:color="auto"/>
        <w:left w:val="none" w:sz="0" w:space="0" w:color="auto"/>
        <w:bottom w:val="none" w:sz="0" w:space="0" w:color="auto"/>
        <w:right w:val="none" w:sz="0" w:space="0" w:color="auto"/>
      </w:divBdr>
    </w:div>
    <w:div w:id="441341591">
      <w:bodyDiv w:val="1"/>
      <w:marLeft w:val="0"/>
      <w:marRight w:val="0"/>
      <w:marTop w:val="0"/>
      <w:marBottom w:val="0"/>
      <w:divBdr>
        <w:top w:val="none" w:sz="0" w:space="0" w:color="auto"/>
        <w:left w:val="none" w:sz="0" w:space="0" w:color="auto"/>
        <w:bottom w:val="none" w:sz="0" w:space="0" w:color="auto"/>
        <w:right w:val="none" w:sz="0" w:space="0" w:color="auto"/>
      </w:divBdr>
    </w:div>
    <w:div w:id="454064399">
      <w:bodyDiv w:val="1"/>
      <w:marLeft w:val="0"/>
      <w:marRight w:val="0"/>
      <w:marTop w:val="0"/>
      <w:marBottom w:val="0"/>
      <w:divBdr>
        <w:top w:val="none" w:sz="0" w:space="0" w:color="auto"/>
        <w:left w:val="none" w:sz="0" w:space="0" w:color="auto"/>
        <w:bottom w:val="none" w:sz="0" w:space="0" w:color="auto"/>
        <w:right w:val="none" w:sz="0" w:space="0" w:color="auto"/>
      </w:divBdr>
    </w:div>
    <w:div w:id="522090939">
      <w:bodyDiv w:val="1"/>
      <w:marLeft w:val="0"/>
      <w:marRight w:val="0"/>
      <w:marTop w:val="0"/>
      <w:marBottom w:val="0"/>
      <w:divBdr>
        <w:top w:val="none" w:sz="0" w:space="0" w:color="auto"/>
        <w:left w:val="none" w:sz="0" w:space="0" w:color="auto"/>
        <w:bottom w:val="none" w:sz="0" w:space="0" w:color="auto"/>
        <w:right w:val="none" w:sz="0" w:space="0" w:color="auto"/>
      </w:divBdr>
    </w:div>
    <w:div w:id="573322639">
      <w:bodyDiv w:val="1"/>
      <w:marLeft w:val="0"/>
      <w:marRight w:val="0"/>
      <w:marTop w:val="0"/>
      <w:marBottom w:val="0"/>
      <w:divBdr>
        <w:top w:val="none" w:sz="0" w:space="0" w:color="auto"/>
        <w:left w:val="none" w:sz="0" w:space="0" w:color="auto"/>
        <w:bottom w:val="none" w:sz="0" w:space="0" w:color="auto"/>
        <w:right w:val="none" w:sz="0" w:space="0" w:color="auto"/>
      </w:divBdr>
    </w:div>
    <w:div w:id="590624538">
      <w:bodyDiv w:val="1"/>
      <w:marLeft w:val="0"/>
      <w:marRight w:val="0"/>
      <w:marTop w:val="0"/>
      <w:marBottom w:val="0"/>
      <w:divBdr>
        <w:top w:val="none" w:sz="0" w:space="0" w:color="auto"/>
        <w:left w:val="none" w:sz="0" w:space="0" w:color="auto"/>
        <w:bottom w:val="none" w:sz="0" w:space="0" w:color="auto"/>
        <w:right w:val="none" w:sz="0" w:space="0" w:color="auto"/>
      </w:divBdr>
    </w:div>
    <w:div w:id="612400043">
      <w:bodyDiv w:val="1"/>
      <w:marLeft w:val="0"/>
      <w:marRight w:val="0"/>
      <w:marTop w:val="0"/>
      <w:marBottom w:val="0"/>
      <w:divBdr>
        <w:top w:val="none" w:sz="0" w:space="0" w:color="auto"/>
        <w:left w:val="none" w:sz="0" w:space="0" w:color="auto"/>
        <w:bottom w:val="none" w:sz="0" w:space="0" w:color="auto"/>
        <w:right w:val="none" w:sz="0" w:space="0" w:color="auto"/>
      </w:divBdr>
    </w:div>
    <w:div w:id="623314973">
      <w:bodyDiv w:val="1"/>
      <w:marLeft w:val="0"/>
      <w:marRight w:val="0"/>
      <w:marTop w:val="0"/>
      <w:marBottom w:val="0"/>
      <w:divBdr>
        <w:top w:val="none" w:sz="0" w:space="0" w:color="auto"/>
        <w:left w:val="none" w:sz="0" w:space="0" w:color="auto"/>
        <w:bottom w:val="none" w:sz="0" w:space="0" w:color="auto"/>
        <w:right w:val="none" w:sz="0" w:space="0" w:color="auto"/>
      </w:divBdr>
    </w:div>
    <w:div w:id="691497858">
      <w:bodyDiv w:val="1"/>
      <w:marLeft w:val="0"/>
      <w:marRight w:val="0"/>
      <w:marTop w:val="0"/>
      <w:marBottom w:val="0"/>
      <w:divBdr>
        <w:top w:val="none" w:sz="0" w:space="0" w:color="auto"/>
        <w:left w:val="none" w:sz="0" w:space="0" w:color="auto"/>
        <w:bottom w:val="none" w:sz="0" w:space="0" w:color="auto"/>
        <w:right w:val="none" w:sz="0" w:space="0" w:color="auto"/>
      </w:divBdr>
    </w:div>
    <w:div w:id="864248671">
      <w:bodyDiv w:val="1"/>
      <w:marLeft w:val="0"/>
      <w:marRight w:val="0"/>
      <w:marTop w:val="0"/>
      <w:marBottom w:val="0"/>
      <w:divBdr>
        <w:top w:val="none" w:sz="0" w:space="0" w:color="auto"/>
        <w:left w:val="none" w:sz="0" w:space="0" w:color="auto"/>
        <w:bottom w:val="none" w:sz="0" w:space="0" w:color="auto"/>
        <w:right w:val="none" w:sz="0" w:space="0" w:color="auto"/>
      </w:divBdr>
    </w:div>
    <w:div w:id="965964713">
      <w:bodyDiv w:val="1"/>
      <w:marLeft w:val="0"/>
      <w:marRight w:val="0"/>
      <w:marTop w:val="0"/>
      <w:marBottom w:val="0"/>
      <w:divBdr>
        <w:top w:val="none" w:sz="0" w:space="0" w:color="auto"/>
        <w:left w:val="none" w:sz="0" w:space="0" w:color="auto"/>
        <w:bottom w:val="none" w:sz="0" w:space="0" w:color="auto"/>
        <w:right w:val="none" w:sz="0" w:space="0" w:color="auto"/>
      </w:divBdr>
    </w:div>
    <w:div w:id="966469565">
      <w:bodyDiv w:val="1"/>
      <w:marLeft w:val="0"/>
      <w:marRight w:val="0"/>
      <w:marTop w:val="0"/>
      <w:marBottom w:val="0"/>
      <w:divBdr>
        <w:top w:val="none" w:sz="0" w:space="0" w:color="auto"/>
        <w:left w:val="none" w:sz="0" w:space="0" w:color="auto"/>
        <w:bottom w:val="none" w:sz="0" w:space="0" w:color="auto"/>
        <w:right w:val="none" w:sz="0" w:space="0" w:color="auto"/>
      </w:divBdr>
    </w:div>
    <w:div w:id="1034499422">
      <w:bodyDiv w:val="1"/>
      <w:marLeft w:val="0"/>
      <w:marRight w:val="0"/>
      <w:marTop w:val="0"/>
      <w:marBottom w:val="0"/>
      <w:divBdr>
        <w:top w:val="none" w:sz="0" w:space="0" w:color="auto"/>
        <w:left w:val="none" w:sz="0" w:space="0" w:color="auto"/>
        <w:bottom w:val="none" w:sz="0" w:space="0" w:color="auto"/>
        <w:right w:val="none" w:sz="0" w:space="0" w:color="auto"/>
      </w:divBdr>
    </w:div>
    <w:div w:id="1074620155">
      <w:bodyDiv w:val="1"/>
      <w:marLeft w:val="0"/>
      <w:marRight w:val="0"/>
      <w:marTop w:val="0"/>
      <w:marBottom w:val="0"/>
      <w:divBdr>
        <w:top w:val="none" w:sz="0" w:space="0" w:color="auto"/>
        <w:left w:val="none" w:sz="0" w:space="0" w:color="auto"/>
        <w:bottom w:val="none" w:sz="0" w:space="0" w:color="auto"/>
        <w:right w:val="none" w:sz="0" w:space="0" w:color="auto"/>
      </w:divBdr>
    </w:div>
    <w:div w:id="1245720171">
      <w:bodyDiv w:val="1"/>
      <w:marLeft w:val="0"/>
      <w:marRight w:val="0"/>
      <w:marTop w:val="0"/>
      <w:marBottom w:val="0"/>
      <w:divBdr>
        <w:top w:val="none" w:sz="0" w:space="0" w:color="auto"/>
        <w:left w:val="none" w:sz="0" w:space="0" w:color="auto"/>
        <w:bottom w:val="none" w:sz="0" w:space="0" w:color="auto"/>
        <w:right w:val="none" w:sz="0" w:space="0" w:color="auto"/>
      </w:divBdr>
    </w:div>
    <w:div w:id="1308977037">
      <w:bodyDiv w:val="1"/>
      <w:marLeft w:val="0"/>
      <w:marRight w:val="0"/>
      <w:marTop w:val="0"/>
      <w:marBottom w:val="0"/>
      <w:divBdr>
        <w:top w:val="none" w:sz="0" w:space="0" w:color="auto"/>
        <w:left w:val="none" w:sz="0" w:space="0" w:color="auto"/>
        <w:bottom w:val="none" w:sz="0" w:space="0" w:color="auto"/>
        <w:right w:val="none" w:sz="0" w:space="0" w:color="auto"/>
      </w:divBdr>
    </w:div>
    <w:div w:id="1407992642">
      <w:bodyDiv w:val="1"/>
      <w:marLeft w:val="0"/>
      <w:marRight w:val="0"/>
      <w:marTop w:val="0"/>
      <w:marBottom w:val="0"/>
      <w:divBdr>
        <w:top w:val="none" w:sz="0" w:space="0" w:color="auto"/>
        <w:left w:val="none" w:sz="0" w:space="0" w:color="auto"/>
        <w:bottom w:val="none" w:sz="0" w:space="0" w:color="auto"/>
        <w:right w:val="none" w:sz="0" w:space="0" w:color="auto"/>
      </w:divBdr>
    </w:div>
    <w:div w:id="1435395575">
      <w:bodyDiv w:val="1"/>
      <w:marLeft w:val="0"/>
      <w:marRight w:val="0"/>
      <w:marTop w:val="0"/>
      <w:marBottom w:val="0"/>
      <w:divBdr>
        <w:top w:val="none" w:sz="0" w:space="0" w:color="auto"/>
        <w:left w:val="none" w:sz="0" w:space="0" w:color="auto"/>
        <w:bottom w:val="none" w:sz="0" w:space="0" w:color="auto"/>
        <w:right w:val="none" w:sz="0" w:space="0" w:color="auto"/>
      </w:divBdr>
    </w:div>
    <w:div w:id="1439063684">
      <w:bodyDiv w:val="1"/>
      <w:marLeft w:val="0"/>
      <w:marRight w:val="0"/>
      <w:marTop w:val="0"/>
      <w:marBottom w:val="0"/>
      <w:divBdr>
        <w:top w:val="none" w:sz="0" w:space="0" w:color="auto"/>
        <w:left w:val="none" w:sz="0" w:space="0" w:color="auto"/>
        <w:bottom w:val="none" w:sz="0" w:space="0" w:color="auto"/>
        <w:right w:val="none" w:sz="0" w:space="0" w:color="auto"/>
      </w:divBdr>
    </w:div>
    <w:div w:id="1520310572">
      <w:bodyDiv w:val="1"/>
      <w:marLeft w:val="0"/>
      <w:marRight w:val="0"/>
      <w:marTop w:val="0"/>
      <w:marBottom w:val="0"/>
      <w:divBdr>
        <w:top w:val="none" w:sz="0" w:space="0" w:color="auto"/>
        <w:left w:val="none" w:sz="0" w:space="0" w:color="auto"/>
        <w:bottom w:val="none" w:sz="0" w:space="0" w:color="auto"/>
        <w:right w:val="none" w:sz="0" w:space="0" w:color="auto"/>
      </w:divBdr>
    </w:div>
    <w:div w:id="1601378807">
      <w:bodyDiv w:val="1"/>
      <w:marLeft w:val="0"/>
      <w:marRight w:val="0"/>
      <w:marTop w:val="0"/>
      <w:marBottom w:val="0"/>
      <w:divBdr>
        <w:top w:val="none" w:sz="0" w:space="0" w:color="auto"/>
        <w:left w:val="none" w:sz="0" w:space="0" w:color="auto"/>
        <w:bottom w:val="none" w:sz="0" w:space="0" w:color="auto"/>
        <w:right w:val="none" w:sz="0" w:space="0" w:color="auto"/>
      </w:divBdr>
    </w:div>
    <w:div w:id="1678658566">
      <w:bodyDiv w:val="1"/>
      <w:marLeft w:val="0"/>
      <w:marRight w:val="0"/>
      <w:marTop w:val="0"/>
      <w:marBottom w:val="0"/>
      <w:divBdr>
        <w:top w:val="none" w:sz="0" w:space="0" w:color="auto"/>
        <w:left w:val="none" w:sz="0" w:space="0" w:color="auto"/>
        <w:bottom w:val="none" w:sz="0" w:space="0" w:color="auto"/>
        <w:right w:val="none" w:sz="0" w:space="0" w:color="auto"/>
      </w:divBdr>
    </w:div>
    <w:div w:id="1753045830">
      <w:bodyDiv w:val="1"/>
      <w:marLeft w:val="0"/>
      <w:marRight w:val="0"/>
      <w:marTop w:val="0"/>
      <w:marBottom w:val="0"/>
      <w:divBdr>
        <w:top w:val="none" w:sz="0" w:space="0" w:color="auto"/>
        <w:left w:val="none" w:sz="0" w:space="0" w:color="auto"/>
        <w:bottom w:val="none" w:sz="0" w:space="0" w:color="auto"/>
        <w:right w:val="none" w:sz="0" w:space="0" w:color="auto"/>
      </w:divBdr>
    </w:div>
    <w:div w:id="1768621675">
      <w:bodyDiv w:val="1"/>
      <w:marLeft w:val="0"/>
      <w:marRight w:val="0"/>
      <w:marTop w:val="0"/>
      <w:marBottom w:val="0"/>
      <w:divBdr>
        <w:top w:val="none" w:sz="0" w:space="0" w:color="auto"/>
        <w:left w:val="none" w:sz="0" w:space="0" w:color="auto"/>
        <w:bottom w:val="none" w:sz="0" w:space="0" w:color="auto"/>
        <w:right w:val="none" w:sz="0" w:space="0" w:color="auto"/>
      </w:divBdr>
    </w:div>
    <w:div w:id="1791508215">
      <w:bodyDiv w:val="1"/>
      <w:marLeft w:val="0"/>
      <w:marRight w:val="0"/>
      <w:marTop w:val="0"/>
      <w:marBottom w:val="0"/>
      <w:divBdr>
        <w:top w:val="none" w:sz="0" w:space="0" w:color="auto"/>
        <w:left w:val="none" w:sz="0" w:space="0" w:color="auto"/>
        <w:bottom w:val="none" w:sz="0" w:space="0" w:color="auto"/>
        <w:right w:val="none" w:sz="0" w:space="0" w:color="auto"/>
      </w:divBdr>
    </w:div>
    <w:div w:id="1800294807">
      <w:bodyDiv w:val="1"/>
      <w:marLeft w:val="0"/>
      <w:marRight w:val="0"/>
      <w:marTop w:val="0"/>
      <w:marBottom w:val="0"/>
      <w:divBdr>
        <w:top w:val="none" w:sz="0" w:space="0" w:color="auto"/>
        <w:left w:val="none" w:sz="0" w:space="0" w:color="auto"/>
        <w:bottom w:val="none" w:sz="0" w:space="0" w:color="auto"/>
        <w:right w:val="none" w:sz="0" w:space="0" w:color="auto"/>
      </w:divBdr>
    </w:div>
    <w:div w:id="1801728704">
      <w:bodyDiv w:val="1"/>
      <w:marLeft w:val="0"/>
      <w:marRight w:val="0"/>
      <w:marTop w:val="0"/>
      <w:marBottom w:val="0"/>
      <w:divBdr>
        <w:top w:val="none" w:sz="0" w:space="0" w:color="auto"/>
        <w:left w:val="none" w:sz="0" w:space="0" w:color="auto"/>
        <w:bottom w:val="none" w:sz="0" w:space="0" w:color="auto"/>
        <w:right w:val="none" w:sz="0" w:space="0" w:color="auto"/>
      </w:divBdr>
    </w:div>
    <w:div w:id="1867712369">
      <w:bodyDiv w:val="1"/>
      <w:marLeft w:val="0"/>
      <w:marRight w:val="0"/>
      <w:marTop w:val="0"/>
      <w:marBottom w:val="0"/>
      <w:divBdr>
        <w:top w:val="none" w:sz="0" w:space="0" w:color="auto"/>
        <w:left w:val="none" w:sz="0" w:space="0" w:color="auto"/>
        <w:bottom w:val="none" w:sz="0" w:space="0" w:color="auto"/>
        <w:right w:val="none" w:sz="0" w:space="0" w:color="auto"/>
      </w:divBdr>
    </w:div>
    <w:div w:id="1881239940">
      <w:bodyDiv w:val="1"/>
      <w:marLeft w:val="0"/>
      <w:marRight w:val="0"/>
      <w:marTop w:val="0"/>
      <w:marBottom w:val="0"/>
      <w:divBdr>
        <w:top w:val="none" w:sz="0" w:space="0" w:color="auto"/>
        <w:left w:val="none" w:sz="0" w:space="0" w:color="auto"/>
        <w:bottom w:val="none" w:sz="0" w:space="0" w:color="auto"/>
        <w:right w:val="none" w:sz="0" w:space="0" w:color="auto"/>
      </w:divBdr>
    </w:div>
    <w:div w:id="1890536493">
      <w:bodyDiv w:val="1"/>
      <w:marLeft w:val="0"/>
      <w:marRight w:val="0"/>
      <w:marTop w:val="0"/>
      <w:marBottom w:val="0"/>
      <w:divBdr>
        <w:top w:val="none" w:sz="0" w:space="0" w:color="auto"/>
        <w:left w:val="none" w:sz="0" w:space="0" w:color="auto"/>
        <w:bottom w:val="none" w:sz="0" w:space="0" w:color="auto"/>
        <w:right w:val="none" w:sz="0" w:space="0" w:color="auto"/>
      </w:divBdr>
    </w:div>
    <w:div w:id="1891073559">
      <w:bodyDiv w:val="1"/>
      <w:marLeft w:val="0"/>
      <w:marRight w:val="0"/>
      <w:marTop w:val="0"/>
      <w:marBottom w:val="0"/>
      <w:divBdr>
        <w:top w:val="none" w:sz="0" w:space="0" w:color="auto"/>
        <w:left w:val="none" w:sz="0" w:space="0" w:color="auto"/>
        <w:bottom w:val="none" w:sz="0" w:space="0" w:color="auto"/>
        <w:right w:val="none" w:sz="0" w:space="0" w:color="auto"/>
      </w:divBdr>
    </w:div>
    <w:div w:id="1970209999">
      <w:bodyDiv w:val="1"/>
      <w:marLeft w:val="0"/>
      <w:marRight w:val="0"/>
      <w:marTop w:val="0"/>
      <w:marBottom w:val="0"/>
      <w:divBdr>
        <w:top w:val="none" w:sz="0" w:space="0" w:color="auto"/>
        <w:left w:val="none" w:sz="0" w:space="0" w:color="auto"/>
        <w:bottom w:val="none" w:sz="0" w:space="0" w:color="auto"/>
        <w:right w:val="none" w:sz="0" w:space="0" w:color="auto"/>
      </w:divBdr>
    </w:div>
    <w:div w:id="2044556088">
      <w:bodyDiv w:val="1"/>
      <w:marLeft w:val="0"/>
      <w:marRight w:val="0"/>
      <w:marTop w:val="0"/>
      <w:marBottom w:val="0"/>
      <w:divBdr>
        <w:top w:val="none" w:sz="0" w:space="0" w:color="auto"/>
        <w:left w:val="none" w:sz="0" w:space="0" w:color="auto"/>
        <w:bottom w:val="none" w:sz="0" w:space="0" w:color="auto"/>
        <w:right w:val="none" w:sz="0" w:space="0" w:color="auto"/>
      </w:divBdr>
    </w:div>
    <w:div w:id="209808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servaciones@empocaldas.com.co" TargetMode="External"/><Relationship Id="rId13" Type="http://schemas.openxmlformats.org/officeDocument/2006/relationships/hyperlink" Target="http://www.empocaldas.com.co" TargetMode="External"/><Relationship Id="rId18" Type="http://schemas.openxmlformats.org/officeDocument/2006/relationships/hyperlink" Target="http://www.empocaldas.com.c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mpocaldas.com.co" TargetMode="External"/><Relationship Id="rId7" Type="http://schemas.openxmlformats.org/officeDocument/2006/relationships/endnotes" Target="endnotes.xml"/><Relationship Id="rId12" Type="http://schemas.openxmlformats.org/officeDocument/2006/relationships/hyperlink" Target="http://www.empocaldas.com.co" TargetMode="External"/><Relationship Id="rId17" Type="http://schemas.openxmlformats.org/officeDocument/2006/relationships/hyperlink" Target="http://www.empocaldas.com.c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mpocaldas.com.co" TargetMode="External"/><Relationship Id="rId20" Type="http://schemas.openxmlformats.org/officeDocument/2006/relationships/hyperlink" Target="http://www.empocaldas.com.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pocaldas.com.co"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mpocaldas.com.co" TargetMode="External"/><Relationship Id="rId23" Type="http://schemas.openxmlformats.org/officeDocument/2006/relationships/footer" Target="footer1.xml"/><Relationship Id="rId10" Type="http://schemas.openxmlformats.org/officeDocument/2006/relationships/hyperlink" Target="http://www.empocaldas.com.co" TargetMode="External"/><Relationship Id="rId19" Type="http://schemas.openxmlformats.org/officeDocument/2006/relationships/hyperlink" Target="mailto:observaciones@empocaldas.com.co" TargetMode="External"/><Relationship Id="rId4" Type="http://schemas.openxmlformats.org/officeDocument/2006/relationships/settings" Target="settings.xml"/><Relationship Id="rId9" Type="http://schemas.openxmlformats.org/officeDocument/2006/relationships/hyperlink" Target="http://www.anticorrupci&#243;n.gov.co" TargetMode="External"/><Relationship Id="rId14" Type="http://schemas.openxmlformats.org/officeDocument/2006/relationships/hyperlink" Target="mailto:observaciones@empocaldas.com.co" TargetMode="External"/><Relationship Id="rId22" Type="http://schemas.openxmlformats.org/officeDocument/2006/relationships/hyperlink" Target="mailto:observaciones@empocaldas.com.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ADD581-0FF6-4700-A66F-CF67B8DF4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11893</Words>
  <Characters>65413</Characters>
  <Application>Microsoft Office Word</Application>
  <DocSecurity>0</DocSecurity>
  <Lines>545</Lines>
  <Paragraphs>154</Paragraphs>
  <ScaleCrop>false</ScaleCrop>
  <HeadingPairs>
    <vt:vector size="2" baseType="variant">
      <vt:variant>
        <vt:lpstr>Título</vt:lpstr>
      </vt:variant>
      <vt:variant>
        <vt:i4>1</vt:i4>
      </vt:variant>
    </vt:vector>
  </HeadingPairs>
  <TitlesOfParts>
    <vt:vector size="1" baseType="lpstr">
      <vt:lpstr>CAPITULO I</vt:lpstr>
    </vt:vector>
  </TitlesOfParts>
  <Company>Hewlett-Packard Company</Company>
  <LinksUpToDate>false</LinksUpToDate>
  <CharactersWithSpaces>77152</CharactersWithSpaces>
  <SharedDoc>false</SharedDoc>
  <HLinks>
    <vt:vector size="90" baseType="variant">
      <vt:variant>
        <vt:i4>6422539</vt:i4>
      </vt:variant>
      <vt:variant>
        <vt:i4>42</vt:i4>
      </vt:variant>
      <vt:variant>
        <vt:i4>0</vt:i4>
      </vt:variant>
      <vt:variant>
        <vt:i4>5</vt:i4>
      </vt:variant>
      <vt:variant>
        <vt:lpwstr>mailto:observaciones@empocaldas.com.co</vt:lpwstr>
      </vt:variant>
      <vt:variant>
        <vt:lpwstr/>
      </vt:variant>
      <vt:variant>
        <vt:i4>5242953</vt:i4>
      </vt:variant>
      <vt:variant>
        <vt:i4>39</vt:i4>
      </vt:variant>
      <vt:variant>
        <vt:i4>0</vt:i4>
      </vt:variant>
      <vt:variant>
        <vt:i4>5</vt:i4>
      </vt:variant>
      <vt:variant>
        <vt:lpwstr>http://www.empocaldas.com.co/</vt:lpwstr>
      </vt:variant>
      <vt:variant>
        <vt:lpwstr/>
      </vt:variant>
      <vt:variant>
        <vt:i4>5242953</vt:i4>
      </vt:variant>
      <vt:variant>
        <vt:i4>36</vt:i4>
      </vt:variant>
      <vt:variant>
        <vt:i4>0</vt:i4>
      </vt:variant>
      <vt:variant>
        <vt:i4>5</vt:i4>
      </vt:variant>
      <vt:variant>
        <vt:lpwstr>http://www.empocaldas.com.co/</vt:lpwstr>
      </vt:variant>
      <vt:variant>
        <vt:lpwstr/>
      </vt:variant>
      <vt:variant>
        <vt:i4>6422539</vt:i4>
      </vt:variant>
      <vt:variant>
        <vt:i4>33</vt:i4>
      </vt:variant>
      <vt:variant>
        <vt:i4>0</vt:i4>
      </vt:variant>
      <vt:variant>
        <vt:i4>5</vt:i4>
      </vt:variant>
      <vt:variant>
        <vt:lpwstr>mailto:observaciones@empocaldas.com.co</vt:lpwstr>
      </vt:variant>
      <vt:variant>
        <vt:lpwstr/>
      </vt:variant>
      <vt:variant>
        <vt:i4>5242953</vt:i4>
      </vt:variant>
      <vt:variant>
        <vt:i4>30</vt:i4>
      </vt:variant>
      <vt:variant>
        <vt:i4>0</vt:i4>
      </vt:variant>
      <vt:variant>
        <vt:i4>5</vt:i4>
      </vt:variant>
      <vt:variant>
        <vt:lpwstr>http://www.empocaldas.com.co/</vt:lpwstr>
      </vt:variant>
      <vt:variant>
        <vt:lpwstr/>
      </vt:variant>
      <vt:variant>
        <vt:i4>5242953</vt:i4>
      </vt:variant>
      <vt:variant>
        <vt:i4>27</vt:i4>
      </vt:variant>
      <vt:variant>
        <vt:i4>0</vt:i4>
      </vt:variant>
      <vt:variant>
        <vt:i4>5</vt:i4>
      </vt:variant>
      <vt:variant>
        <vt:lpwstr>http://www.empocaldas.com.co/</vt:lpwstr>
      </vt:variant>
      <vt:variant>
        <vt:lpwstr/>
      </vt:variant>
      <vt:variant>
        <vt:i4>5242953</vt:i4>
      </vt:variant>
      <vt:variant>
        <vt:i4>24</vt:i4>
      </vt:variant>
      <vt:variant>
        <vt:i4>0</vt:i4>
      </vt:variant>
      <vt:variant>
        <vt:i4>5</vt:i4>
      </vt:variant>
      <vt:variant>
        <vt:lpwstr>http://www.empocaldas.com.co/</vt:lpwstr>
      </vt:variant>
      <vt:variant>
        <vt:lpwstr/>
      </vt:variant>
      <vt:variant>
        <vt:i4>5242953</vt:i4>
      </vt:variant>
      <vt:variant>
        <vt:i4>21</vt:i4>
      </vt:variant>
      <vt:variant>
        <vt:i4>0</vt:i4>
      </vt:variant>
      <vt:variant>
        <vt:i4>5</vt:i4>
      </vt:variant>
      <vt:variant>
        <vt:lpwstr>http://www.empocaldas.com.co/</vt:lpwstr>
      </vt:variant>
      <vt:variant>
        <vt:lpwstr/>
      </vt:variant>
      <vt:variant>
        <vt:i4>6422539</vt:i4>
      </vt:variant>
      <vt:variant>
        <vt:i4>18</vt:i4>
      </vt:variant>
      <vt:variant>
        <vt:i4>0</vt:i4>
      </vt:variant>
      <vt:variant>
        <vt:i4>5</vt:i4>
      </vt:variant>
      <vt:variant>
        <vt:lpwstr>mailto:observaciones@empocaldas.com.co</vt:lpwstr>
      </vt:variant>
      <vt:variant>
        <vt:lpwstr/>
      </vt:variant>
      <vt:variant>
        <vt:i4>5242953</vt:i4>
      </vt:variant>
      <vt:variant>
        <vt:i4>15</vt:i4>
      </vt:variant>
      <vt:variant>
        <vt:i4>0</vt:i4>
      </vt:variant>
      <vt:variant>
        <vt:i4>5</vt:i4>
      </vt:variant>
      <vt:variant>
        <vt:lpwstr>http://www.empocaldas.com.co/</vt:lpwstr>
      </vt:variant>
      <vt:variant>
        <vt:lpwstr/>
      </vt:variant>
      <vt:variant>
        <vt:i4>5242953</vt:i4>
      </vt:variant>
      <vt:variant>
        <vt:i4>12</vt:i4>
      </vt:variant>
      <vt:variant>
        <vt:i4>0</vt:i4>
      </vt:variant>
      <vt:variant>
        <vt:i4>5</vt:i4>
      </vt:variant>
      <vt:variant>
        <vt:lpwstr>http://www.empocaldas.com.co/</vt:lpwstr>
      </vt:variant>
      <vt:variant>
        <vt:lpwstr/>
      </vt:variant>
      <vt:variant>
        <vt:i4>5242953</vt:i4>
      </vt:variant>
      <vt:variant>
        <vt:i4>9</vt:i4>
      </vt:variant>
      <vt:variant>
        <vt:i4>0</vt:i4>
      </vt:variant>
      <vt:variant>
        <vt:i4>5</vt:i4>
      </vt:variant>
      <vt:variant>
        <vt:lpwstr>http://www.empocaldas.com.co/</vt:lpwstr>
      </vt:variant>
      <vt:variant>
        <vt:lpwstr/>
      </vt:variant>
      <vt:variant>
        <vt:i4>5242953</vt:i4>
      </vt:variant>
      <vt:variant>
        <vt:i4>6</vt:i4>
      </vt:variant>
      <vt:variant>
        <vt:i4>0</vt:i4>
      </vt:variant>
      <vt:variant>
        <vt:i4>5</vt:i4>
      </vt:variant>
      <vt:variant>
        <vt:lpwstr>http://www.empocaldas.com.co/</vt:lpwstr>
      </vt:variant>
      <vt:variant>
        <vt:lpwstr/>
      </vt:variant>
      <vt:variant>
        <vt:i4>13238351</vt:i4>
      </vt:variant>
      <vt:variant>
        <vt:i4>3</vt:i4>
      </vt:variant>
      <vt:variant>
        <vt:i4>0</vt:i4>
      </vt:variant>
      <vt:variant>
        <vt:i4>5</vt:i4>
      </vt:variant>
      <vt:variant>
        <vt:lpwstr>http://www.anticorrupción.gov.co/</vt:lpwstr>
      </vt:variant>
      <vt:variant>
        <vt:lpwstr/>
      </vt:variant>
      <vt:variant>
        <vt:i4>2818065</vt:i4>
      </vt:variant>
      <vt:variant>
        <vt:i4>0</vt:i4>
      </vt:variant>
      <vt:variant>
        <vt:i4>0</vt:i4>
      </vt:variant>
      <vt:variant>
        <vt:i4>5</vt:i4>
      </vt:variant>
      <vt:variant>
        <vt:lpwstr>http://www.observaciones@empocaldas.com.co/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I</dc:title>
  <dc:creator>nubiajanethg</dc:creator>
  <cp:lastModifiedBy>angelaa</cp:lastModifiedBy>
  <cp:revision>3</cp:revision>
  <cp:lastPrinted>2015-02-06T13:50:00Z</cp:lastPrinted>
  <dcterms:created xsi:type="dcterms:W3CDTF">2015-02-06T13:50:00Z</dcterms:created>
  <dcterms:modified xsi:type="dcterms:W3CDTF">2015-02-06T13:50:00Z</dcterms:modified>
</cp:coreProperties>
</file>